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1E6A4AF9"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6ECAF0A5" w14:textId="65C25566" w:rsidR="00EE6919" w:rsidRDefault="00EE6919">
      <w:pPr>
        <w:spacing w:before="240" w:after="240"/>
        <w:ind w:left="600"/>
        <w:jc w:val="center"/>
        <w:rPr>
          <w:sz w:val="24"/>
        </w:rPr>
      </w:pPr>
      <w:r>
        <w:rPr>
          <w:b/>
          <w:bCs/>
          <w:sz w:val="42"/>
          <w:szCs w:val="42"/>
        </w:rPr>
        <w:t>Category 7</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w:t>
      </w:r>
      <w:proofErr w:type="spellStart"/>
      <w:r>
        <w:rPr>
          <w:sz w:val="15"/>
          <w:szCs w:val="15"/>
        </w:rPr>
        <w:t>Cth</w:t>
      </w:r>
      <w:proofErr w:type="spellEnd"/>
      <w:r>
        <w:rPr>
          <w:sz w:val="15"/>
          <w:szCs w:val="15"/>
        </w:rPr>
        <w:t>)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3EC4DFD0" w14:textId="2F58D829" w:rsidR="004B4637"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295994" w:history="1">
        <w:r w:rsidR="004B4637" w:rsidRPr="006661AF">
          <w:rPr>
            <w:rStyle w:val="Hyperlink"/>
            <w:rFonts w:ascii="Helvetica" w:eastAsia="Helvetica" w:hAnsi="Helvetica" w:cs="Helvetica"/>
            <w:noProof/>
          </w:rPr>
          <w:t>GENERAL EXPLANATORY NOTES</w:t>
        </w:r>
        <w:r w:rsidR="004B4637">
          <w:rPr>
            <w:noProof/>
            <w:webHidden/>
          </w:rPr>
          <w:tab/>
        </w:r>
        <w:r w:rsidR="004B4637">
          <w:rPr>
            <w:noProof/>
            <w:webHidden/>
          </w:rPr>
          <w:fldChar w:fldCharType="begin"/>
        </w:r>
        <w:r w:rsidR="004B4637">
          <w:rPr>
            <w:noProof/>
            <w:webHidden/>
          </w:rPr>
          <w:instrText xml:space="preserve"> PAGEREF _Toc139295994 \h </w:instrText>
        </w:r>
        <w:r w:rsidR="004B4637">
          <w:rPr>
            <w:noProof/>
            <w:webHidden/>
          </w:rPr>
        </w:r>
        <w:r w:rsidR="004B4637">
          <w:rPr>
            <w:noProof/>
            <w:webHidden/>
          </w:rPr>
          <w:fldChar w:fldCharType="separate"/>
        </w:r>
        <w:r w:rsidR="00AB2933">
          <w:rPr>
            <w:noProof/>
            <w:webHidden/>
          </w:rPr>
          <w:t>5</w:t>
        </w:r>
        <w:r w:rsidR="004B4637">
          <w:rPr>
            <w:noProof/>
            <w:webHidden/>
          </w:rPr>
          <w:fldChar w:fldCharType="end"/>
        </w:r>
      </w:hyperlink>
    </w:p>
    <w:p w14:paraId="21CAF9B8" w14:textId="25604A80"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5995" w:history="1">
        <w:r w:rsidRPr="006661AF">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_Toc139295995 \h </w:instrText>
        </w:r>
        <w:r>
          <w:rPr>
            <w:noProof/>
            <w:webHidden/>
          </w:rPr>
        </w:r>
        <w:r>
          <w:rPr>
            <w:noProof/>
            <w:webHidden/>
          </w:rPr>
          <w:fldChar w:fldCharType="separate"/>
        </w:r>
        <w:r w:rsidR="00AB2933">
          <w:rPr>
            <w:noProof/>
            <w:webHidden/>
          </w:rPr>
          <w:t>6</w:t>
        </w:r>
        <w:r>
          <w:rPr>
            <w:noProof/>
            <w:webHidden/>
          </w:rPr>
          <w:fldChar w:fldCharType="end"/>
        </w:r>
      </w:hyperlink>
    </w:p>
    <w:p w14:paraId="02DAC271" w14:textId="59B079BA" w:rsidR="004B4637" w:rsidRDefault="004B4637">
      <w:pPr>
        <w:pStyle w:val="TOC1"/>
        <w:tabs>
          <w:tab w:val="right" w:leader="dot" w:pos="9350"/>
        </w:tabs>
        <w:rPr>
          <w:rFonts w:asciiTheme="minorHAnsi" w:eastAsiaTheme="minorEastAsia" w:hAnsiTheme="minorHAnsi" w:cstheme="minorBidi"/>
          <w:b w:val="0"/>
          <w:noProof/>
          <w:sz w:val="22"/>
          <w:szCs w:val="22"/>
        </w:rPr>
      </w:pPr>
      <w:hyperlink w:anchor="_Toc139295996" w:history="1">
        <w:r w:rsidRPr="006661AF">
          <w:rPr>
            <w:rStyle w:val="Hyperlink"/>
            <w:rFonts w:ascii="Helvetica" w:eastAsia="Helvetica" w:hAnsi="Helvetica" w:cs="Helvetica"/>
            <w:noProof/>
          </w:rPr>
          <w:t>CATEGORY 7: CLEFT LIP AND CLEFT PALATE SERVICES</w:t>
        </w:r>
        <w:r>
          <w:rPr>
            <w:noProof/>
            <w:webHidden/>
          </w:rPr>
          <w:tab/>
        </w:r>
        <w:r>
          <w:rPr>
            <w:noProof/>
            <w:webHidden/>
          </w:rPr>
          <w:fldChar w:fldCharType="begin"/>
        </w:r>
        <w:r>
          <w:rPr>
            <w:noProof/>
            <w:webHidden/>
          </w:rPr>
          <w:instrText xml:space="preserve"> PAGEREF _Toc139295996 \h </w:instrText>
        </w:r>
        <w:r>
          <w:rPr>
            <w:noProof/>
            <w:webHidden/>
          </w:rPr>
        </w:r>
        <w:r>
          <w:rPr>
            <w:noProof/>
            <w:webHidden/>
          </w:rPr>
          <w:fldChar w:fldCharType="separate"/>
        </w:r>
        <w:r w:rsidR="00AB2933">
          <w:rPr>
            <w:noProof/>
            <w:webHidden/>
          </w:rPr>
          <w:t>33</w:t>
        </w:r>
        <w:r>
          <w:rPr>
            <w:noProof/>
            <w:webHidden/>
          </w:rPr>
          <w:fldChar w:fldCharType="end"/>
        </w:r>
      </w:hyperlink>
    </w:p>
    <w:p w14:paraId="1D621E2D" w14:textId="03D99A70"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5997" w:history="1">
        <w:r w:rsidRPr="006661AF">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_Toc139295997 \h </w:instrText>
        </w:r>
        <w:r>
          <w:rPr>
            <w:noProof/>
            <w:webHidden/>
          </w:rPr>
        </w:r>
        <w:r>
          <w:rPr>
            <w:noProof/>
            <w:webHidden/>
          </w:rPr>
          <w:fldChar w:fldCharType="separate"/>
        </w:r>
        <w:r w:rsidR="00AB2933">
          <w:rPr>
            <w:noProof/>
            <w:webHidden/>
          </w:rPr>
          <w:t>34</w:t>
        </w:r>
        <w:r>
          <w:rPr>
            <w:noProof/>
            <w:webHidden/>
          </w:rPr>
          <w:fldChar w:fldCharType="end"/>
        </w:r>
      </w:hyperlink>
    </w:p>
    <w:p w14:paraId="582C75DF" w14:textId="6583EC89"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5998" w:history="1">
        <w:r w:rsidRPr="006661AF">
          <w:rPr>
            <w:rStyle w:val="Hyperlink"/>
            <w:rFonts w:ascii="Helvetica" w:eastAsia="Helvetica" w:hAnsi="Helvetica" w:cs="Helvetica"/>
            <w:noProof/>
          </w:rPr>
          <w:t>CLEFT LIP AND CLEFT PALATE SERVICES NOTES</w:t>
        </w:r>
        <w:r>
          <w:rPr>
            <w:noProof/>
            <w:webHidden/>
          </w:rPr>
          <w:tab/>
        </w:r>
        <w:r>
          <w:rPr>
            <w:noProof/>
            <w:webHidden/>
          </w:rPr>
          <w:fldChar w:fldCharType="begin"/>
        </w:r>
        <w:r>
          <w:rPr>
            <w:noProof/>
            <w:webHidden/>
          </w:rPr>
          <w:instrText xml:space="preserve"> PAGEREF _Toc139295998 \h </w:instrText>
        </w:r>
        <w:r>
          <w:rPr>
            <w:noProof/>
            <w:webHidden/>
          </w:rPr>
        </w:r>
        <w:r>
          <w:rPr>
            <w:noProof/>
            <w:webHidden/>
          </w:rPr>
          <w:fldChar w:fldCharType="separate"/>
        </w:r>
        <w:r w:rsidR="00AB2933">
          <w:rPr>
            <w:noProof/>
            <w:webHidden/>
          </w:rPr>
          <w:t>35</w:t>
        </w:r>
        <w:r>
          <w:rPr>
            <w:noProof/>
            <w:webHidden/>
          </w:rPr>
          <w:fldChar w:fldCharType="end"/>
        </w:r>
      </w:hyperlink>
    </w:p>
    <w:p w14:paraId="3CB2CE78" w14:textId="19F62A46"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5999" w:history="1">
        <w:r w:rsidRPr="006661AF">
          <w:rPr>
            <w:rStyle w:val="Hyperlink"/>
            <w:rFonts w:ascii="Helvetica" w:eastAsia="Helvetica" w:hAnsi="Helvetica" w:cs="Helvetica"/>
            <w:noProof/>
          </w:rPr>
          <w:t>Group C1. Orthodontic Services</w:t>
        </w:r>
        <w:r>
          <w:rPr>
            <w:noProof/>
            <w:webHidden/>
          </w:rPr>
          <w:tab/>
        </w:r>
        <w:r>
          <w:rPr>
            <w:noProof/>
            <w:webHidden/>
          </w:rPr>
          <w:fldChar w:fldCharType="begin"/>
        </w:r>
        <w:r>
          <w:rPr>
            <w:noProof/>
            <w:webHidden/>
          </w:rPr>
          <w:instrText xml:space="preserve"> PAGEREF _Toc139295999 \h </w:instrText>
        </w:r>
        <w:r>
          <w:rPr>
            <w:noProof/>
            <w:webHidden/>
          </w:rPr>
        </w:r>
        <w:r>
          <w:rPr>
            <w:noProof/>
            <w:webHidden/>
          </w:rPr>
          <w:fldChar w:fldCharType="separate"/>
        </w:r>
        <w:r w:rsidR="00AB2933">
          <w:rPr>
            <w:noProof/>
            <w:webHidden/>
          </w:rPr>
          <w:t>46</w:t>
        </w:r>
        <w:r>
          <w:rPr>
            <w:noProof/>
            <w:webHidden/>
          </w:rPr>
          <w:fldChar w:fldCharType="end"/>
        </w:r>
      </w:hyperlink>
    </w:p>
    <w:p w14:paraId="32A79EFF" w14:textId="5DAB0A69"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6000" w:history="1">
        <w:r w:rsidRPr="006661AF">
          <w:rPr>
            <w:rStyle w:val="Hyperlink"/>
            <w:rFonts w:ascii="Helvetica" w:eastAsia="Helvetica" w:hAnsi="Helvetica" w:cs="Helvetica"/>
            <w:noProof/>
          </w:rPr>
          <w:t>Group C2. Oral And Maxillofacial Services</w:t>
        </w:r>
        <w:r>
          <w:rPr>
            <w:noProof/>
            <w:webHidden/>
          </w:rPr>
          <w:tab/>
        </w:r>
        <w:r>
          <w:rPr>
            <w:noProof/>
            <w:webHidden/>
          </w:rPr>
          <w:fldChar w:fldCharType="begin"/>
        </w:r>
        <w:r>
          <w:rPr>
            <w:noProof/>
            <w:webHidden/>
          </w:rPr>
          <w:instrText xml:space="preserve"> PAGEREF _Toc139296000 \h </w:instrText>
        </w:r>
        <w:r>
          <w:rPr>
            <w:noProof/>
            <w:webHidden/>
          </w:rPr>
        </w:r>
        <w:r>
          <w:rPr>
            <w:noProof/>
            <w:webHidden/>
          </w:rPr>
          <w:fldChar w:fldCharType="separate"/>
        </w:r>
        <w:r w:rsidR="00AB2933">
          <w:rPr>
            <w:noProof/>
            <w:webHidden/>
          </w:rPr>
          <w:t>48</w:t>
        </w:r>
        <w:r>
          <w:rPr>
            <w:noProof/>
            <w:webHidden/>
          </w:rPr>
          <w:fldChar w:fldCharType="end"/>
        </w:r>
      </w:hyperlink>
    </w:p>
    <w:p w14:paraId="638B6876" w14:textId="7D566E13" w:rsidR="004B4637" w:rsidRDefault="004B4637">
      <w:pPr>
        <w:pStyle w:val="TOC2"/>
        <w:tabs>
          <w:tab w:val="right" w:leader="dot" w:pos="9350"/>
        </w:tabs>
        <w:rPr>
          <w:rFonts w:asciiTheme="minorHAnsi" w:eastAsiaTheme="minorEastAsia" w:hAnsiTheme="minorHAnsi" w:cstheme="minorBidi"/>
          <w:noProof/>
          <w:sz w:val="22"/>
          <w:szCs w:val="22"/>
        </w:rPr>
      </w:pPr>
      <w:hyperlink w:anchor="_Toc139296001" w:history="1">
        <w:r w:rsidRPr="006661AF">
          <w:rPr>
            <w:rStyle w:val="Hyperlink"/>
            <w:rFonts w:ascii="Helvetica" w:eastAsia="Helvetica" w:hAnsi="Helvetica" w:cs="Helvetica"/>
            <w:noProof/>
          </w:rPr>
          <w:t>Group C3. General And Prosthodontic Services</w:t>
        </w:r>
        <w:r>
          <w:rPr>
            <w:noProof/>
            <w:webHidden/>
          </w:rPr>
          <w:tab/>
        </w:r>
        <w:r>
          <w:rPr>
            <w:noProof/>
            <w:webHidden/>
          </w:rPr>
          <w:fldChar w:fldCharType="begin"/>
        </w:r>
        <w:r>
          <w:rPr>
            <w:noProof/>
            <w:webHidden/>
          </w:rPr>
          <w:instrText xml:space="preserve"> PAGEREF _Toc139296001 \h </w:instrText>
        </w:r>
        <w:r>
          <w:rPr>
            <w:noProof/>
            <w:webHidden/>
          </w:rPr>
        </w:r>
        <w:r>
          <w:rPr>
            <w:noProof/>
            <w:webHidden/>
          </w:rPr>
          <w:fldChar w:fldCharType="separate"/>
        </w:r>
        <w:r w:rsidR="00AB2933">
          <w:rPr>
            <w:noProof/>
            <w:webHidden/>
          </w:rPr>
          <w:t>52</w:t>
        </w:r>
        <w:r>
          <w:rPr>
            <w:noProof/>
            <w:webHidden/>
          </w:rPr>
          <w:fldChar w:fldCharType="end"/>
        </w:r>
      </w:hyperlink>
    </w:p>
    <w:p w14:paraId="6C776998" w14:textId="7633702C"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7CCBCDB" w14:textId="2B4937FA" w:rsidR="0026554A" w:rsidRPr="0026554A" w:rsidRDefault="00A77B3E" w:rsidP="004B4637">
      <w:pPr>
        <w:rPr>
          <w:rFonts w:eastAsia="Helvetica"/>
          <w:bCs/>
        </w:rPr>
      </w:pPr>
      <w:r>
        <w:rPr>
          <w:rFonts w:ascii="Helvetica" w:eastAsia="Helvetica" w:hAnsi="Helvetica" w:cs="Helvetica"/>
          <w:b/>
          <w:sz w:val="16"/>
        </w:rPr>
        <w:br w:type="page"/>
      </w:r>
    </w:p>
    <w:p w14:paraId="34761D50" w14:textId="77777777" w:rsidR="00A77B3E" w:rsidRPr="00C118AC" w:rsidRDefault="00A77B3E">
      <w:pPr>
        <w:rPr>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295994"/>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295995"/>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 xml:space="preserve">If you are a patient seeking advice about Medicare services, </w:t>
      </w:r>
      <w:proofErr w:type="gramStart"/>
      <w:r w:rsidRPr="0049275A">
        <w:rPr>
          <w:sz w:val="20"/>
          <w:szCs w:val="20"/>
        </w:rPr>
        <w:t>benefits</w:t>
      </w:r>
      <w:proofErr w:type="gramEnd"/>
      <w:r w:rsidRPr="0049275A">
        <w:rPr>
          <w:sz w:val="20"/>
          <w:szCs w:val="20"/>
        </w:rPr>
        <w:t xml:space="preserve">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 xml:space="preserve">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w:t>
      </w:r>
      <w:proofErr w:type="gramStart"/>
      <w:r w:rsidRPr="0049275A">
        <w:rPr>
          <w:sz w:val="20"/>
          <w:szCs w:val="20"/>
        </w:rPr>
        <w:t>authoritative</w:t>
      </w:r>
      <w:proofErr w:type="gramEnd"/>
      <w:r w:rsidRPr="0049275A">
        <w:rPr>
          <w:sz w:val="20"/>
          <w:szCs w:val="20"/>
        </w:rPr>
        <w:t xml:space="preser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w:t>
      </w:r>
      <w:proofErr w:type="spellStart"/>
      <w:r w:rsidRPr="0049275A">
        <w:rPr>
          <w:sz w:val="20"/>
          <w:szCs w:val="20"/>
        </w:rPr>
        <w:t>Anaes</w:t>
      </w:r>
      <w:proofErr w:type="spellEnd"/>
      <w:r w:rsidRPr="0049275A">
        <w:rPr>
          <w:sz w:val="20"/>
          <w:szCs w:val="20"/>
        </w:rPr>
        <w:t>.)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xml:space="preserve"> 100% of the Schedule fee for services provided by a general practitioner to non-referred, non-admitted patients, or for general practitioner attendances specified as not being hospital treatments - see note </w:t>
      </w:r>
      <w:proofErr w:type="gramStart"/>
      <w:r w:rsidRPr="0049275A">
        <w:rPr>
          <w:sz w:val="20"/>
          <w:szCs w:val="20"/>
        </w:rPr>
        <w:t>below;</w:t>
      </w:r>
      <w:proofErr w:type="gramEnd"/>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roofErr w:type="gramStart"/>
      <w:r w:rsidRPr="0049275A">
        <w:rPr>
          <w:sz w:val="20"/>
          <w:szCs w:val="20"/>
        </w:rPr>
        <w:t>*;</w:t>
      </w:r>
      <w:proofErr w:type="gramEnd"/>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roofErr w:type="gramStart"/>
      <w:r w:rsidRPr="0049275A">
        <w:rPr>
          <w:sz w:val="20"/>
          <w:szCs w:val="20"/>
        </w:rPr>
        <w:t>);</w:t>
      </w:r>
      <w:proofErr w:type="gramEnd"/>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roofErr w:type="gramStart"/>
      <w:r w:rsidRPr="0049275A">
        <w:rPr>
          <w:sz w:val="20"/>
          <w:szCs w:val="20"/>
        </w:rPr>
        <w:t>';</w:t>
      </w:r>
      <w:proofErr w:type="gramEnd"/>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 xml:space="preserve">Charging part of </w:t>
      </w:r>
      <w:proofErr w:type="gramStart"/>
      <w:r w:rsidRPr="0049275A">
        <w:rPr>
          <w:sz w:val="20"/>
          <w:szCs w:val="20"/>
        </w:rPr>
        <w:t>all of</w:t>
      </w:r>
      <w:proofErr w:type="gramEnd"/>
      <w:r w:rsidRPr="0049275A">
        <w:rPr>
          <w:sz w:val="20"/>
          <w:szCs w:val="20"/>
        </w:rPr>
        <w:t xml:space="preserve">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 xml:space="preserve">(a)        No Medicare benefits will be paid for the </w:t>
      </w:r>
      <w:proofErr w:type="gramStart"/>
      <w:r w:rsidRPr="0049275A">
        <w:rPr>
          <w:sz w:val="20"/>
          <w:szCs w:val="20"/>
        </w:rPr>
        <w:t>service;</w:t>
      </w:r>
      <w:proofErr w:type="gramEnd"/>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w:t>
      </w:r>
      <w:proofErr w:type="gramStart"/>
      <w:r w:rsidRPr="0049275A">
        <w:rPr>
          <w:sz w:val="20"/>
          <w:szCs w:val="20"/>
        </w:rPr>
        <w:t>as a result of</w:t>
      </w:r>
      <w:proofErr w:type="gramEnd"/>
      <w:r w:rsidRPr="0049275A">
        <w:rPr>
          <w:sz w:val="20"/>
          <w:szCs w:val="20"/>
        </w:rPr>
        <w:t xml:space="preserve">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 xml:space="preserve">Providers should be aware that Services Australia is legally obliged to investigate doctors suspected of making false or misleading </w:t>
      </w:r>
      <w:proofErr w:type="gramStart"/>
      <w:r w:rsidRPr="0049275A">
        <w:rPr>
          <w:sz w:val="20"/>
          <w:szCs w:val="20"/>
        </w:rPr>
        <w:t>statements, and</w:t>
      </w:r>
      <w:proofErr w:type="gramEnd"/>
      <w:r w:rsidRPr="0049275A">
        <w:rPr>
          <w:sz w:val="20"/>
          <w:szCs w:val="20"/>
        </w:rPr>
        <w:t xml:space="preserve">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 xml:space="preserve">Health Insurance Act </w:t>
      </w:r>
      <w:proofErr w:type="gramStart"/>
      <w:r w:rsidRPr="0049275A">
        <w:rPr>
          <w:i/>
          <w:iCs/>
          <w:sz w:val="20"/>
          <w:szCs w:val="20"/>
        </w:rPr>
        <w:t>1973</w:t>
      </w:r>
      <w:r w:rsidRPr="0049275A">
        <w:rPr>
          <w:sz w:val="20"/>
          <w:szCs w:val="20"/>
        </w:rPr>
        <w:t>, and</w:t>
      </w:r>
      <w:proofErr w:type="gramEnd"/>
      <w:r w:rsidRPr="0049275A">
        <w:rPr>
          <w:sz w:val="20"/>
          <w:szCs w:val="20"/>
        </w:rPr>
        <w:t xml:space="preserve"> working in accord with that exemption. </w:t>
      </w:r>
    </w:p>
    <w:p w14:paraId="3AE07A94" w14:textId="77777777" w:rsidR="00DD2E4B" w:rsidRPr="0049275A" w:rsidRDefault="00DD2E4B">
      <w:pPr>
        <w:spacing w:before="200" w:after="200"/>
        <w:rPr>
          <w:sz w:val="20"/>
          <w:szCs w:val="20"/>
        </w:rPr>
      </w:pPr>
      <w:r w:rsidRPr="0049275A">
        <w:rPr>
          <w:sz w:val="20"/>
          <w:szCs w:val="20"/>
        </w:rPr>
        <w:t xml:space="preserve">Any practitioner who does not satisfy the requirements outlined above may still practice </w:t>
      </w:r>
      <w:proofErr w:type="gramStart"/>
      <w:r w:rsidRPr="0049275A">
        <w:rPr>
          <w:sz w:val="20"/>
          <w:szCs w:val="20"/>
        </w:rPr>
        <w:t>medicine</w:t>
      </w:r>
      <w:proofErr w:type="gramEnd"/>
      <w:r w:rsidRPr="0049275A">
        <w:rPr>
          <w:sz w:val="20"/>
          <w:szCs w:val="20"/>
        </w:rPr>
        <w:t xml:space="preserv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w:t>
      </w:r>
      <w:proofErr w:type="gramStart"/>
      <w:r w:rsidRPr="0049275A">
        <w:rPr>
          <w:sz w:val="20"/>
          <w:szCs w:val="20"/>
        </w:rPr>
        <w:t>i.e.</w:t>
      </w:r>
      <w:proofErr w:type="gramEnd"/>
      <w:r w:rsidRPr="0049275A">
        <w:rPr>
          <w:sz w:val="20"/>
          <w:szCs w:val="20"/>
        </w:rPr>
        <w:t xml:space="preserv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 xml:space="preserve">When a practitioner ceases to practice at a given </w:t>
      </w:r>
      <w:proofErr w:type="gramStart"/>
      <w:r w:rsidRPr="0049275A">
        <w:rPr>
          <w:sz w:val="20"/>
          <w:szCs w:val="20"/>
        </w:rPr>
        <w:t>location</w:t>
      </w:r>
      <w:proofErr w:type="gramEnd"/>
      <w:r w:rsidRPr="0049275A">
        <w:rPr>
          <w:sz w:val="20"/>
          <w:szCs w:val="20"/>
        </w:rPr>
        <w:t xml:space="preserve">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w:t>
      </w:r>
      <w:proofErr w:type="gramStart"/>
      <w:r w:rsidRPr="0049275A">
        <w:rPr>
          <w:sz w:val="20"/>
          <w:szCs w:val="20"/>
        </w:rPr>
        <w:t>a locum tenens</w:t>
      </w:r>
      <w:proofErr w:type="gramEnd"/>
      <w:r w:rsidRPr="0049275A">
        <w:rPr>
          <w:sz w:val="20"/>
          <w:szCs w:val="20"/>
        </w:rPr>
        <w:t xml:space="preserve">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w:t>
      </w:r>
      <w:proofErr w:type="gramStart"/>
      <w:r w:rsidRPr="0049275A">
        <w:rPr>
          <w:sz w:val="20"/>
          <w:szCs w:val="20"/>
        </w:rPr>
        <w:t>i.e.</w:t>
      </w:r>
      <w:proofErr w:type="gramEnd"/>
      <w:r w:rsidRPr="0049275A">
        <w:rPr>
          <w:sz w:val="20"/>
          <w:szCs w:val="20"/>
        </w:rPr>
        <w:t xml:space="preserv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xml:space="preserve">) they are associated with a placement on the </w:t>
      </w:r>
      <w:proofErr w:type="spellStart"/>
      <w:r w:rsidR="00DD2E4B" w:rsidRPr="0049275A">
        <w:rPr>
          <w:sz w:val="20"/>
          <w:szCs w:val="20"/>
        </w:rPr>
        <w:t>MedicarePlus</w:t>
      </w:r>
      <w:proofErr w:type="spellEnd"/>
      <w:r w:rsidR="00DD2E4B" w:rsidRPr="0049275A">
        <w:rPr>
          <w:sz w:val="20"/>
          <w:szCs w:val="20"/>
        </w:rPr>
        <w:t xml:space="preserve"> for Other Medical Practitioners (OMPs) program, the </w:t>
      </w:r>
      <w:proofErr w:type="gramStart"/>
      <w:r w:rsidR="00DD2E4B" w:rsidRPr="0049275A">
        <w:rPr>
          <w:sz w:val="20"/>
          <w:szCs w:val="20"/>
        </w:rPr>
        <w:t>After Hours OMPs</w:t>
      </w:r>
      <w:proofErr w:type="gramEnd"/>
      <w:r w:rsidR="00DD2E4B" w:rsidRPr="0049275A">
        <w:rPr>
          <w:sz w:val="20"/>
          <w:szCs w:val="20"/>
        </w:rPr>
        <w:t xml:space="preserve">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proofErr w:type="gramStart"/>
      <w:r w:rsidRPr="0049275A">
        <w:rPr>
          <w:sz w:val="20"/>
          <w:szCs w:val="20"/>
        </w:rPr>
        <w:t>Ten year</w:t>
      </w:r>
      <w:proofErr w:type="gramEnd"/>
      <w:r w:rsidRPr="0049275A">
        <w:rPr>
          <w:sz w:val="20"/>
          <w:szCs w:val="20"/>
        </w:rPr>
        <w:t xml:space="preserve">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 xml:space="preserve">The Minister of Health and Ageing may grant an overseas trained doctor (OTD) or occupational trainee (OT) an exemption to the requirements of the </w:t>
      </w:r>
      <w:proofErr w:type="gramStart"/>
      <w:r w:rsidRPr="0049275A">
        <w:rPr>
          <w:sz w:val="20"/>
          <w:szCs w:val="20"/>
        </w:rPr>
        <w:t>ten year</w:t>
      </w:r>
      <w:proofErr w:type="gramEnd"/>
      <w:r w:rsidRPr="0049275A">
        <w:rPr>
          <w:sz w:val="20"/>
          <w:szCs w:val="20"/>
        </w:rPr>
        <w:t xml:space="preserve">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 xml:space="preserve">Australia has Reciprocal Health Care Agreements with New Zealand, Ireland, the United Kingdom, the Netherlands, Sweden, Finland, Norway, Italy, Malta, </w:t>
      </w:r>
      <w:proofErr w:type="gramStart"/>
      <w:r w:rsidRPr="0049275A">
        <w:rPr>
          <w:sz w:val="20"/>
          <w:szCs w:val="20"/>
        </w:rPr>
        <w:t>Belgium</w:t>
      </w:r>
      <w:proofErr w:type="gramEnd"/>
      <w:r w:rsidRPr="0049275A">
        <w:rPr>
          <w:sz w:val="20"/>
          <w:szCs w:val="20"/>
        </w:rPr>
        <w:t xml:space="preserve">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xml:space="preserve">· Visitors from Ireland and New Zealand are entitled to public hospital care and PBS </w:t>
      </w:r>
      <w:proofErr w:type="gramStart"/>
      <w:r w:rsidRPr="0049275A">
        <w:rPr>
          <w:sz w:val="20"/>
          <w:szCs w:val="20"/>
        </w:rPr>
        <w:t>drugs, and</w:t>
      </w:r>
      <w:proofErr w:type="gramEnd"/>
      <w:r w:rsidRPr="0049275A">
        <w:rPr>
          <w:sz w:val="20"/>
          <w:szCs w:val="20"/>
        </w:rPr>
        <w:t xml:space="preserve">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is</w:t>
      </w:r>
      <w:proofErr w:type="gramEnd"/>
      <w:r w:rsidRPr="0049275A">
        <w:rPr>
          <w:sz w:val="20"/>
          <w:szCs w:val="20"/>
        </w:rPr>
        <w:t xml:space="preserve"> a Fellow of the RACGP; and</w:t>
      </w:r>
    </w:p>
    <w:p w14:paraId="36066173"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practice</w:t>
      </w:r>
      <w:proofErr w:type="gramEnd"/>
      <w:r w:rsidRPr="0049275A">
        <w:rPr>
          <w:sz w:val="20"/>
          <w:szCs w:val="20"/>
        </w:rPr>
        <w:t xml:space="preserv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has</w:t>
      </w:r>
      <w:proofErr w:type="gramEnd"/>
      <w:r w:rsidRPr="0049275A">
        <w:rPr>
          <w:sz w:val="20"/>
          <w:szCs w:val="20"/>
        </w:rPr>
        <w:t xml:space="preserve">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is</w:t>
      </w:r>
      <w:proofErr w:type="gramEnd"/>
      <w:r w:rsidRPr="0049275A">
        <w:rPr>
          <w:sz w:val="20"/>
          <w:szCs w:val="20"/>
        </w:rPr>
        <w:t xml:space="preserve"> a Fellow of the RACGP; and</w:t>
      </w:r>
    </w:p>
    <w:p w14:paraId="11D4AC49"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practice</w:t>
      </w:r>
      <w:proofErr w:type="gramEnd"/>
      <w:r w:rsidRPr="0049275A">
        <w:rPr>
          <w:sz w:val="20"/>
          <w:szCs w:val="20"/>
        </w:rPr>
        <w:t xml:space="preserv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has</w:t>
      </w:r>
      <w:proofErr w:type="gramEnd"/>
      <w:r w:rsidRPr="0049275A">
        <w:rPr>
          <w:sz w:val="20"/>
          <w:szCs w:val="20"/>
        </w:rPr>
        <w:t xml:space="preserve">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is</w:t>
      </w:r>
      <w:proofErr w:type="gramEnd"/>
      <w:r w:rsidRPr="0049275A">
        <w:rPr>
          <w:sz w:val="20"/>
          <w:szCs w:val="20"/>
        </w:rPr>
        <w:t xml:space="preserve"> a Fellow of ACRRM; and</w:t>
      </w:r>
    </w:p>
    <w:p w14:paraId="5785C835"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has</w:t>
      </w:r>
      <w:proofErr w:type="gramEnd"/>
      <w:r w:rsidRPr="0049275A">
        <w:rPr>
          <w:sz w:val="20"/>
          <w:szCs w:val="20"/>
        </w:rPr>
        <w:t xml:space="preserve">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 xml:space="preserve">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w:t>
      </w:r>
      <w:proofErr w:type="spellStart"/>
      <w:r w:rsidRPr="0049275A">
        <w:rPr>
          <w:sz w:val="20"/>
          <w:szCs w:val="20"/>
        </w:rPr>
        <w:t>after hours</w:t>
      </w:r>
      <w:proofErr w:type="spellEnd"/>
      <w:r w:rsidRPr="0049275A">
        <w:rPr>
          <w:sz w:val="20"/>
          <w:szCs w:val="20"/>
        </w:rPr>
        <w:t xml:space="preserve">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proofErr w:type="gramStart"/>
      <w:r w:rsidRPr="0049275A">
        <w:rPr>
          <w:sz w:val="20"/>
          <w:szCs w:val="20"/>
        </w:rPr>
        <w:t>CANBERRA</w:t>
      </w:r>
      <w:r w:rsidR="00E25FE5">
        <w:rPr>
          <w:sz w:val="20"/>
          <w:szCs w:val="20"/>
        </w:rPr>
        <w:t xml:space="preserve">  </w:t>
      </w:r>
      <w:r w:rsidRPr="0049275A">
        <w:rPr>
          <w:sz w:val="20"/>
          <w:szCs w:val="20"/>
        </w:rPr>
        <w:t>ACT</w:t>
      </w:r>
      <w:proofErr w:type="gramEnd"/>
      <w:r w:rsidRPr="0049275A">
        <w:rPr>
          <w:sz w:val="20"/>
          <w:szCs w:val="20"/>
        </w:rPr>
        <w: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proofErr w:type="gramStart"/>
      <w:r w:rsidRPr="0049275A">
        <w:rPr>
          <w:sz w:val="20"/>
          <w:szCs w:val="20"/>
        </w:rPr>
        <w:t>CANBERRA  ACT</w:t>
      </w:r>
      <w:proofErr w:type="gramEnd"/>
      <w:r w:rsidRPr="0049275A">
        <w:rPr>
          <w:sz w:val="20"/>
          <w:szCs w:val="20"/>
        </w:rPr>
        <w: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is</w:t>
      </w:r>
      <w:proofErr w:type="gramEnd"/>
      <w:r w:rsidRPr="0049275A">
        <w:rPr>
          <w:sz w:val="20"/>
          <w:szCs w:val="20"/>
        </w:rPr>
        <w:t xml:space="preserve">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xml:space="preserve">· </w:t>
      </w:r>
      <w:proofErr w:type="gramStart"/>
      <w:r w:rsidRPr="0049275A">
        <w:rPr>
          <w:sz w:val="20"/>
          <w:szCs w:val="20"/>
        </w:rPr>
        <w:t>holds</w:t>
      </w:r>
      <w:proofErr w:type="gramEnd"/>
      <w:r w:rsidRPr="0049275A">
        <w:rPr>
          <w:sz w:val="20"/>
          <w:szCs w:val="20"/>
        </w:rPr>
        <w:t xml:space="preserve">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 xml:space="preserve">(d)        suffering from a drug overdose, toxic </w:t>
      </w:r>
      <w:proofErr w:type="gramStart"/>
      <w:r w:rsidRPr="0049275A">
        <w:rPr>
          <w:sz w:val="20"/>
          <w:szCs w:val="20"/>
        </w:rPr>
        <w:t>substance</w:t>
      </w:r>
      <w:proofErr w:type="gramEnd"/>
      <w:r w:rsidRPr="0049275A">
        <w:rPr>
          <w:sz w:val="20"/>
          <w:szCs w:val="20"/>
        </w:rPr>
        <w:t xml:space="preserv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 xml:space="preserve">GN.6.16 Referral </w:t>
      </w:r>
      <w:proofErr w:type="gramStart"/>
      <w:r w:rsidRPr="0049275A">
        <w:rPr>
          <w:rFonts w:ascii="Helvetica" w:eastAsia="Helvetica" w:hAnsi="Helvetica" w:cs="Helvetica"/>
          <w:b/>
          <w:sz w:val="20"/>
        </w:rPr>
        <w:t>Of</w:t>
      </w:r>
      <w:proofErr w:type="gramEnd"/>
      <w:r w:rsidRPr="0049275A">
        <w:rPr>
          <w:rFonts w:ascii="Helvetica" w:eastAsia="Helvetica" w:hAnsi="Helvetica" w:cs="Helvetica"/>
          <w:b/>
          <w:sz w:val="20"/>
        </w:rPr>
        <w:t xml:space="preserve">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roofErr w:type="gramStart"/>
      <w:r w:rsidRPr="0049275A">
        <w:rPr>
          <w:sz w:val="20"/>
          <w:szCs w:val="20"/>
        </w:rPr>
        <w:t>);</w:t>
      </w:r>
      <w:proofErr w:type="gramEnd"/>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w:t>
      </w:r>
      <w:proofErr w:type="spellStart"/>
      <w:r w:rsidRPr="0049275A">
        <w:rPr>
          <w:sz w:val="20"/>
          <w:szCs w:val="20"/>
        </w:rPr>
        <w:t>i</w:t>
      </w:r>
      <w:proofErr w:type="spellEnd"/>
      <w:r w:rsidRPr="0049275A">
        <w:rPr>
          <w:sz w:val="20"/>
          <w:szCs w:val="20"/>
        </w:rPr>
        <w:t>),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roofErr w:type="gramStart"/>
      <w:r w:rsidRPr="0049275A">
        <w:rPr>
          <w:sz w:val="20"/>
          <w:szCs w:val="20"/>
        </w:rPr>
        <w:t>);</w:t>
      </w:r>
      <w:proofErr w:type="gramEnd"/>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xml:space="preserve">-     an emergency where the referring practitioner or the specialist or the consultant physician </w:t>
      </w:r>
      <w:proofErr w:type="gramStart"/>
      <w:r w:rsidRPr="0049275A">
        <w:rPr>
          <w:sz w:val="20"/>
          <w:szCs w:val="20"/>
        </w:rPr>
        <w:t>was of the opinion that</w:t>
      </w:r>
      <w:proofErr w:type="gramEnd"/>
      <w:r w:rsidRPr="0049275A">
        <w:rPr>
          <w:sz w:val="20"/>
          <w:szCs w:val="20"/>
        </w:rPr>
        <w:t xml:space="preserve">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 xml:space="preserve">paragraph (iii) does not apply to instances where a written referral was completed by a referring practitioner but was lost, </w:t>
      </w:r>
      <w:proofErr w:type="gramStart"/>
      <w:r w:rsidRPr="0049275A">
        <w:rPr>
          <w:sz w:val="20"/>
          <w:szCs w:val="20"/>
        </w:rPr>
        <w:t>stolen</w:t>
      </w:r>
      <w:proofErr w:type="gramEnd"/>
      <w:r w:rsidRPr="0049275A">
        <w:rPr>
          <w:sz w:val="20"/>
          <w:szCs w:val="20"/>
        </w:rPr>
        <w:t xml:space="preserve">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In any other circumstances (</w:t>
      </w:r>
      <w:proofErr w:type="gramStart"/>
      <w:r w:rsidRPr="0049275A">
        <w:rPr>
          <w:sz w:val="20"/>
          <w:szCs w:val="20"/>
        </w:rPr>
        <w:t>i.e.</w:t>
      </w:r>
      <w:proofErr w:type="gramEnd"/>
      <w:r w:rsidRPr="0049275A">
        <w:rPr>
          <w:sz w:val="20"/>
          <w:szCs w:val="20"/>
        </w:rPr>
        <w:t xml:space="preserv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xml:space="preserve">-                  name and either practice address or provider number of the referring </w:t>
      </w:r>
      <w:proofErr w:type="gramStart"/>
      <w:r w:rsidRPr="0049275A">
        <w:rPr>
          <w:sz w:val="20"/>
          <w:szCs w:val="20"/>
        </w:rPr>
        <w:t>practitioner;</w:t>
      </w:r>
      <w:proofErr w:type="gramEnd"/>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proofErr w:type="gramStart"/>
      <w:r w:rsidR="00C9606B">
        <w:rPr>
          <w:sz w:val="20"/>
          <w:szCs w:val="20"/>
        </w:rPr>
        <w:t>e.g.</w:t>
      </w:r>
      <w:proofErr w:type="gramEnd"/>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w:t>
      </w:r>
      <w:proofErr w:type="spellStart"/>
      <w:r w:rsidRPr="0049275A">
        <w:rPr>
          <w:i/>
          <w:iCs/>
          <w:sz w:val="20"/>
          <w:szCs w:val="20"/>
        </w:rPr>
        <w:t>i</w:t>
      </w:r>
      <w:proofErr w:type="spellEnd"/>
      <w:r w:rsidRPr="0049275A">
        <w:rPr>
          <w:i/>
          <w:iCs/>
          <w:sz w:val="20"/>
          <w:szCs w:val="20"/>
        </w:rPr>
        <w:t xml:space="preserve">) Lost, </w:t>
      </w:r>
      <w:proofErr w:type="gramStart"/>
      <w:r w:rsidRPr="0049275A">
        <w:rPr>
          <w:i/>
          <w:iCs/>
          <w:sz w:val="20"/>
          <w:szCs w:val="20"/>
        </w:rPr>
        <w:t>stolen</w:t>
      </w:r>
      <w:proofErr w:type="gramEnd"/>
      <w:r w:rsidRPr="0049275A">
        <w:rPr>
          <w:i/>
          <w:iCs/>
          <w:sz w:val="20"/>
          <w:szCs w:val="20"/>
        </w:rPr>
        <w:t xml:space="preserve">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w:t>
      </w:r>
      <w:proofErr w:type="gramStart"/>
      <w:r w:rsidRPr="0049275A">
        <w:rPr>
          <w:sz w:val="20"/>
          <w:szCs w:val="20"/>
        </w:rPr>
        <w:t>stolen</w:t>
      </w:r>
      <w:proofErr w:type="gramEnd"/>
      <w:r w:rsidRPr="0049275A">
        <w:rPr>
          <w:sz w:val="20"/>
          <w:szCs w:val="20"/>
        </w:rPr>
        <w:t xml:space="preserve">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 xml:space="preserve">If the referral occurred in an emergency, benefit will be payable at the referred rate if the account, </w:t>
      </w:r>
      <w:proofErr w:type="gramStart"/>
      <w:r w:rsidRPr="0049275A">
        <w:rPr>
          <w:sz w:val="20"/>
          <w:szCs w:val="20"/>
        </w:rPr>
        <w:t>receipt</w:t>
      </w:r>
      <w:proofErr w:type="gramEnd"/>
      <w:r w:rsidRPr="0049275A">
        <w:rPr>
          <w:sz w:val="20"/>
          <w:szCs w:val="20"/>
        </w:rPr>
        <w:t xml:space="preserve">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 xml:space="preserve">Private Patients - Where a referral is generated during an episode of hospital treatment for a service provided or arranged by that hospital, benefits will be payable at the referred rate if the account, </w:t>
      </w:r>
      <w:proofErr w:type="gramStart"/>
      <w:r w:rsidRPr="0049275A">
        <w:rPr>
          <w:sz w:val="20"/>
          <w:szCs w:val="20"/>
        </w:rPr>
        <w:t>receipt</w:t>
      </w:r>
      <w:proofErr w:type="gramEnd"/>
      <w:r w:rsidRPr="0049275A">
        <w:rPr>
          <w:sz w:val="20"/>
          <w:szCs w:val="20"/>
        </w:rPr>
        <w:t xml:space="preserve">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w:t>
      </w:r>
      <w:proofErr w:type="gramStart"/>
      <w:r w:rsidRPr="0049275A">
        <w:rPr>
          <w:sz w:val="20"/>
          <w:szCs w:val="20"/>
        </w:rPr>
        <w:t>e.g.</w:t>
      </w:r>
      <w:proofErr w:type="gramEnd"/>
      <w:r w:rsidRPr="0049275A">
        <w:rPr>
          <w:sz w:val="20"/>
          <w:szCs w:val="20"/>
        </w:rPr>
        <w:t xml:space="preserve">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proofErr w:type="gramStart"/>
      <w:r w:rsidR="00EE21A7" w:rsidRPr="0049275A">
        <w:rPr>
          <w:sz w:val="20"/>
          <w:szCs w:val="20"/>
        </w:rPr>
        <w:t>e.g.</w:t>
      </w:r>
      <w:proofErr w:type="gramEnd"/>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 xml:space="preserve">A single course of treatment involves an initial attendance by a specialist or consultant physician and the continuing management/treatment up to the stage where the patient is </w:t>
      </w:r>
      <w:proofErr w:type="gramStart"/>
      <w:r w:rsidRPr="0049275A">
        <w:rPr>
          <w:sz w:val="20"/>
          <w:szCs w:val="20"/>
        </w:rPr>
        <w:t>referred back</w:t>
      </w:r>
      <w:proofErr w:type="gramEnd"/>
      <w:r w:rsidRPr="0049275A">
        <w:rPr>
          <w:sz w:val="20"/>
          <w:szCs w:val="20"/>
        </w:rPr>
        <w:t xml:space="preserve">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 xml:space="preserve">In the continuing management/treatment situation the new referral is to facilitate the payment of benefits at the </w:t>
      </w:r>
      <w:proofErr w:type="gramStart"/>
      <w:r w:rsidRPr="0049275A">
        <w:rPr>
          <w:sz w:val="20"/>
          <w:szCs w:val="20"/>
        </w:rPr>
        <w:t>specialist</w:t>
      </w:r>
      <w:proofErr w:type="gramEnd"/>
      <w:r w:rsidRPr="0049275A">
        <w:rPr>
          <w:sz w:val="20"/>
          <w:szCs w:val="20"/>
        </w:rPr>
        <w:t xml:space="preserve">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 xml:space="preserve">However, where the referring </w:t>
      </w:r>
      <w:proofErr w:type="gramStart"/>
      <w:r w:rsidRPr="0049275A">
        <w:rPr>
          <w:sz w:val="20"/>
          <w:szCs w:val="20"/>
        </w:rPr>
        <w:t>practitioner:-</w:t>
      </w:r>
      <w:proofErr w:type="gramEnd"/>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xml:space="preserve">, the instrument of referral within seven days after the request is received. Where the referral originates in </w:t>
      </w:r>
      <w:proofErr w:type="gramStart"/>
      <w:r w:rsidRPr="0049275A">
        <w:rPr>
          <w:sz w:val="20"/>
          <w:szCs w:val="20"/>
        </w:rPr>
        <w:t>an emergency situation</w:t>
      </w:r>
      <w:proofErr w:type="gramEnd"/>
      <w:r w:rsidRPr="0049275A">
        <w:rPr>
          <w:sz w:val="20"/>
          <w:szCs w:val="20"/>
        </w:rPr>
        <w:t xml:space="preserve">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 xml:space="preserve">tenens and specialist level for a referred service rendered by </w:t>
      </w:r>
      <w:proofErr w:type="gramStart"/>
      <w:r w:rsidRPr="0049275A">
        <w:rPr>
          <w:sz w:val="20"/>
          <w:szCs w:val="20"/>
        </w:rPr>
        <w:t>a specialist locum tenens</w:t>
      </w:r>
      <w:proofErr w:type="gramEnd"/>
      <w:r w:rsidRPr="0049275A">
        <w:rPr>
          <w:sz w:val="20"/>
          <w:szCs w:val="20"/>
        </w:rPr>
        <w:t>.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proofErr w:type="gramStart"/>
      <w:r w:rsidR="00EE21A7" w:rsidRPr="0049275A">
        <w:rPr>
          <w:sz w:val="20"/>
          <w:szCs w:val="20"/>
        </w:rPr>
        <w:t>i.e.</w:t>
      </w:r>
      <w:proofErr w:type="gramEnd"/>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proofErr w:type="spellStart"/>
      <w:r w:rsidRPr="0049275A">
        <w:rPr>
          <w:b/>
          <w:bCs/>
          <w:sz w:val="20"/>
          <w:szCs w:val="20"/>
        </w:rPr>
        <w:t>Self Referral</w:t>
      </w:r>
      <w:proofErr w:type="spellEnd"/>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 xml:space="preserve">If a practitioner bulk bills for a </w:t>
      </w:r>
      <w:proofErr w:type="gramStart"/>
      <w:r w:rsidRPr="0049275A">
        <w:rPr>
          <w:sz w:val="20"/>
          <w:szCs w:val="20"/>
        </w:rPr>
        <w:t>service</w:t>
      </w:r>
      <w:proofErr w:type="gramEnd"/>
      <w:r w:rsidRPr="0049275A">
        <w:rPr>
          <w:sz w:val="20"/>
          <w:szCs w:val="20"/>
        </w:rPr>
        <w:t xml:space="preserv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 xml:space="preserve">any consumables that would be reasonably necessary to perform the service, including bandages and/or </w:t>
      </w:r>
      <w:proofErr w:type="gramStart"/>
      <w:r w:rsidRPr="0049275A">
        <w:rPr>
          <w:sz w:val="20"/>
          <w:szCs w:val="20"/>
        </w:rPr>
        <w:t>dressings;</w:t>
      </w:r>
      <w:proofErr w:type="gramEnd"/>
    </w:p>
    <w:p w14:paraId="0267170F" w14:textId="77777777" w:rsidR="00DD2E4B" w:rsidRPr="0049275A" w:rsidRDefault="00DD2E4B">
      <w:pPr>
        <w:numPr>
          <w:ilvl w:val="0"/>
          <w:numId w:val="5"/>
        </w:numPr>
        <w:ind w:hanging="218"/>
        <w:rPr>
          <w:sz w:val="20"/>
          <w:szCs w:val="20"/>
        </w:rPr>
      </w:pPr>
      <w:r w:rsidRPr="0049275A">
        <w:rPr>
          <w:sz w:val="20"/>
          <w:szCs w:val="20"/>
        </w:rPr>
        <w:t xml:space="preserve">record keeping </w:t>
      </w:r>
      <w:proofErr w:type="gramStart"/>
      <w:r w:rsidRPr="0049275A">
        <w:rPr>
          <w:sz w:val="20"/>
          <w:szCs w:val="20"/>
        </w:rPr>
        <w:t>fees;</w:t>
      </w:r>
      <w:proofErr w:type="gramEnd"/>
    </w:p>
    <w:p w14:paraId="47EC50D9" w14:textId="77777777" w:rsidR="00DD2E4B" w:rsidRPr="0049275A" w:rsidRDefault="00DD2E4B">
      <w:pPr>
        <w:numPr>
          <w:ilvl w:val="0"/>
          <w:numId w:val="5"/>
        </w:numPr>
        <w:ind w:hanging="218"/>
        <w:rPr>
          <w:sz w:val="20"/>
          <w:szCs w:val="20"/>
        </w:rPr>
      </w:pPr>
      <w:r w:rsidRPr="0049275A">
        <w:rPr>
          <w:sz w:val="20"/>
          <w:szCs w:val="20"/>
        </w:rPr>
        <w:t xml:space="preserve">a booking fee to be paid before each service, </w:t>
      </w:r>
      <w:proofErr w:type="gramStart"/>
      <w:r w:rsidRPr="0049275A">
        <w:rPr>
          <w:sz w:val="20"/>
          <w:szCs w:val="20"/>
        </w:rPr>
        <w:t>or;</w:t>
      </w:r>
      <w:proofErr w:type="gramEnd"/>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 xml:space="preserve">Where a practitioner provides </w:t>
      </w:r>
      <w:proofErr w:type="gramStart"/>
      <w:r w:rsidRPr="0049275A">
        <w:rPr>
          <w:sz w:val="20"/>
          <w:szCs w:val="20"/>
        </w:rPr>
        <w:t>a number of</w:t>
      </w:r>
      <w:proofErr w:type="gramEnd"/>
      <w:r w:rsidRPr="0049275A">
        <w:rPr>
          <w:sz w:val="20"/>
          <w:szCs w:val="20"/>
        </w:rPr>
        <w:t xml:space="preserve">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 xml:space="preserve">also an offence under Section 82 for a person or officer of a body corporate to knowingly, </w:t>
      </w:r>
      <w:proofErr w:type="gramStart"/>
      <w:r w:rsidRPr="0049275A">
        <w:rPr>
          <w:sz w:val="20"/>
          <w:szCs w:val="20"/>
        </w:rPr>
        <w:t>recklessly</w:t>
      </w:r>
      <w:proofErr w:type="gramEnd"/>
      <w:r w:rsidRPr="0049275A">
        <w:rPr>
          <w:sz w:val="20"/>
          <w:szCs w:val="20"/>
        </w:rPr>
        <w:t xml:space="preserve">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 xml:space="preserve">investigate any aspect of the provision of the referred services, and without being limited by the reasons given in the review request or by a </w:t>
      </w:r>
      <w:proofErr w:type="gramStart"/>
      <w:r w:rsidRPr="0049275A">
        <w:rPr>
          <w:sz w:val="20"/>
          <w:szCs w:val="20"/>
        </w:rPr>
        <w:t>Director's</w:t>
      </w:r>
      <w:proofErr w:type="gramEnd"/>
      <w:r w:rsidRPr="0049275A">
        <w:rPr>
          <w:sz w:val="20"/>
          <w:szCs w:val="20"/>
        </w:rPr>
        <w:t xml:space="preserve"> report following the review;</w:t>
      </w:r>
    </w:p>
    <w:p w14:paraId="606EAB7B" w14:textId="77777777" w:rsidR="00DD2E4B" w:rsidRPr="0049275A" w:rsidRDefault="00DD2E4B">
      <w:pPr>
        <w:spacing w:before="200" w:after="200"/>
        <w:rPr>
          <w:sz w:val="20"/>
          <w:szCs w:val="20"/>
        </w:rPr>
      </w:pPr>
      <w:r w:rsidRPr="0049275A">
        <w:rPr>
          <w:sz w:val="20"/>
          <w:szCs w:val="20"/>
        </w:rPr>
        <w:t xml:space="preserve">hold hearings and require the person under review to attend and give </w:t>
      </w:r>
      <w:proofErr w:type="gramStart"/>
      <w:r w:rsidRPr="0049275A">
        <w:rPr>
          <w:sz w:val="20"/>
          <w:szCs w:val="20"/>
        </w:rPr>
        <w:t>evidence;</w:t>
      </w:r>
      <w:proofErr w:type="gramEnd"/>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w:t>
      </w:r>
      <w:proofErr w:type="gramStart"/>
      <w:r w:rsidRPr="0049275A">
        <w:rPr>
          <w:sz w:val="20"/>
          <w:szCs w:val="20"/>
        </w:rPr>
        <w:t>as a result of</w:t>
      </w:r>
      <w:proofErr w:type="gramEnd"/>
      <w:r w:rsidRPr="0049275A">
        <w:rPr>
          <w:sz w:val="20"/>
          <w:szCs w:val="20"/>
        </w:rPr>
        <w:t xml:space="preserve">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 xml:space="preserve">an unusual </w:t>
      </w:r>
      <w:proofErr w:type="gramStart"/>
      <w:r w:rsidRPr="0049275A">
        <w:rPr>
          <w:sz w:val="20"/>
          <w:szCs w:val="20"/>
        </w:rPr>
        <w:t>occurrence;</w:t>
      </w:r>
      <w:proofErr w:type="gramEnd"/>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 xml:space="preserve">decision, a PSR Committee is required to consider </w:t>
      </w:r>
      <w:proofErr w:type="gramStart"/>
      <w:r w:rsidRPr="0049275A">
        <w:rPr>
          <w:sz w:val="20"/>
          <w:szCs w:val="20"/>
        </w:rPr>
        <w:t>whether or not</w:t>
      </w:r>
      <w:proofErr w:type="gramEnd"/>
      <w:r w:rsidRPr="0049275A">
        <w:rPr>
          <w:sz w:val="20"/>
          <w:szCs w:val="20"/>
        </w:rPr>
        <w:t xml:space="preserve">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w:t>
      </w:r>
      <w:proofErr w:type="spellStart"/>
      <w:r w:rsidRPr="0049275A">
        <w:rPr>
          <w:b/>
          <w:bCs/>
          <w:sz w:val="20"/>
          <w:szCs w:val="20"/>
        </w:rPr>
        <w:t>i</w:t>
      </w:r>
      <w:proofErr w:type="spellEnd"/>
      <w:r w:rsidRPr="0049275A">
        <w:rPr>
          <w:b/>
          <w:bCs/>
          <w:sz w:val="20"/>
          <w:szCs w:val="20"/>
        </w:rPr>
        <w:t xml:space="preserve">) </w:t>
      </w:r>
      <w:r w:rsidRPr="0049275A">
        <w:rPr>
          <w:sz w:val="20"/>
          <w:szCs w:val="20"/>
        </w:rPr>
        <w:t xml:space="preserve">a </w:t>
      </w:r>
      <w:proofErr w:type="gramStart"/>
      <w:r w:rsidRPr="0049275A">
        <w:rPr>
          <w:sz w:val="20"/>
          <w:szCs w:val="20"/>
        </w:rPr>
        <w:t>reprimand;</w:t>
      </w:r>
      <w:proofErr w:type="gramEnd"/>
    </w:p>
    <w:p w14:paraId="54C34440" w14:textId="77777777" w:rsidR="00DD2E4B" w:rsidRPr="0049275A" w:rsidRDefault="00DD2E4B">
      <w:pPr>
        <w:spacing w:before="200" w:after="200"/>
        <w:rPr>
          <w:sz w:val="20"/>
          <w:szCs w:val="20"/>
        </w:rPr>
      </w:pPr>
      <w:r w:rsidRPr="0049275A">
        <w:rPr>
          <w:b/>
          <w:bCs/>
          <w:sz w:val="20"/>
          <w:szCs w:val="20"/>
        </w:rPr>
        <w:t xml:space="preserve">(ii) </w:t>
      </w:r>
      <w:proofErr w:type="gramStart"/>
      <w:r w:rsidRPr="0049275A">
        <w:rPr>
          <w:sz w:val="20"/>
          <w:szCs w:val="20"/>
        </w:rPr>
        <w:t>counselling;</w:t>
      </w:r>
      <w:proofErr w:type="gramEnd"/>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 xml:space="preserve">(a) has been successfully prosecuted for relevant criminal </w:t>
      </w:r>
      <w:proofErr w:type="gramStart"/>
      <w:r w:rsidRPr="0049275A">
        <w:rPr>
          <w:sz w:val="20"/>
          <w:szCs w:val="20"/>
        </w:rPr>
        <w:t>offences;</w:t>
      </w:r>
      <w:proofErr w:type="gramEnd"/>
    </w:p>
    <w:p w14:paraId="6F24C7EE" w14:textId="77777777" w:rsidR="00DD2E4B" w:rsidRPr="0049275A" w:rsidRDefault="00DD2E4B">
      <w:pPr>
        <w:spacing w:before="200" w:after="200"/>
        <w:rPr>
          <w:sz w:val="20"/>
          <w:szCs w:val="20"/>
        </w:rPr>
      </w:pPr>
      <w:r w:rsidRPr="0049275A">
        <w:rPr>
          <w:sz w:val="20"/>
          <w:szCs w:val="20"/>
        </w:rPr>
        <w:t xml:space="preserve">(b) has breached an Approved Pathology Practitioner </w:t>
      </w:r>
      <w:proofErr w:type="gramStart"/>
      <w:r w:rsidRPr="0049275A">
        <w:rPr>
          <w:sz w:val="20"/>
          <w:szCs w:val="20"/>
        </w:rPr>
        <w:t>undertaking;</w:t>
      </w:r>
      <w:proofErr w:type="gramEnd"/>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 xml:space="preserve">The Committee can take no further action, </w:t>
      </w:r>
      <w:proofErr w:type="gramStart"/>
      <w:r w:rsidRPr="0049275A">
        <w:rPr>
          <w:sz w:val="20"/>
          <w:szCs w:val="20"/>
        </w:rPr>
        <w:t>counsel</w:t>
      </w:r>
      <w:proofErr w:type="gramEnd"/>
      <w:r w:rsidRPr="0049275A">
        <w:rPr>
          <w:sz w:val="20"/>
          <w:szCs w:val="20"/>
        </w:rPr>
        <w:t xml:space="preserve">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 xml:space="preserve">cents. However, in no circumstances will the Medicare benefit payable exceed the fee </w:t>
      </w:r>
      <w:proofErr w:type="gramStart"/>
      <w:r w:rsidRPr="0049275A">
        <w:rPr>
          <w:sz w:val="20"/>
          <w:szCs w:val="20"/>
        </w:rPr>
        <w:t>actually charged</w:t>
      </w:r>
      <w:proofErr w:type="gramEnd"/>
      <w:r w:rsidRPr="0049275A">
        <w:rPr>
          <w:sz w:val="20"/>
          <w:szCs w:val="20"/>
        </w:rPr>
        <w:t>.</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w:t>
      </w:r>
      <w:proofErr w:type="gramStart"/>
      <w:r w:rsidRPr="0049275A">
        <w:rPr>
          <w:sz w:val="20"/>
          <w:szCs w:val="20"/>
        </w:rPr>
        <w:t>2;</w:t>
      </w:r>
      <w:proofErr w:type="gramEnd"/>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w:t>
      </w:r>
      <w:proofErr w:type="gramStart"/>
      <w:r w:rsidRPr="0049275A">
        <w:rPr>
          <w:sz w:val="20"/>
          <w:szCs w:val="20"/>
        </w:rPr>
        <w:t>e.g.</w:t>
      </w:r>
      <w:proofErr w:type="gramEnd"/>
      <w:r w:rsidRPr="0049275A">
        <w:rPr>
          <w:sz w:val="20"/>
          <w:szCs w:val="20"/>
        </w:rPr>
        <w:t xml:space="preserve"> aftercare), the 75% benefit level applies. </w:t>
      </w:r>
      <w:proofErr w:type="gramStart"/>
      <w:r w:rsidRPr="0049275A">
        <w:rPr>
          <w:sz w:val="20"/>
          <w:szCs w:val="20"/>
        </w:rPr>
        <w:t>With regard to</w:t>
      </w:r>
      <w:proofErr w:type="gramEnd"/>
      <w:r w:rsidRPr="0049275A">
        <w:rPr>
          <w:sz w:val="20"/>
          <w:szCs w:val="20"/>
        </w:rPr>
        <w:t xml:space="preserve">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 xml:space="preserve">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w:t>
      </w:r>
      <w:proofErr w:type="gramStart"/>
      <w:r w:rsidRPr="0049275A">
        <w:rPr>
          <w:sz w:val="20"/>
          <w:szCs w:val="20"/>
        </w:rPr>
        <w:t>in excess of</w:t>
      </w:r>
      <w:proofErr w:type="gramEnd"/>
      <w:r w:rsidRPr="0049275A">
        <w:rPr>
          <w:sz w:val="20"/>
          <w:szCs w:val="20"/>
        </w:rPr>
        <w:t xml:space="preserve">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 xml:space="preserve">Individuals are automatically registered with Services Australia for the safety nets. Families (including couples) are required to register </w:t>
      </w:r>
      <w:proofErr w:type="gramStart"/>
      <w:r w:rsidRPr="0049275A">
        <w:rPr>
          <w:sz w:val="20"/>
          <w:szCs w:val="20"/>
        </w:rPr>
        <w:t>in order to</w:t>
      </w:r>
      <w:proofErr w:type="gramEnd"/>
      <w:r w:rsidRPr="0049275A">
        <w:rPr>
          <w:sz w:val="20"/>
          <w:szCs w:val="20"/>
        </w:rPr>
        <w:t xml:space="preserve">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 xml:space="preserve">For example: Item A has a Schedule fee of $100, the out-of-hospital benefit is $85 (85% of the Schedule fee). The EMSN benefit cap is $30. </w:t>
      </w:r>
      <w:proofErr w:type="gramStart"/>
      <w:r w:rsidRPr="0049275A">
        <w:rPr>
          <w:sz w:val="20"/>
          <w:szCs w:val="20"/>
        </w:rPr>
        <w:t>Assuming that</w:t>
      </w:r>
      <w:proofErr w:type="gramEnd"/>
      <w:r w:rsidRPr="0049275A">
        <w:rPr>
          <w:sz w:val="20"/>
          <w:szCs w:val="20"/>
        </w:rPr>
        <w:t xml:space="preserve">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 xml:space="preserve">However, there are some procedural services which are not specifically listed because they are regarded as forming part of a consultation or else attract benefits on an attendance basis. For example, intramuscular injections, aspiration needle biopsy, treatment of </w:t>
      </w:r>
      <w:proofErr w:type="spellStart"/>
      <w:r w:rsidRPr="0049275A">
        <w:rPr>
          <w:sz w:val="20"/>
          <w:szCs w:val="20"/>
        </w:rPr>
        <w:t>sebhorreic</w:t>
      </w:r>
      <w:proofErr w:type="spellEnd"/>
      <w:r w:rsidRPr="0049275A">
        <w:rPr>
          <w:sz w:val="20"/>
          <w:szCs w:val="20"/>
        </w:rPr>
        <w:t xml:space="preserve">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 xml:space="preserve">This provision may be used to facilitate payment of benefits for new developed procedures or techniques where close monitoring is desirable.  Services which have received section 3C approval </w:t>
      </w:r>
      <w:proofErr w:type="gramStart"/>
      <w:r w:rsidRPr="0049275A">
        <w:rPr>
          <w:sz w:val="20"/>
          <w:szCs w:val="20"/>
        </w:rPr>
        <w:t>are located in</w:t>
      </w:r>
      <w:proofErr w:type="gramEnd"/>
      <w:r w:rsidRPr="0049275A">
        <w:rPr>
          <w:sz w:val="20"/>
          <w:szCs w:val="20"/>
        </w:rPr>
        <w:t xml:space="preserve">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w:t>
      </w:r>
      <w:proofErr w:type="gramStart"/>
      <w:r w:rsidRPr="0049275A">
        <w:rPr>
          <w:sz w:val="20"/>
          <w:szCs w:val="20"/>
        </w:rPr>
        <w:t>i.e.</w:t>
      </w:r>
      <w:proofErr w:type="gramEnd"/>
      <w:r w:rsidRPr="0049275A">
        <w:rPr>
          <w:sz w:val="20"/>
          <w:szCs w:val="20"/>
        </w:rPr>
        <w:t xml:space="preserv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 xml:space="preserve">The requirement of "personal performance" is met whether or not essential assistance is provided, according to accepted medical </w:t>
      </w:r>
      <w:proofErr w:type="gramStart"/>
      <w:r w:rsidRPr="0049275A">
        <w:rPr>
          <w:sz w:val="20"/>
          <w:szCs w:val="20"/>
        </w:rPr>
        <w:t>practice:-</w:t>
      </w:r>
      <w:proofErr w:type="gramEnd"/>
      <w:r w:rsidRPr="0049275A">
        <w:rPr>
          <w:sz w:val="20"/>
          <w:szCs w:val="20"/>
        </w:rPr>
        <w:t>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 xml:space="preserve">172, 342-346, 820-880, 6029–6042, </w:t>
      </w:r>
      <w:proofErr w:type="gramStart"/>
      <w:r w:rsidRPr="0049275A">
        <w:rPr>
          <w:sz w:val="20"/>
          <w:szCs w:val="20"/>
        </w:rPr>
        <w:t>6064-6075;</w:t>
      </w:r>
      <w:proofErr w:type="gramEnd"/>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w:t>
      </w:r>
      <w:proofErr w:type="gramStart"/>
      <w:r w:rsidRPr="0049275A">
        <w:rPr>
          <w:sz w:val="20"/>
          <w:szCs w:val="20"/>
        </w:rPr>
        <w:t>):-</w:t>
      </w:r>
      <w:proofErr w:type="gramEnd"/>
      <w:r w:rsidRPr="0049275A">
        <w:rPr>
          <w:sz w:val="20"/>
          <w:szCs w:val="20"/>
        </w:rPr>
        <w:t xml:space="preserve">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roofErr w:type="gramStart"/>
      <w:r w:rsidRPr="0049275A">
        <w:rPr>
          <w:sz w:val="20"/>
          <w:szCs w:val="20"/>
        </w:rPr>
        <w:t>);</w:t>
      </w:r>
      <w:proofErr w:type="gramEnd"/>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roofErr w:type="gramStart"/>
      <w:r w:rsidRPr="0049275A">
        <w:rPr>
          <w:sz w:val="20"/>
          <w:szCs w:val="20"/>
        </w:rPr>
        <w:t>);</w:t>
      </w:r>
      <w:proofErr w:type="gramEnd"/>
    </w:p>
    <w:p w14:paraId="1739B288" w14:textId="77777777" w:rsidR="00DD2E4B" w:rsidRPr="0049275A" w:rsidRDefault="00DD2E4B">
      <w:pPr>
        <w:spacing w:before="200" w:after="200"/>
        <w:rPr>
          <w:sz w:val="20"/>
          <w:szCs w:val="20"/>
        </w:rPr>
      </w:pPr>
      <w:r w:rsidRPr="0049275A">
        <w:rPr>
          <w:sz w:val="20"/>
          <w:szCs w:val="20"/>
        </w:rPr>
        <w:t xml:space="preserve">(e) All Group T3 (Therapeutic Nuclear Medicine) </w:t>
      </w:r>
      <w:proofErr w:type="gramStart"/>
      <w:r w:rsidRPr="0049275A">
        <w:rPr>
          <w:sz w:val="20"/>
          <w:szCs w:val="20"/>
        </w:rPr>
        <w:t>items;</w:t>
      </w:r>
      <w:proofErr w:type="gramEnd"/>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roofErr w:type="gramStart"/>
      <w:r w:rsidRPr="0049275A">
        <w:rPr>
          <w:sz w:val="20"/>
          <w:szCs w:val="20"/>
        </w:rPr>
        <w:t>);</w:t>
      </w:r>
      <w:proofErr w:type="gramEnd"/>
    </w:p>
    <w:p w14:paraId="037423AC" w14:textId="77777777" w:rsidR="00DD2E4B" w:rsidRPr="0049275A" w:rsidRDefault="00DD2E4B">
      <w:pPr>
        <w:spacing w:before="200" w:after="200"/>
        <w:rPr>
          <w:sz w:val="20"/>
          <w:szCs w:val="20"/>
        </w:rPr>
      </w:pPr>
      <w:r w:rsidRPr="0049275A">
        <w:rPr>
          <w:sz w:val="20"/>
          <w:szCs w:val="20"/>
        </w:rPr>
        <w:t xml:space="preserve">(g) All Group T6 (Anaesthetics) </w:t>
      </w:r>
      <w:proofErr w:type="gramStart"/>
      <w:r w:rsidRPr="0049275A">
        <w:rPr>
          <w:sz w:val="20"/>
          <w:szCs w:val="20"/>
        </w:rPr>
        <w:t>items;</w:t>
      </w:r>
      <w:proofErr w:type="gramEnd"/>
    </w:p>
    <w:p w14:paraId="19892F04" w14:textId="77777777" w:rsidR="00DD2E4B" w:rsidRPr="0049275A" w:rsidRDefault="00DD2E4B">
      <w:pPr>
        <w:spacing w:before="200" w:after="200"/>
        <w:rPr>
          <w:sz w:val="20"/>
          <w:szCs w:val="20"/>
        </w:rPr>
      </w:pPr>
      <w:r w:rsidRPr="0049275A">
        <w:rPr>
          <w:sz w:val="20"/>
          <w:szCs w:val="20"/>
        </w:rPr>
        <w:t xml:space="preserve">(h) All Group T7 (Regional or Field Nerve Block) </w:t>
      </w:r>
      <w:proofErr w:type="gramStart"/>
      <w:r w:rsidRPr="0049275A">
        <w:rPr>
          <w:sz w:val="20"/>
          <w:szCs w:val="20"/>
        </w:rPr>
        <w:t>items;</w:t>
      </w:r>
      <w:proofErr w:type="gramEnd"/>
    </w:p>
    <w:p w14:paraId="3EDD6267"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xml:space="preserve">) All Group T8 (Operations) </w:t>
      </w:r>
      <w:proofErr w:type="gramStart"/>
      <w:r w:rsidRPr="0049275A">
        <w:rPr>
          <w:sz w:val="20"/>
          <w:szCs w:val="20"/>
        </w:rPr>
        <w:t>items;</w:t>
      </w:r>
      <w:proofErr w:type="gramEnd"/>
    </w:p>
    <w:p w14:paraId="4E14DADD" w14:textId="77777777" w:rsidR="00DD2E4B" w:rsidRPr="0049275A" w:rsidRDefault="00DD2E4B">
      <w:pPr>
        <w:spacing w:before="200" w:after="200"/>
        <w:rPr>
          <w:sz w:val="20"/>
          <w:szCs w:val="20"/>
        </w:rPr>
      </w:pPr>
      <w:r w:rsidRPr="0049275A">
        <w:rPr>
          <w:sz w:val="20"/>
          <w:szCs w:val="20"/>
        </w:rPr>
        <w:t xml:space="preserve">(j) All Group T9 (Assistance at Operations) </w:t>
      </w:r>
      <w:proofErr w:type="gramStart"/>
      <w:r w:rsidRPr="0049275A">
        <w:rPr>
          <w:sz w:val="20"/>
          <w:szCs w:val="20"/>
        </w:rPr>
        <w:t>items;</w:t>
      </w:r>
      <w:proofErr w:type="gramEnd"/>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w:t>
      </w:r>
      <w:proofErr w:type="gramStart"/>
      <w:r w:rsidRPr="0049275A">
        <w:rPr>
          <w:sz w:val="20"/>
          <w:szCs w:val="20"/>
        </w:rPr>
        <w:t>practice, or</w:t>
      </w:r>
      <w:proofErr w:type="gramEnd"/>
      <w:r w:rsidRPr="0049275A">
        <w:rPr>
          <w:sz w:val="20"/>
          <w:szCs w:val="20"/>
        </w:rPr>
        <w:t xml:space="preserve">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 xml:space="preserve">Medical services in Categories 2 and 3 not included in GN.12.30 and Category 5 (Diagnostic Imaging) services continue to attract Medicare benefits if the service is rendered </w:t>
      </w:r>
      <w:proofErr w:type="gramStart"/>
      <w:r w:rsidRPr="0049275A">
        <w:rPr>
          <w:sz w:val="20"/>
          <w:szCs w:val="20"/>
        </w:rPr>
        <w:t>by:</w:t>
      </w:r>
      <w:r w:rsidRPr="0049275A">
        <w:rPr>
          <w:sz w:val="20"/>
          <w:szCs w:val="20"/>
        </w:rPr>
        <w:noBreakHyphen/>
      </w:r>
      <w:proofErr w:type="gramEnd"/>
    </w:p>
    <w:p w14:paraId="003AD794" w14:textId="77777777" w:rsidR="00DD2E4B" w:rsidRPr="0049275A" w:rsidRDefault="00DD2E4B">
      <w:pPr>
        <w:spacing w:before="200" w:after="200"/>
        <w:rPr>
          <w:sz w:val="20"/>
          <w:szCs w:val="20"/>
        </w:rPr>
      </w:pPr>
      <w:r w:rsidRPr="0049275A">
        <w:rPr>
          <w:sz w:val="20"/>
          <w:szCs w:val="20"/>
        </w:rPr>
        <w:t xml:space="preserve">(a) the medical practitioner in whose name the service is being </w:t>
      </w:r>
      <w:proofErr w:type="gramStart"/>
      <w:r w:rsidRPr="0049275A">
        <w:rPr>
          <w:sz w:val="20"/>
          <w:szCs w:val="20"/>
        </w:rPr>
        <w:t>claimed;</w:t>
      </w:r>
      <w:proofErr w:type="gramEnd"/>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 xml:space="preserve">Although the supervision requirements will vary according to the service in question, they will, as a general rule, be satisfied where the medical practitioner </w:t>
      </w:r>
      <w:proofErr w:type="gramStart"/>
      <w:r w:rsidRPr="0049275A">
        <w:rPr>
          <w:sz w:val="20"/>
          <w:szCs w:val="20"/>
        </w:rPr>
        <w:t>has:-</w:t>
      </w:r>
      <w:proofErr w:type="gramEnd"/>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 xml:space="preserve">(b) </w:t>
      </w:r>
      <w:proofErr w:type="gramStart"/>
      <w:r w:rsidRPr="0049275A">
        <w:rPr>
          <w:sz w:val="20"/>
          <w:szCs w:val="20"/>
        </w:rPr>
        <w:t>personally</w:t>
      </w:r>
      <w:proofErr w:type="gramEnd"/>
      <w:r w:rsidRPr="0049275A">
        <w:rPr>
          <w:sz w:val="20"/>
          <w:szCs w:val="20"/>
        </w:rPr>
        <w:t xml:space="preserve">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 xml:space="preserve">Where a medical practitioner administers an injection for immunisation purposes on the medical </w:t>
      </w:r>
      <w:proofErr w:type="spellStart"/>
      <w:r w:rsidRPr="0049275A">
        <w:rPr>
          <w:sz w:val="20"/>
          <w:szCs w:val="20"/>
        </w:rPr>
        <w:t>practioner's</w:t>
      </w:r>
      <w:proofErr w:type="spellEnd"/>
      <w:r w:rsidRPr="0049275A">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roofErr w:type="gramStart"/>
      <w:r w:rsidRPr="0049275A">
        <w:rPr>
          <w:sz w:val="20"/>
          <w:szCs w:val="20"/>
        </w:rPr>
        <w:t>);</w:t>
      </w:r>
      <w:proofErr w:type="gramEnd"/>
    </w:p>
    <w:p w14:paraId="7D022A73" w14:textId="77777777" w:rsidR="00DD2E4B" w:rsidRPr="0049275A" w:rsidRDefault="00DD2E4B">
      <w:pPr>
        <w:spacing w:before="200" w:after="200"/>
        <w:rPr>
          <w:sz w:val="20"/>
          <w:szCs w:val="20"/>
        </w:rPr>
      </w:pPr>
      <w:r w:rsidRPr="0049275A">
        <w:rPr>
          <w:sz w:val="20"/>
          <w:szCs w:val="20"/>
        </w:rPr>
        <w:t xml:space="preserve">(b) issue of repeat prescriptions when the patient does not attend the surgery in </w:t>
      </w:r>
      <w:proofErr w:type="gramStart"/>
      <w:r w:rsidRPr="0049275A">
        <w:rPr>
          <w:sz w:val="20"/>
          <w:szCs w:val="20"/>
        </w:rPr>
        <w:t>person;</w:t>
      </w:r>
      <w:proofErr w:type="gramEnd"/>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roofErr w:type="gramStart"/>
      <w:r w:rsidRPr="0049275A">
        <w:rPr>
          <w:sz w:val="20"/>
          <w:szCs w:val="20"/>
        </w:rPr>
        <w:t>);</w:t>
      </w:r>
      <w:proofErr w:type="gramEnd"/>
    </w:p>
    <w:p w14:paraId="04DB9BFF" w14:textId="77777777" w:rsidR="00DD2E4B" w:rsidRPr="0049275A" w:rsidRDefault="00DD2E4B">
      <w:pPr>
        <w:spacing w:before="200" w:after="200"/>
        <w:rPr>
          <w:sz w:val="20"/>
          <w:szCs w:val="20"/>
        </w:rPr>
      </w:pPr>
      <w:r w:rsidRPr="0049275A">
        <w:rPr>
          <w:sz w:val="20"/>
          <w:szCs w:val="20"/>
        </w:rPr>
        <w:t xml:space="preserve">(d) non-therapeutic cosmetic </w:t>
      </w:r>
      <w:proofErr w:type="gramStart"/>
      <w:r w:rsidRPr="0049275A">
        <w:rPr>
          <w:sz w:val="20"/>
          <w:szCs w:val="20"/>
        </w:rPr>
        <w:t>surgery;</w:t>
      </w:r>
      <w:proofErr w:type="gramEnd"/>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 xml:space="preserve">(a) are paid/payable to a public </w:t>
      </w:r>
      <w:proofErr w:type="gramStart"/>
      <w:r w:rsidRPr="0049275A">
        <w:rPr>
          <w:sz w:val="20"/>
          <w:szCs w:val="20"/>
        </w:rPr>
        <w:t>hospital;</w:t>
      </w:r>
      <w:proofErr w:type="gramEnd"/>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roofErr w:type="gramStart"/>
      <w:r w:rsidRPr="0049275A">
        <w:rPr>
          <w:sz w:val="20"/>
          <w:szCs w:val="20"/>
        </w:rPr>
        <w:t>);</w:t>
      </w:r>
      <w:proofErr w:type="gramEnd"/>
    </w:p>
    <w:p w14:paraId="2C16DB24" w14:textId="77777777" w:rsidR="00DD2E4B" w:rsidRPr="0049275A" w:rsidRDefault="00DD2E4B">
      <w:pPr>
        <w:spacing w:before="200" w:after="200"/>
        <w:rPr>
          <w:sz w:val="20"/>
          <w:szCs w:val="20"/>
        </w:rPr>
      </w:pPr>
      <w:r w:rsidRPr="0049275A">
        <w:rPr>
          <w:sz w:val="20"/>
          <w:szCs w:val="20"/>
        </w:rPr>
        <w:t xml:space="preserve">(c) are for a medical examination for the purposes of life insurance, superannuation, a provident account scheme, or admission to membership of a friendly </w:t>
      </w:r>
      <w:proofErr w:type="gramStart"/>
      <w:r w:rsidRPr="0049275A">
        <w:rPr>
          <w:sz w:val="20"/>
          <w:szCs w:val="20"/>
        </w:rPr>
        <w:t>society;</w:t>
      </w:r>
      <w:proofErr w:type="gramEnd"/>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 xml:space="preserve">(a) the service is rendered by or on behalf of, or under an arrangement with the Australian Government, a State or Territory, a local government body or an authority established under Commonwealth, State or Territory </w:t>
      </w:r>
      <w:proofErr w:type="gramStart"/>
      <w:r w:rsidRPr="0049275A">
        <w:rPr>
          <w:sz w:val="20"/>
          <w:szCs w:val="20"/>
        </w:rPr>
        <w:t>law;</w:t>
      </w:r>
      <w:proofErr w:type="gramEnd"/>
    </w:p>
    <w:p w14:paraId="0DEB4556" w14:textId="77777777" w:rsidR="00DD2E4B" w:rsidRPr="0049275A" w:rsidRDefault="00DD2E4B">
      <w:pPr>
        <w:spacing w:before="200" w:after="200"/>
        <w:rPr>
          <w:sz w:val="20"/>
          <w:szCs w:val="20"/>
        </w:rPr>
      </w:pPr>
      <w:r w:rsidRPr="0049275A">
        <w:rPr>
          <w:sz w:val="20"/>
          <w:szCs w:val="20"/>
        </w:rPr>
        <w:t xml:space="preserve">(b) the medical expenses are incurred by the employer of the person to whom the service is </w:t>
      </w:r>
      <w:proofErr w:type="gramStart"/>
      <w:r w:rsidRPr="0049275A">
        <w:rPr>
          <w:sz w:val="20"/>
          <w:szCs w:val="20"/>
        </w:rPr>
        <w:t>rendered;</w:t>
      </w:r>
      <w:proofErr w:type="gramEnd"/>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 xml:space="preserve">(a) chelation therapy (that is, the intravenous administration of ethylenediamine tetra-acetic acid or any of its salts) other than for the treatment of heavy-metal </w:t>
      </w:r>
      <w:proofErr w:type="gramStart"/>
      <w:r w:rsidRPr="0049275A">
        <w:rPr>
          <w:sz w:val="20"/>
          <w:szCs w:val="20"/>
        </w:rPr>
        <w:t>poisoning;</w:t>
      </w:r>
      <w:proofErr w:type="gramEnd"/>
    </w:p>
    <w:p w14:paraId="5A67AB4B" w14:textId="77777777" w:rsidR="00DD2E4B" w:rsidRPr="0049275A" w:rsidRDefault="00DD2E4B">
      <w:pPr>
        <w:spacing w:before="200" w:after="200"/>
        <w:rPr>
          <w:sz w:val="20"/>
          <w:szCs w:val="20"/>
        </w:rPr>
      </w:pPr>
      <w:r w:rsidRPr="0049275A">
        <w:rPr>
          <w:sz w:val="20"/>
          <w:szCs w:val="20"/>
        </w:rPr>
        <w:t xml:space="preserve">(b) the injection of human chorionic gonadotrophin in the management of </w:t>
      </w:r>
      <w:proofErr w:type="gramStart"/>
      <w:r w:rsidRPr="0049275A">
        <w:rPr>
          <w:sz w:val="20"/>
          <w:szCs w:val="20"/>
        </w:rPr>
        <w:t>obesity;</w:t>
      </w:r>
      <w:proofErr w:type="gramEnd"/>
    </w:p>
    <w:p w14:paraId="56234BAA" w14:textId="77777777" w:rsidR="00DD2E4B" w:rsidRPr="0049275A" w:rsidRDefault="00DD2E4B">
      <w:pPr>
        <w:spacing w:before="200" w:after="200"/>
        <w:rPr>
          <w:sz w:val="20"/>
          <w:szCs w:val="20"/>
        </w:rPr>
      </w:pPr>
      <w:r w:rsidRPr="0049275A">
        <w:rPr>
          <w:sz w:val="20"/>
          <w:szCs w:val="20"/>
        </w:rPr>
        <w:t xml:space="preserve">(c) the use of hyperbaric oxygen therapy in the treatment of multiple </w:t>
      </w:r>
      <w:proofErr w:type="gramStart"/>
      <w:r w:rsidRPr="0049275A">
        <w:rPr>
          <w:sz w:val="20"/>
          <w:szCs w:val="20"/>
        </w:rPr>
        <w:t>sclerosis;</w:t>
      </w:r>
      <w:proofErr w:type="gramEnd"/>
    </w:p>
    <w:p w14:paraId="231A966C" w14:textId="77777777" w:rsidR="00DD2E4B" w:rsidRPr="0049275A" w:rsidRDefault="00DD2E4B">
      <w:pPr>
        <w:spacing w:before="200" w:after="200"/>
        <w:rPr>
          <w:sz w:val="20"/>
          <w:szCs w:val="20"/>
        </w:rPr>
      </w:pPr>
      <w:r w:rsidRPr="0049275A">
        <w:rPr>
          <w:sz w:val="20"/>
          <w:szCs w:val="20"/>
        </w:rPr>
        <w:t xml:space="preserve">(d) the removal of </w:t>
      </w:r>
      <w:proofErr w:type="gramStart"/>
      <w:r w:rsidRPr="0049275A">
        <w:rPr>
          <w:sz w:val="20"/>
          <w:szCs w:val="20"/>
        </w:rPr>
        <w:t>tattoos;</w:t>
      </w:r>
      <w:proofErr w:type="gramEnd"/>
    </w:p>
    <w:p w14:paraId="4E0962A8" w14:textId="77777777" w:rsidR="00DD2E4B" w:rsidRPr="0049275A" w:rsidRDefault="00DD2E4B">
      <w:pPr>
        <w:spacing w:before="200" w:after="200"/>
        <w:rPr>
          <w:sz w:val="20"/>
          <w:szCs w:val="20"/>
        </w:rPr>
      </w:pPr>
      <w:r w:rsidRPr="0049275A">
        <w:rPr>
          <w:sz w:val="20"/>
          <w:szCs w:val="20"/>
        </w:rPr>
        <w:t xml:space="preserve">(e) the transplantation of a thoracic or abdominal organ, other than a kidney, or of a part of an organ of that kind; or the transplantation of a kidney in conjunction with the transplantation of a thoracic or other abdominal organ, or part of an organ of that </w:t>
      </w:r>
      <w:proofErr w:type="gramStart"/>
      <w:r w:rsidRPr="0049275A">
        <w:rPr>
          <w:sz w:val="20"/>
          <w:szCs w:val="20"/>
        </w:rPr>
        <w:t>kind;</w:t>
      </w:r>
      <w:proofErr w:type="gramEnd"/>
    </w:p>
    <w:p w14:paraId="591AB46D" w14:textId="77777777" w:rsidR="00DD2E4B" w:rsidRPr="0049275A" w:rsidRDefault="00DD2E4B">
      <w:pPr>
        <w:spacing w:before="200" w:after="200"/>
        <w:rPr>
          <w:sz w:val="20"/>
          <w:szCs w:val="20"/>
        </w:rPr>
      </w:pPr>
      <w:r w:rsidRPr="0049275A">
        <w:rPr>
          <w:sz w:val="20"/>
          <w:szCs w:val="20"/>
        </w:rPr>
        <w:t xml:space="preserve">(f) the removal from a cadaver of kidneys for </w:t>
      </w:r>
      <w:proofErr w:type="gramStart"/>
      <w:r w:rsidRPr="0049275A">
        <w:rPr>
          <w:sz w:val="20"/>
          <w:szCs w:val="20"/>
        </w:rPr>
        <w:t>transplantation;</w:t>
      </w:r>
      <w:proofErr w:type="gramEnd"/>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proofErr w:type="gramStart"/>
      <w:r w:rsidRPr="0049275A">
        <w:rPr>
          <w:b/>
          <w:bCs/>
          <w:sz w:val="20"/>
          <w:szCs w:val="20"/>
        </w:rPr>
        <w:t>Non Medicare</w:t>
      </w:r>
      <w:proofErr w:type="gramEnd"/>
      <w:r w:rsidRPr="0049275A">
        <w:rPr>
          <w:b/>
          <w:bCs/>
          <w:sz w:val="20"/>
          <w:szCs w:val="20"/>
        </w:rPr>
        <w:t xml:space="preserv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 xml:space="preserve">No MBS item applies to a service mentioned in the item if the service is provided to a patient at the same time as, or in connection with, the harvesting, storage, in vitro </w:t>
      </w:r>
      <w:proofErr w:type="gramStart"/>
      <w:r w:rsidRPr="0049275A">
        <w:rPr>
          <w:sz w:val="20"/>
          <w:szCs w:val="20"/>
        </w:rPr>
        <w:t>processing</w:t>
      </w:r>
      <w:proofErr w:type="gramEnd"/>
      <w:r w:rsidRPr="0049275A">
        <w:rPr>
          <w:sz w:val="20"/>
          <w:szCs w:val="20"/>
        </w:rPr>
        <w:t xml:space="preserve">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 xml:space="preserve">(a) endoluminal gastroplication, for the treatment of gastro-oesophageal reflux </w:t>
      </w:r>
      <w:proofErr w:type="gramStart"/>
      <w:r w:rsidRPr="0049275A">
        <w:rPr>
          <w:sz w:val="20"/>
          <w:szCs w:val="20"/>
        </w:rPr>
        <w:t>disease;</w:t>
      </w:r>
      <w:proofErr w:type="gramEnd"/>
    </w:p>
    <w:p w14:paraId="2A240BC1" w14:textId="77777777" w:rsidR="00DD2E4B" w:rsidRPr="0049275A" w:rsidRDefault="00DD2E4B">
      <w:pPr>
        <w:spacing w:before="200" w:after="200"/>
        <w:rPr>
          <w:sz w:val="20"/>
          <w:szCs w:val="20"/>
        </w:rPr>
      </w:pPr>
      <w:r w:rsidRPr="0049275A">
        <w:rPr>
          <w:sz w:val="20"/>
          <w:szCs w:val="20"/>
        </w:rPr>
        <w:t xml:space="preserve">(b) gamma knife </w:t>
      </w:r>
      <w:proofErr w:type="gramStart"/>
      <w:r w:rsidRPr="0049275A">
        <w:rPr>
          <w:sz w:val="20"/>
          <w:szCs w:val="20"/>
        </w:rPr>
        <w:t>surgery;</w:t>
      </w:r>
      <w:proofErr w:type="gramEnd"/>
    </w:p>
    <w:p w14:paraId="43E3A3FC" w14:textId="77777777" w:rsidR="00DD2E4B" w:rsidRPr="0049275A" w:rsidRDefault="00DD2E4B">
      <w:pPr>
        <w:spacing w:before="200" w:after="200"/>
        <w:rPr>
          <w:sz w:val="20"/>
          <w:szCs w:val="20"/>
        </w:rPr>
      </w:pPr>
      <w:r w:rsidRPr="0049275A">
        <w:rPr>
          <w:sz w:val="20"/>
          <w:szCs w:val="20"/>
        </w:rPr>
        <w:t xml:space="preserve">(c) intradiscal electro thermal </w:t>
      </w:r>
      <w:proofErr w:type="gramStart"/>
      <w:r w:rsidRPr="0049275A">
        <w:rPr>
          <w:sz w:val="20"/>
          <w:szCs w:val="20"/>
        </w:rPr>
        <w:t>arthroplasty;</w:t>
      </w:r>
      <w:proofErr w:type="gramEnd"/>
    </w:p>
    <w:p w14:paraId="0F16CF38" w14:textId="77777777" w:rsidR="00DD2E4B" w:rsidRPr="0049275A" w:rsidRDefault="00DD2E4B">
      <w:pPr>
        <w:spacing w:before="200" w:after="200"/>
        <w:rPr>
          <w:sz w:val="20"/>
          <w:szCs w:val="20"/>
        </w:rPr>
      </w:pPr>
      <w:r w:rsidRPr="0049275A">
        <w:rPr>
          <w:sz w:val="20"/>
          <w:szCs w:val="20"/>
        </w:rPr>
        <w:t xml:space="preserve">(d) intravascular ultrasound (except </w:t>
      </w:r>
      <w:proofErr w:type="gramStart"/>
      <w:r w:rsidRPr="0049275A">
        <w:rPr>
          <w:sz w:val="20"/>
          <w:szCs w:val="20"/>
        </w:rPr>
        <w:t>where</w:t>
      </w:r>
      <w:proofErr w:type="gramEnd"/>
      <w:r w:rsidRPr="0049275A">
        <w:rPr>
          <w:sz w:val="20"/>
          <w:szCs w:val="20"/>
        </w:rPr>
        <w:t xml:space="preserv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 xml:space="preserve">(e) intro-articular </w:t>
      </w:r>
      <w:proofErr w:type="spellStart"/>
      <w:r w:rsidRPr="0049275A">
        <w:rPr>
          <w:sz w:val="20"/>
          <w:szCs w:val="20"/>
        </w:rPr>
        <w:t>viscosupplementation</w:t>
      </w:r>
      <w:proofErr w:type="spellEnd"/>
      <w:r w:rsidRPr="0049275A">
        <w:rPr>
          <w:sz w:val="20"/>
          <w:szCs w:val="20"/>
        </w:rPr>
        <w:t xml:space="preserve">, for the treatment of osteoarthritis of the </w:t>
      </w:r>
      <w:proofErr w:type="gramStart"/>
      <w:r w:rsidRPr="0049275A">
        <w:rPr>
          <w:sz w:val="20"/>
          <w:szCs w:val="20"/>
        </w:rPr>
        <w:t>knee;</w:t>
      </w:r>
      <w:proofErr w:type="gramEnd"/>
    </w:p>
    <w:p w14:paraId="3570DB26" w14:textId="77777777" w:rsidR="00DD2E4B" w:rsidRPr="0049275A" w:rsidRDefault="00DD2E4B">
      <w:pPr>
        <w:spacing w:before="200" w:after="200"/>
        <w:rPr>
          <w:sz w:val="20"/>
          <w:szCs w:val="20"/>
        </w:rPr>
      </w:pPr>
      <w:r w:rsidRPr="0049275A">
        <w:rPr>
          <w:sz w:val="20"/>
          <w:szCs w:val="20"/>
        </w:rPr>
        <w:t xml:space="preserve">(f) low intensity ultrasound treatment, for the acceleration of bone fracture healing, using a bone growth </w:t>
      </w:r>
      <w:proofErr w:type="gramStart"/>
      <w:r w:rsidRPr="0049275A">
        <w:rPr>
          <w:sz w:val="20"/>
          <w:szCs w:val="20"/>
        </w:rPr>
        <w:t>stimulator;</w:t>
      </w:r>
      <w:proofErr w:type="gramEnd"/>
    </w:p>
    <w:p w14:paraId="45941B8B" w14:textId="77777777" w:rsidR="00DD2E4B" w:rsidRPr="0049275A" w:rsidRDefault="00DD2E4B">
      <w:pPr>
        <w:spacing w:before="200" w:after="200"/>
        <w:rPr>
          <w:sz w:val="20"/>
          <w:szCs w:val="20"/>
        </w:rPr>
      </w:pPr>
      <w:r w:rsidRPr="0049275A">
        <w:rPr>
          <w:sz w:val="20"/>
          <w:szCs w:val="20"/>
        </w:rPr>
        <w:t xml:space="preserve">(g) lung volume reduction surgery, for advanced </w:t>
      </w:r>
      <w:proofErr w:type="gramStart"/>
      <w:r w:rsidRPr="0049275A">
        <w:rPr>
          <w:sz w:val="20"/>
          <w:szCs w:val="20"/>
        </w:rPr>
        <w:t>emphysema;</w:t>
      </w:r>
      <w:proofErr w:type="gramEnd"/>
    </w:p>
    <w:p w14:paraId="5DF17C0F" w14:textId="77777777" w:rsidR="00DD2E4B" w:rsidRPr="0049275A" w:rsidRDefault="00DD2E4B">
      <w:pPr>
        <w:spacing w:before="200" w:after="200"/>
        <w:rPr>
          <w:sz w:val="20"/>
          <w:szCs w:val="20"/>
        </w:rPr>
      </w:pPr>
      <w:r w:rsidRPr="0049275A">
        <w:rPr>
          <w:sz w:val="20"/>
          <w:szCs w:val="20"/>
        </w:rPr>
        <w:t xml:space="preserve">(h) photodynamic therapy, for skin and mucosal </w:t>
      </w:r>
      <w:proofErr w:type="gramStart"/>
      <w:r w:rsidRPr="0049275A">
        <w:rPr>
          <w:sz w:val="20"/>
          <w:szCs w:val="20"/>
        </w:rPr>
        <w:t>cancer;</w:t>
      </w:r>
      <w:proofErr w:type="gramEnd"/>
    </w:p>
    <w:p w14:paraId="1431401E"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xml:space="preserve">) placement of artificial bowel sphincters, in the management of faecal </w:t>
      </w:r>
      <w:proofErr w:type="gramStart"/>
      <w:r w:rsidRPr="0049275A">
        <w:rPr>
          <w:sz w:val="20"/>
          <w:szCs w:val="20"/>
        </w:rPr>
        <w:t>incontinence;</w:t>
      </w:r>
      <w:proofErr w:type="gramEnd"/>
    </w:p>
    <w:p w14:paraId="40756B42" w14:textId="77777777" w:rsidR="00DD2E4B" w:rsidRPr="0049275A" w:rsidRDefault="00DD2E4B">
      <w:pPr>
        <w:spacing w:before="200" w:after="200"/>
        <w:rPr>
          <w:sz w:val="20"/>
          <w:szCs w:val="20"/>
        </w:rPr>
      </w:pPr>
      <w:r w:rsidRPr="0049275A">
        <w:rPr>
          <w:sz w:val="20"/>
          <w:szCs w:val="20"/>
        </w:rPr>
        <w:t xml:space="preserve">(j) selective internal radiation therapy for any condition other than hepatic metastases that are secondary to colorectal </w:t>
      </w:r>
      <w:proofErr w:type="gramStart"/>
      <w:r w:rsidRPr="0049275A">
        <w:rPr>
          <w:sz w:val="20"/>
          <w:szCs w:val="20"/>
        </w:rPr>
        <w:t>cancer;</w:t>
      </w:r>
      <w:proofErr w:type="gramEnd"/>
    </w:p>
    <w:p w14:paraId="73A08AD4" w14:textId="77777777" w:rsidR="00DD2E4B" w:rsidRPr="0049275A" w:rsidRDefault="00DD2E4B">
      <w:pPr>
        <w:spacing w:before="200" w:after="200"/>
        <w:rPr>
          <w:sz w:val="20"/>
          <w:szCs w:val="20"/>
        </w:rPr>
      </w:pPr>
      <w:r w:rsidRPr="0049275A">
        <w:rPr>
          <w:sz w:val="20"/>
          <w:szCs w:val="20"/>
        </w:rPr>
        <w:t xml:space="preserve">(k) specific mass measurement of bone alkaline </w:t>
      </w:r>
      <w:proofErr w:type="gramStart"/>
      <w:r w:rsidRPr="0049275A">
        <w:rPr>
          <w:sz w:val="20"/>
          <w:szCs w:val="20"/>
        </w:rPr>
        <w:t>phosphatase;</w:t>
      </w:r>
      <w:proofErr w:type="gramEnd"/>
    </w:p>
    <w:p w14:paraId="70FAEEA2" w14:textId="77777777" w:rsidR="00DD2E4B" w:rsidRPr="0049275A" w:rsidRDefault="00DD2E4B">
      <w:pPr>
        <w:spacing w:before="200" w:after="200"/>
        <w:rPr>
          <w:sz w:val="20"/>
          <w:szCs w:val="20"/>
        </w:rPr>
      </w:pPr>
      <w:r w:rsidRPr="0049275A">
        <w:rPr>
          <w:sz w:val="20"/>
          <w:szCs w:val="20"/>
        </w:rPr>
        <w:t xml:space="preserve">(l) </w:t>
      </w:r>
      <w:proofErr w:type="spellStart"/>
      <w:r w:rsidRPr="0049275A">
        <w:rPr>
          <w:sz w:val="20"/>
          <w:szCs w:val="20"/>
        </w:rPr>
        <w:t>transmyocardial</w:t>
      </w:r>
      <w:proofErr w:type="spellEnd"/>
      <w:r w:rsidRPr="0049275A">
        <w:rPr>
          <w:sz w:val="20"/>
          <w:szCs w:val="20"/>
        </w:rPr>
        <w:t xml:space="preserve"> laser </w:t>
      </w:r>
      <w:proofErr w:type="gramStart"/>
      <w:r w:rsidRPr="0049275A">
        <w:rPr>
          <w:sz w:val="20"/>
          <w:szCs w:val="20"/>
        </w:rPr>
        <w:t>revascularisation;</w:t>
      </w:r>
      <w:proofErr w:type="gramEnd"/>
    </w:p>
    <w:p w14:paraId="65A1B45C" w14:textId="77777777" w:rsidR="00DD2E4B" w:rsidRPr="0049275A" w:rsidRDefault="00DD2E4B">
      <w:pPr>
        <w:spacing w:before="200" w:after="200"/>
        <w:rPr>
          <w:sz w:val="20"/>
          <w:szCs w:val="20"/>
        </w:rPr>
      </w:pPr>
      <w:r w:rsidRPr="0049275A">
        <w:rPr>
          <w:sz w:val="20"/>
          <w:szCs w:val="20"/>
        </w:rPr>
        <w:t xml:space="preserve">(m) vertebral axial decompression therapy, for chronic back </w:t>
      </w:r>
      <w:proofErr w:type="gramStart"/>
      <w:r w:rsidRPr="0049275A">
        <w:rPr>
          <w:sz w:val="20"/>
          <w:szCs w:val="20"/>
        </w:rPr>
        <w:t>pain;</w:t>
      </w:r>
      <w:proofErr w:type="gramEnd"/>
    </w:p>
    <w:p w14:paraId="079122D7" w14:textId="77777777" w:rsidR="00DD2E4B" w:rsidRPr="0049275A" w:rsidRDefault="00DD2E4B">
      <w:pPr>
        <w:spacing w:before="200" w:after="200"/>
        <w:rPr>
          <w:sz w:val="20"/>
          <w:szCs w:val="20"/>
        </w:rPr>
      </w:pPr>
      <w:r w:rsidRPr="0049275A">
        <w:rPr>
          <w:sz w:val="20"/>
          <w:szCs w:val="20"/>
        </w:rPr>
        <w:t xml:space="preserve">(n) autologous chondrocyte implantation and matrix-induced autologous chondrocyte </w:t>
      </w:r>
      <w:proofErr w:type="gramStart"/>
      <w:r w:rsidRPr="0049275A">
        <w:rPr>
          <w:sz w:val="20"/>
          <w:szCs w:val="20"/>
        </w:rPr>
        <w:t>implantation;</w:t>
      </w:r>
      <w:proofErr w:type="gramEnd"/>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 xml:space="preserve">Unless the Minister otherwise directs </w:t>
      </w:r>
      <w:proofErr w:type="gramStart"/>
      <w:r w:rsidRPr="0049275A">
        <w:rPr>
          <w:sz w:val="20"/>
          <w:szCs w:val="20"/>
        </w:rPr>
        <w:t>Medicare</w:t>
      </w:r>
      <w:proofErr w:type="gramEnd"/>
      <w:r w:rsidRPr="0049275A">
        <w:rPr>
          <w:sz w:val="20"/>
          <w:szCs w:val="20"/>
        </w:rPr>
        <w:t xml:space="preserv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 xml:space="preserve">(a) multiphasic health </w:t>
      </w:r>
      <w:proofErr w:type="gramStart"/>
      <w:r w:rsidRPr="0049275A">
        <w:rPr>
          <w:sz w:val="20"/>
          <w:szCs w:val="20"/>
        </w:rPr>
        <w:t>screening;</w:t>
      </w:r>
      <w:proofErr w:type="gramEnd"/>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roofErr w:type="gramStart"/>
      <w:r w:rsidRPr="0049275A">
        <w:rPr>
          <w:sz w:val="20"/>
          <w:szCs w:val="20"/>
        </w:rPr>
        <w:t>);</w:t>
      </w:r>
      <w:proofErr w:type="gramEnd"/>
    </w:p>
    <w:p w14:paraId="568666A1" w14:textId="77777777" w:rsidR="00DD2E4B" w:rsidRPr="0049275A" w:rsidRDefault="00DD2E4B">
      <w:pPr>
        <w:spacing w:before="200" w:after="200"/>
        <w:rPr>
          <w:sz w:val="20"/>
          <w:szCs w:val="20"/>
        </w:rPr>
      </w:pPr>
      <w:r w:rsidRPr="0049275A">
        <w:rPr>
          <w:sz w:val="20"/>
          <w:szCs w:val="20"/>
        </w:rPr>
        <w:t xml:space="preserve">(c) testing of fitness to undergo physical training program, vocational activities or weight reduction </w:t>
      </w:r>
      <w:proofErr w:type="gramStart"/>
      <w:r w:rsidRPr="0049275A">
        <w:rPr>
          <w:sz w:val="20"/>
          <w:szCs w:val="20"/>
        </w:rPr>
        <w:t>programs;</w:t>
      </w:r>
      <w:proofErr w:type="gramEnd"/>
    </w:p>
    <w:p w14:paraId="7D1C1211" w14:textId="77777777" w:rsidR="00DD2E4B" w:rsidRPr="0049275A" w:rsidRDefault="00DD2E4B">
      <w:pPr>
        <w:spacing w:before="200" w:after="200"/>
        <w:rPr>
          <w:sz w:val="20"/>
          <w:szCs w:val="20"/>
        </w:rPr>
      </w:pPr>
      <w:r w:rsidRPr="0049275A">
        <w:rPr>
          <w:sz w:val="20"/>
          <w:szCs w:val="20"/>
        </w:rPr>
        <w:t xml:space="preserve">(d) compulsory examinations and tests to obtain a flying, commercial driving or other </w:t>
      </w:r>
      <w:proofErr w:type="gramStart"/>
      <w:r w:rsidRPr="0049275A">
        <w:rPr>
          <w:sz w:val="20"/>
          <w:szCs w:val="20"/>
        </w:rPr>
        <w:t>licence;</w:t>
      </w:r>
      <w:proofErr w:type="gramEnd"/>
    </w:p>
    <w:p w14:paraId="38EDFF60" w14:textId="77777777" w:rsidR="00DD2E4B" w:rsidRPr="0049275A" w:rsidRDefault="00DD2E4B">
      <w:pPr>
        <w:spacing w:before="200" w:after="200"/>
        <w:rPr>
          <w:sz w:val="20"/>
          <w:szCs w:val="20"/>
        </w:rPr>
      </w:pPr>
      <w:r w:rsidRPr="0049275A">
        <w:rPr>
          <w:sz w:val="20"/>
          <w:szCs w:val="20"/>
        </w:rPr>
        <w:lastRenderedPageBreak/>
        <w:t xml:space="preserve">(e) entrance to schools and other educational </w:t>
      </w:r>
      <w:proofErr w:type="gramStart"/>
      <w:r w:rsidRPr="0049275A">
        <w:rPr>
          <w:sz w:val="20"/>
          <w:szCs w:val="20"/>
        </w:rPr>
        <w:t>facilities;</w:t>
      </w:r>
      <w:proofErr w:type="gramEnd"/>
    </w:p>
    <w:p w14:paraId="1D6AE09E" w14:textId="77777777" w:rsidR="00DD2E4B" w:rsidRPr="0049275A" w:rsidRDefault="00DD2E4B">
      <w:pPr>
        <w:spacing w:before="200" w:after="200"/>
        <w:rPr>
          <w:sz w:val="20"/>
          <w:szCs w:val="20"/>
        </w:rPr>
      </w:pPr>
      <w:r w:rsidRPr="0049275A">
        <w:rPr>
          <w:sz w:val="20"/>
          <w:szCs w:val="20"/>
        </w:rPr>
        <w:t xml:space="preserve">(f) for the purposes of legal </w:t>
      </w:r>
      <w:proofErr w:type="gramStart"/>
      <w:r w:rsidRPr="0049275A">
        <w:rPr>
          <w:sz w:val="20"/>
          <w:szCs w:val="20"/>
        </w:rPr>
        <w:t>proceedings;</w:t>
      </w:r>
      <w:proofErr w:type="gramEnd"/>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 xml:space="preserve">(a) a medical examination or test on a symptomless patient by that patient's own medical practitioner </w:t>
      </w:r>
      <w:proofErr w:type="gramStart"/>
      <w:r w:rsidRPr="0049275A">
        <w:rPr>
          <w:sz w:val="20"/>
          <w:szCs w:val="20"/>
        </w:rPr>
        <w:t>in the course of</w:t>
      </w:r>
      <w:proofErr w:type="gramEnd"/>
      <w:r w:rsidRPr="0049275A">
        <w:rPr>
          <w:sz w:val="20"/>
          <w:szCs w:val="20"/>
        </w:rPr>
        <w:t xml:space="preserve"> normal medical practice, to ensure the patient receives any medical advice or treatment necessary to maintain their state of health.  Benefits would be payable for the attendance and tests which are considered reasonably necessary according to </w:t>
      </w:r>
      <w:proofErr w:type="gramStart"/>
      <w:r w:rsidRPr="0049275A">
        <w:rPr>
          <w:sz w:val="20"/>
          <w:szCs w:val="20"/>
        </w:rPr>
        <w:t>patients</w:t>
      </w:r>
      <w:proofErr w:type="gramEnd"/>
      <w:r w:rsidRPr="0049275A">
        <w:rPr>
          <w:sz w:val="20"/>
          <w:szCs w:val="20"/>
        </w:rPr>
        <w:t xml:space="preserve"> individual circumstances (such as age, physical condition, past personal and family history)</w:t>
      </w:r>
      <w:r w:rsidR="00E25FE5">
        <w:rPr>
          <w:sz w:val="20"/>
          <w:szCs w:val="20"/>
        </w:rPr>
        <w:t xml:space="preserve">. </w:t>
      </w:r>
      <w:r w:rsidRPr="0049275A">
        <w:rPr>
          <w:sz w:val="20"/>
          <w:szCs w:val="20"/>
        </w:rPr>
        <w:t xml:space="preserve">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w:t>
      </w:r>
      <w:proofErr w:type="gramStart"/>
      <w:r w:rsidRPr="0049275A">
        <w:rPr>
          <w:sz w:val="20"/>
          <w:szCs w:val="20"/>
        </w:rPr>
        <w:t>investigations;</w:t>
      </w:r>
      <w:proofErr w:type="gramEnd"/>
    </w:p>
    <w:p w14:paraId="6E81AC87" w14:textId="77777777" w:rsidR="00DD2E4B" w:rsidRPr="0049275A" w:rsidRDefault="00DD2E4B">
      <w:pPr>
        <w:spacing w:before="200" w:after="200"/>
        <w:rPr>
          <w:sz w:val="20"/>
          <w:szCs w:val="20"/>
        </w:rPr>
      </w:pPr>
      <w:r w:rsidRPr="0049275A">
        <w:rPr>
          <w:sz w:val="20"/>
          <w:szCs w:val="20"/>
        </w:rPr>
        <w:t xml:space="preserve">(b) a pathology service requested by the National Heart Foundation of Australia, Risk Evaluation </w:t>
      </w:r>
      <w:proofErr w:type="gramStart"/>
      <w:r w:rsidRPr="0049275A">
        <w:rPr>
          <w:sz w:val="20"/>
          <w:szCs w:val="20"/>
        </w:rPr>
        <w:t>Service;</w:t>
      </w:r>
      <w:proofErr w:type="gramEnd"/>
    </w:p>
    <w:p w14:paraId="7FC4984C" w14:textId="77777777" w:rsidR="00DD2E4B" w:rsidRPr="0049275A" w:rsidRDefault="00DD2E4B">
      <w:pPr>
        <w:spacing w:before="200" w:after="200"/>
        <w:rPr>
          <w:sz w:val="20"/>
          <w:szCs w:val="20"/>
        </w:rPr>
      </w:pPr>
      <w:r w:rsidRPr="0049275A">
        <w:rPr>
          <w:sz w:val="20"/>
          <w:szCs w:val="20"/>
        </w:rPr>
        <w:t xml:space="preserve">(c) age or health related medical examinations to obtain or renew a licence to drive a private motor </w:t>
      </w:r>
      <w:proofErr w:type="gramStart"/>
      <w:r w:rsidRPr="0049275A">
        <w:rPr>
          <w:sz w:val="20"/>
          <w:szCs w:val="20"/>
        </w:rPr>
        <w:t>vehicle;</w:t>
      </w:r>
      <w:proofErr w:type="gramEnd"/>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 xml:space="preserve">Benefits are not paid for pathology tests resulting from the examination or </w:t>
      </w:r>
      <w:proofErr w:type="gramStart"/>
      <w:r w:rsidRPr="0049275A">
        <w:rPr>
          <w:sz w:val="20"/>
          <w:szCs w:val="20"/>
        </w:rPr>
        <w:t>collection;</w:t>
      </w:r>
      <w:proofErr w:type="gramEnd"/>
    </w:p>
    <w:p w14:paraId="6DFFDB4F" w14:textId="77777777" w:rsidR="00DD2E4B" w:rsidRPr="0049275A" w:rsidRDefault="00DD2E4B">
      <w:pPr>
        <w:spacing w:before="200" w:after="200"/>
        <w:rPr>
          <w:sz w:val="20"/>
          <w:szCs w:val="20"/>
        </w:rPr>
      </w:pPr>
      <w:r w:rsidRPr="0049275A">
        <w:rPr>
          <w:sz w:val="20"/>
          <w:szCs w:val="20"/>
        </w:rPr>
        <w:t xml:space="preserve">(e) a medical examination for a person as a prerequisite of that person becoming eligible to foster a child or </w:t>
      </w:r>
      <w:proofErr w:type="gramStart"/>
      <w:r w:rsidRPr="0049275A">
        <w:rPr>
          <w:sz w:val="20"/>
          <w:szCs w:val="20"/>
        </w:rPr>
        <w:t>children;</w:t>
      </w:r>
      <w:proofErr w:type="gramEnd"/>
    </w:p>
    <w:p w14:paraId="0B8D57BE" w14:textId="77777777" w:rsidR="00DD2E4B" w:rsidRPr="0049275A" w:rsidRDefault="00DD2E4B">
      <w:pPr>
        <w:spacing w:before="200" w:after="200"/>
        <w:rPr>
          <w:sz w:val="20"/>
          <w:szCs w:val="20"/>
        </w:rPr>
      </w:pPr>
      <w:r w:rsidRPr="0049275A">
        <w:rPr>
          <w:sz w:val="20"/>
          <w:szCs w:val="20"/>
        </w:rPr>
        <w:t xml:space="preserve">(f) a medical examination being a requisite for Social Security benefits or </w:t>
      </w:r>
      <w:proofErr w:type="gramStart"/>
      <w:r w:rsidRPr="0049275A">
        <w:rPr>
          <w:sz w:val="20"/>
          <w:szCs w:val="20"/>
        </w:rPr>
        <w:t>allowances;</w:t>
      </w:r>
      <w:proofErr w:type="gramEnd"/>
    </w:p>
    <w:p w14:paraId="486BD92F" w14:textId="77777777" w:rsidR="00DD2E4B" w:rsidRPr="0049275A" w:rsidRDefault="00DD2E4B">
      <w:pPr>
        <w:spacing w:before="200" w:after="200"/>
        <w:rPr>
          <w:sz w:val="20"/>
          <w:szCs w:val="20"/>
        </w:rPr>
      </w:pPr>
      <w:r w:rsidRPr="0049275A">
        <w:rPr>
          <w:sz w:val="20"/>
          <w:szCs w:val="20"/>
        </w:rPr>
        <w:t xml:space="preserve">(g) a medical or </w:t>
      </w:r>
      <w:proofErr w:type="spellStart"/>
      <w:r w:rsidRPr="0049275A">
        <w:rPr>
          <w:sz w:val="20"/>
          <w:szCs w:val="20"/>
        </w:rPr>
        <w:t>optometrical</w:t>
      </w:r>
      <w:proofErr w:type="spellEnd"/>
      <w:r w:rsidRPr="0049275A">
        <w:rPr>
          <w:sz w:val="20"/>
          <w:szCs w:val="20"/>
        </w:rPr>
        <w:t xml:space="preserve">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 xml:space="preserve">Cervical screening should be undertaken every five years in asymptomatic persons, using a primary human papillomavirus (HPV) test with partial genotyping and reflex </w:t>
      </w:r>
      <w:proofErr w:type="gramStart"/>
      <w:r w:rsidRPr="0049275A">
        <w:rPr>
          <w:sz w:val="20"/>
          <w:szCs w:val="20"/>
        </w:rPr>
        <w:t>liquid based</w:t>
      </w:r>
      <w:proofErr w:type="gramEnd"/>
      <w:r w:rsidRPr="0049275A">
        <w:rPr>
          <w:sz w:val="20"/>
          <w:szCs w:val="20"/>
        </w:rPr>
        <w:t xml:space="preserve"> cytology (LBC) triage;</w:t>
      </w:r>
    </w:p>
    <w:p w14:paraId="6CFE1107" w14:textId="77777777" w:rsidR="00DD2E4B" w:rsidRPr="0049275A" w:rsidRDefault="00DD2E4B">
      <w:pPr>
        <w:spacing w:before="200" w:after="200"/>
        <w:rPr>
          <w:sz w:val="20"/>
          <w:szCs w:val="20"/>
        </w:rPr>
      </w:pPr>
      <w:r w:rsidRPr="0049275A">
        <w:rPr>
          <w:sz w:val="20"/>
          <w:szCs w:val="20"/>
        </w:rPr>
        <w:t xml:space="preserve">(b)   Persons who have ever been sexually active should commence cervical screening at 25 years of </w:t>
      </w:r>
      <w:proofErr w:type="gramStart"/>
      <w:r w:rsidRPr="0049275A">
        <w:rPr>
          <w:sz w:val="20"/>
          <w:szCs w:val="20"/>
        </w:rPr>
        <w:t>age;</w:t>
      </w:r>
      <w:proofErr w:type="gramEnd"/>
    </w:p>
    <w:p w14:paraId="69E01926" w14:textId="77777777" w:rsidR="00DD2E4B" w:rsidRPr="0049275A" w:rsidRDefault="00DD2E4B">
      <w:pPr>
        <w:spacing w:before="200" w:after="200"/>
        <w:rPr>
          <w:sz w:val="20"/>
          <w:szCs w:val="20"/>
        </w:rPr>
      </w:pPr>
      <w:r w:rsidRPr="0049275A">
        <w:rPr>
          <w:sz w:val="20"/>
          <w:szCs w:val="20"/>
        </w:rPr>
        <w:t xml:space="preserve">(c)    Persons aged 25 years or older and less than 70 years will receive invitations and reminders to participate in the </w:t>
      </w:r>
      <w:proofErr w:type="gramStart"/>
      <w:r w:rsidRPr="0049275A">
        <w:rPr>
          <w:sz w:val="20"/>
          <w:szCs w:val="20"/>
        </w:rPr>
        <w:t>program;</w:t>
      </w:r>
      <w:proofErr w:type="gramEnd"/>
    </w:p>
    <w:p w14:paraId="5531BE50" w14:textId="77777777" w:rsidR="00DD2E4B" w:rsidRPr="0049275A" w:rsidRDefault="00DD2E4B">
      <w:pPr>
        <w:spacing w:before="200" w:after="200"/>
        <w:rPr>
          <w:sz w:val="20"/>
          <w:szCs w:val="20"/>
        </w:rPr>
      </w:pPr>
      <w:r w:rsidRPr="0049275A">
        <w:rPr>
          <w:sz w:val="20"/>
          <w:szCs w:val="20"/>
        </w:rPr>
        <w:t xml:space="preserve">(d)   Persons will be invited to exit the program by having </w:t>
      </w:r>
      <w:proofErr w:type="gramStart"/>
      <w:r w:rsidRPr="0049275A">
        <w:rPr>
          <w:sz w:val="20"/>
          <w:szCs w:val="20"/>
        </w:rPr>
        <w:t>a</w:t>
      </w:r>
      <w:proofErr w:type="gramEnd"/>
      <w:r w:rsidRPr="0049275A">
        <w:rPr>
          <w:sz w:val="20"/>
          <w:szCs w:val="20"/>
        </w:rPr>
        <w:t xml:space="preserve">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w:t>
      </w:r>
      <w:proofErr w:type="gramStart"/>
      <w:r w:rsidRPr="0049275A">
        <w:rPr>
          <w:sz w:val="20"/>
          <w:szCs w:val="20"/>
        </w:rPr>
        <w:t>screened;</w:t>
      </w:r>
      <w:proofErr w:type="gramEnd"/>
    </w:p>
    <w:p w14:paraId="066C4C22" w14:textId="77777777" w:rsidR="00DD2E4B" w:rsidRPr="0049275A" w:rsidRDefault="00DD2E4B">
      <w:pPr>
        <w:spacing w:before="200" w:after="200"/>
        <w:rPr>
          <w:sz w:val="20"/>
          <w:szCs w:val="20"/>
        </w:rPr>
      </w:pPr>
      <w:r w:rsidRPr="0049275A">
        <w:rPr>
          <w:sz w:val="20"/>
          <w:szCs w:val="20"/>
        </w:rPr>
        <w:t xml:space="preserve">(f)     All persons, both HPV vaccinated and unvaccinated, are included in the </w:t>
      </w:r>
      <w:proofErr w:type="gramStart"/>
      <w:r w:rsidRPr="0049275A">
        <w:rPr>
          <w:sz w:val="20"/>
          <w:szCs w:val="20"/>
        </w:rPr>
        <w:t>program;</w:t>
      </w:r>
      <w:proofErr w:type="gramEnd"/>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xml:space="preserve">·         Self collection must be facilitated and requested by a healthcare professional who also routinely offers cervical screening </w:t>
      </w:r>
      <w:proofErr w:type="gramStart"/>
      <w:r w:rsidRPr="0049275A">
        <w:rPr>
          <w:sz w:val="20"/>
          <w:szCs w:val="20"/>
        </w:rPr>
        <w:t>services;</w:t>
      </w:r>
      <w:proofErr w:type="gramEnd"/>
    </w:p>
    <w:p w14:paraId="2FE2C29A" w14:textId="77777777" w:rsidR="00DD2E4B" w:rsidRPr="0049275A" w:rsidRDefault="00DD2E4B">
      <w:pPr>
        <w:spacing w:before="200" w:after="200"/>
        <w:rPr>
          <w:sz w:val="20"/>
          <w:szCs w:val="20"/>
        </w:rPr>
      </w:pPr>
      <w:r w:rsidRPr="0049275A">
        <w:rPr>
          <w:sz w:val="20"/>
          <w:szCs w:val="20"/>
        </w:rPr>
        <w:lastRenderedPageBreak/>
        <w:t xml:space="preserve">·         The </w:t>
      </w:r>
      <w:proofErr w:type="spellStart"/>
      <w:r w:rsidRPr="0049275A">
        <w:rPr>
          <w:sz w:val="20"/>
          <w:szCs w:val="20"/>
        </w:rPr>
        <w:t>self collection</w:t>
      </w:r>
      <w:proofErr w:type="spellEnd"/>
      <w:r w:rsidRPr="0049275A">
        <w:rPr>
          <w:sz w:val="20"/>
          <w:szCs w:val="20"/>
        </w:rPr>
        <w:t xml:space="preserve">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xml:space="preserve">) has attained the age of 16 years who is in the custody, </w:t>
      </w:r>
      <w:proofErr w:type="gramStart"/>
      <w:r w:rsidRPr="0049275A">
        <w:rPr>
          <w:sz w:val="20"/>
          <w:szCs w:val="20"/>
        </w:rPr>
        <w:t>care</w:t>
      </w:r>
      <w:proofErr w:type="gramEnd"/>
      <w:r w:rsidRPr="0049275A">
        <w:rPr>
          <w:sz w:val="20"/>
          <w:szCs w:val="20"/>
        </w:rPr>
        <w:t xml:space="preserv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 xml:space="preserve">(ii) is receiving full time education at a school, </w:t>
      </w:r>
      <w:proofErr w:type="gramStart"/>
      <w:r w:rsidRPr="0049275A">
        <w:rPr>
          <w:sz w:val="20"/>
          <w:szCs w:val="20"/>
        </w:rPr>
        <w:t>college</w:t>
      </w:r>
      <w:proofErr w:type="gramEnd"/>
      <w:r w:rsidRPr="0049275A">
        <w:rPr>
          <w:sz w:val="20"/>
          <w:szCs w:val="20"/>
        </w:rPr>
        <w:t xml:space="preserv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 xml:space="preserve">The MBS includes </w:t>
      </w:r>
      <w:proofErr w:type="gramStart"/>
      <w:r w:rsidRPr="0049275A">
        <w:rPr>
          <w:sz w:val="20"/>
          <w:szCs w:val="20"/>
        </w:rPr>
        <w:t>a number of</w:t>
      </w:r>
      <w:proofErr w:type="gramEnd"/>
      <w:r w:rsidRPr="0049275A">
        <w:rPr>
          <w:sz w:val="20"/>
          <w:szCs w:val="20"/>
        </w:rPr>
        <w:t xml:space="preserve">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 xml:space="preserve">When these </w:t>
      </w:r>
      <w:proofErr w:type="gramStart"/>
      <w:r w:rsidRPr="0049275A">
        <w:rPr>
          <w:sz w:val="20"/>
          <w:szCs w:val="20"/>
        </w:rPr>
        <w:t>particular procedures</w:t>
      </w:r>
      <w:proofErr w:type="gramEnd"/>
      <w:r w:rsidRPr="0049275A">
        <w:rPr>
          <w:sz w:val="20"/>
          <w:szCs w:val="20"/>
        </w:rPr>
        <w:t xml:space="preserve">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 xml:space="preserve">The Schedule fee for the service will be ascertained in accordance with the </w:t>
      </w:r>
      <w:proofErr w:type="gramStart"/>
      <w:r w:rsidRPr="0049275A">
        <w:rPr>
          <w:sz w:val="20"/>
          <w:szCs w:val="20"/>
        </w:rPr>
        <w:t>particular rules</w:t>
      </w:r>
      <w:proofErr w:type="gramEnd"/>
      <w:r w:rsidRPr="0049275A">
        <w:rPr>
          <w:sz w:val="20"/>
          <w:szCs w:val="20"/>
        </w:rPr>
        <w:t xml:space="preserve">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w:t>
      </w:r>
      <w:proofErr w:type="gramStart"/>
      <w:r w:rsidRPr="0049275A">
        <w:rPr>
          <w:sz w:val="20"/>
          <w:szCs w:val="20"/>
        </w:rPr>
        <w:t>podiatrists</w:t>
      </w:r>
      <w:proofErr w:type="gramEnd"/>
      <w:r w:rsidRPr="0049275A">
        <w:rPr>
          <w:sz w:val="20"/>
          <w:szCs w:val="20"/>
        </w:rPr>
        <w:t xml:space="preserve">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2E109057"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295996"/>
      <w:r w:rsidRPr="009F4207">
        <w:rPr>
          <w:rFonts w:ascii="Helvetica" w:eastAsia="Helvetica" w:hAnsi="Helvetica" w:cs="Helvetica"/>
          <w:sz w:val="40"/>
        </w:rPr>
        <w:lastRenderedPageBreak/>
        <w:t>CATEGORY 7: CLEFT LIP AND CLEFT PALATE SERVICES</w:t>
      </w:r>
      <w:bookmarkEnd w:id="4"/>
    </w:p>
    <w:p w14:paraId="4C7E17A5"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1C5DFE11" w14:textId="77777777" w:rsidR="00A77B3E" w:rsidRPr="009F4207" w:rsidRDefault="00A77B3E">
      <w:pPr>
        <w:pStyle w:val="Heading2"/>
        <w:rPr>
          <w:rFonts w:ascii="Helvetica" w:eastAsia="Helvetica" w:hAnsi="Helvetica" w:cs="Helvetica"/>
          <w:i w:val="0"/>
          <w:sz w:val="30"/>
        </w:rPr>
      </w:pPr>
      <w:bookmarkStart w:id="5" w:name="_Toc139295997"/>
      <w:r w:rsidRPr="009F4207">
        <w:rPr>
          <w:rFonts w:ascii="Helvetica" w:eastAsia="Helvetica" w:hAnsi="Helvetica" w:cs="Helvetica"/>
          <w:i w:val="0"/>
          <w:sz w:val="30"/>
        </w:rPr>
        <w:lastRenderedPageBreak/>
        <w:t>SUMMARY OF CHANGES FROM 01/07/2023</w:t>
      </w:r>
      <w:bookmarkEnd w:id="5"/>
    </w:p>
    <w:p w14:paraId="5CE8A5F2" w14:textId="77777777" w:rsidR="00A77B3E" w:rsidRPr="009F4207" w:rsidRDefault="00A77B3E">
      <w:pPr>
        <w:rPr>
          <w:rFonts w:ascii="Helvetica" w:eastAsia="Helvetica" w:hAnsi="Helvetica" w:cs="Helvetica"/>
          <w:b/>
          <w:sz w:val="30"/>
        </w:rPr>
      </w:pPr>
    </w:p>
    <w:p w14:paraId="64331199" w14:textId="77777777" w:rsidR="00A77B3E" w:rsidRPr="009F4207" w:rsidRDefault="00A77B3E">
      <w:r w:rsidRPr="009F4207">
        <w:t>The 01/07/2023 changes to the MBS are summarised below and are identified in the Schedule pages by one or more of the following words appearing above the item number:</w:t>
      </w:r>
    </w:p>
    <w:p w14:paraId="16370EE0"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2148"/>
      </w:tblGrid>
      <w:tr w:rsidR="00DD2E4B" w:rsidRPr="009F4207" w14:paraId="4572F949"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59425741" w14:textId="77777777" w:rsidR="00A77B3E" w:rsidRPr="009F4207" w:rsidRDefault="00A77B3E">
            <w:r w:rsidRPr="009F4207">
              <w:tab/>
              <w:t>(a)  new item</w:t>
            </w:r>
          </w:p>
        </w:tc>
        <w:tc>
          <w:tcPr>
            <w:tcW w:w="0" w:type="auto"/>
            <w:tcBorders>
              <w:top w:val="nil"/>
              <w:left w:val="nil"/>
              <w:bottom w:val="nil"/>
              <w:right w:val="nil"/>
            </w:tcBorders>
            <w:tcMar>
              <w:top w:w="0" w:type="dxa"/>
              <w:left w:w="8" w:type="dxa"/>
              <w:bottom w:w="0" w:type="dxa"/>
              <w:right w:w="8" w:type="dxa"/>
            </w:tcMar>
            <w:vAlign w:val="both"/>
          </w:tcPr>
          <w:p w14:paraId="611A3513" w14:textId="77777777" w:rsidR="00A77B3E" w:rsidRPr="009F4207" w:rsidRDefault="00A77B3E">
            <w:r w:rsidRPr="009F4207">
              <w:tab/>
              <w:t>New</w:t>
            </w:r>
          </w:p>
        </w:tc>
      </w:tr>
      <w:tr w:rsidR="00DD2E4B" w:rsidRPr="009F4207" w14:paraId="41819D51"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66D24820" w14:textId="77777777" w:rsidR="00A77B3E" w:rsidRPr="009F4207" w:rsidRDefault="00A77B3E">
            <w:r w:rsidRPr="009F4207">
              <w:tab/>
              <w:t>(b)  amended description</w:t>
            </w:r>
          </w:p>
        </w:tc>
        <w:tc>
          <w:tcPr>
            <w:tcW w:w="0" w:type="auto"/>
            <w:tcBorders>
              <w:top w:val="nil"/>
              <w:left w:val="nil"/>
              <w:bottom w:val="nil"/>
              <w:right w:val="nil"/>
            </w:tcBorders>
            <w:tcMar>
              <w:top w:w="0" w:type="dxa"/>
              <w:left w:w="8" w:type="dxa"/>
              <w:bottom w:w="0" w:type="dxa"/>
              <w:right w:w="8" w:type="dxa"/>
            </w:tcMar>
            <w:vAlign w:val="both"/>
          </w:tcPr>
          <w:p w14:paraId="2C25CEF7" w14:textId="77777777" w:rsidR="00A77B3E" w:rsidRPr="009F4207" w:rsidRDefault="00A77B3E">
            <w:r w:rsidRPr="009F4207">
              <w:tab/>
              <w:t>Amend</w:t>
            </w:r>
          </w:p>
        </w:tc>
      </w:tr>
      <w:tr w:rsidR="00DD2E4B" w:rsidRPr="009F4207" w14:paraId="77CCC13A"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247D001F" w14:textId="77777777" w:rsidR="00A77B3E" w:rsidRPr="009F4207" w:rsidRDefault="00A77B3E">
            <w:r w:rsidRPr="009F4207">
              <w:tab/>
              <w:t>(c)  fee amended</w:t>
            </w:r>
          </w:p>
        </w:tc>
        <w:tc>
          <w:tcPr>
            <w:tcW w:w="0" w:type="auto"/>
            <w:tcBorders>
              <w:top w:val="nil"/>
              <w:left w:val="nil"/>
              <w:bottom w:val="nil"/>
              <w:right w:val="nil"/>
            </w:tcBorders>
            <w:tcMar>
              <w:top w:w="0" w:type="dxa"/>
              <w:left w:w="8" w:type="dxa"/>
              <w:bottom w:w="0" w:type="dxa"/>
              <w:right w:w="8" w:type="dxa"/>
            </w:tcMar>
            <w:vAlign w:val="both"/>
          </w:tcPr>
          <w:p w14:paraId="6A7A7AFA" w14:textId="77777777" w:rsidR="00A77B3E" w:rsidRPr="009F4207" w:rsidRDefault="00A77B3E">
            <w:r w:rsidRPr="009F4207">
              <w:tab/>
              <w:t>Fee</w:t>
            </w:r>
          </w:p>
        </w:tc>
      </w:tr>
      <w:tr w:rsidR="00DD2E4B" w:rsidRPr="009F4207" w14:paraId="4B31035F"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051DCA4E" w14:textId="77777777" w:rsidR="00A77B3E" w:rsidRPr="009F4207" w:rsidRDefault="00A77B3E">
            <w:r w:rsidRPr="009F4207">
              <w:tab/>
              <w:t>(d)  item number changed</w:t>
            </w:r>
          </w:p>
        </w:tc>
        <w:tc>
          <w:tcPr>
            <w:tcW w:w="0" w:type="auto"/>
            <w:tcBorders>
              <w:top w:val="nil"/>
              <w:left w:val="nil"/>
              <w:bottom w:val="nil"/>
              <w:right w:val="nil"/>
            </w:tcBorders>
            <w:tcMar>
              <w:top w:w="0" w:type="dxa"/>
              <w:left w:w="8" w:type="dxa"/>
              <w:bottom w:w="0" w:type="dxa"/>
              <w:right w:w="8" w:type="dxa"/>
            </w:tcMar>
            <w:vAlign w:val="both"/>
          </w:tcPr>
          <w:p w14:paraId="62E6CC1B" w14:textId="77777777" w:rsidR="00A77B3E" w:rsidRPr="009F4207" w:rsidRDefault="00A77B3E">
            <w:r w:rsidRPr="009F4207">
              <w:tab/>
            </w:r>
            <w:proofErr w:type="spellStart"/>
            <w:r w:rsidRPr="009F4207">
              <w:t>Renum</w:t>
            </w:r>
            <w:proofErr w:type="spellEnd"/>
          </w:p>
        </w:tc>
      </w:tr>
      <w:tr w:rsidR="00DD2E4B" w:rsidRPr="009F4207" w14:paraId="07192882"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325B2C01" w14:textId="77777777" w:rsidR="00A77B3E" w:rsidRPr="009F4207" w:rsidRDefault="00A77B3E">
            <w:r w:rsidRPr="009F4207">
              <w:tab/>
              <w:t>(e)  EMSN changed</w:t>
            </w:r>
          </w:p>
        </w:tc>
        <w:tc>
          <w:tcPr>
            <w:tcW w:w="0" w:type="auto"/>
            <w:tcBorders>
              <w:top w:val="nil"/>
              <w:left w:val="nil"/>
              <w:bottom w:val="nil"/>
              <w:right w:val="nil"/>
            </w:tcBorders>
            <w:tcMar>
              <w:top w:w="0" w:type="dxa"/>
              <w:left w:w="8" w:type="dxa"/>
              <w:bottom w:w="0" w:type="dxa"/>
              <w:right w:w="8" w:type="dxa"/>
            </w:tcMar>
            <w:vAlign w:val="both"/>
          </w:tcPr>
          <w:p w14:paraId="6EB3E9B1" w14:textId="77777777" w:rsidR="00A77B3E" w:rsidRPr="009F4207" w:rsidRDefault="00A77B3E">
            <w:r w:rsidRPr="009F4207">
              <w:tab/>
              <w:t>EMSN</w:t>
            </w:r>
          </w:p>
        </w:tc>
      </w:tr>
    </w:tbl>
    <w:p w14:paraId="6B33CAC8" w14:textId="77777777" w:rsidR="00A77B3E" w:rsidRPr="009F4207" w:rsidRDefault="00A77B3E"/>
    <w:p w14:paraId="3CF7466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tblGrid>
      <w:tr w:rsidR="00DD2E4B" w:rsidRPr="009F4207" w14:paraId="4F32233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54BF0C" w14:textId="77777777" w:rsidR="00A77B3E" w:rsidRPr="009F4207" w:rsidRDefault="00A77B3E">
            <w:r w:rsidRPr="009F4207">
              <w:t>75621</w:t>
            </w:r>
          </w:p>
        </w:tc>
      </w:tr>
    </w:tbl>
    <w:p w14:paraId="517D2E79" w14:textId="77777777" w:rsidR="00A77B3E" w:rsidRPr="009F4207" w:rsidRDefault="00A77B3E"/>
    <w:p w14:paraId="4A6CB4B8" w14:textId="77777777" w:rsidR="00A77B3E" w:rsidRPr="009F4207" w:rsidRDefault="00A77B3E"/>
    <w:p w14:paraId="475DCB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695B390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5DE3C7" w14:textId="77777777" w:rsidR="00A77B3E" w:rsidRPr="009F4207" w:rsidRDefault="00A77B3E">
            <w:r w:rsidRPr="009F4207">
              <w:t>75001</w:t>
            </w:r>
          </w:p>
        </w:tc>
        <w:tc>
          <w:tcPr>
            <w:tcW w:w="737" w:type="dxa"/>
            <w:tcBorders>
              <w:top w:val="nil"/>
              <w:left w:val="nil"/>
              <w:bottom w:val="nil"/>
              <w:right w:val="nil"/>
            </w:tcBorders>
            <w:tcMar>
              <w:top w:w="0" w:type="dxa"/>
              <w:left w:w="0" w:type="dxa"/>
              <w:bottom w:w="0" w:type="dxa"/>
              <w:right w:w="0" w:type="dxa"/>
            </w:tcMar>
            <w:vAlign w:val="both"/>
          </w:tcPr>
          <w:p w14:paraId="50F84C7E" w14:textId="77777777" w:rsidR="00A77B3E" w:rsidRPr="009F4207" w:rsidRDefault="00A77B3E">
            <w:r w:rsidRPr="009F4207">
              <w:t>75004</w:t>
            </w:r>
          </w:p>
        </w:tc>
        <w:tc>
          <w:tcPr>
            <w:tcW w:w="737" w:type="dxa"/>
            <w:tcBorders>
              <w:top w:val="nil"/>
              <w:left w:val="nil"/>
              <w:bottom w:val="nil"/>
              <w:right w:val="nil"/>
            </w:tcBorders>
            <w:tcMar>
              <w:top w:w="0" w:type="dxa"/>
              <w:left w:w="0" w:type="dxa"/>
              <w:bottom w:w="0" w:type="dxa"/>
              <w:right w:w="0" w:type="dxa"/>
            </w:tcMar>
            <w:vAlign w:val="both"/>
          </w:tcPr>
          <w:p w14:paraId="609B59B5" w14:textId="77777777" w:rsidR="00A77B3E" w:rsidRPr="009F4207" w:rsidRDefault="00A77B3E">
            <w:r w:rsidRPr="009F4207">
              <w:t>75006</w:t>
            </w:r>
          </w:p>
        </w:tc>
        <w:tc>
          <w:tcPr>
            <w:tcW w:w="737" w:type="dxa"/>
            <w:tcBorders>
              <w:top w:val="nil"/>
              <w:left w:val="nil"/>
              <w:bottom w:val="nil"/>
              <w:right w:val="nil"/>
            </w:tcBorders>
            <w:tcMar>
              <w:top w:w="0" w:type="dxa"/>
              <w:left w:w="0" w:type="dxa"/>
              <w:bottom w:w="0" w:type="dxa"/>
              <w:right w:w="0" w:type="dxa"/>
            </w:tcMar>
            <w:vAlign w:val="both"/>
          </w:tcPr>
          <w:p w14:paraId="42CD7016" w14:textId="77777777" w:rsidR="00A77B3E" w:rsidRPr="009F4207" w:rsidRDefault="00A77B3E">
            <w:r w:rsidRPr="009F4207">
              <w:t>75009</w:t>
            </w:r>
          </w:p>
        </w:tc>
        <w:tc>
          <w:tcPr>
            <w:tcW w:w="737" w:type="dxa"/>
            <w:tcBorders>
              <w:top w:val="nil"/>
              <w:left w:val="nil"/>
              <w:bottom w:val="nil"/>
              <w:right w:val="nil"/>
            </w:tcBorders>
            <w:tcMar>
              <w:top w:w="0" w:type="dxa"/>
              <w:left w:w="0" w:type="dxa"/>
              <w:bottom w:w="0" w:type="dxa"/>
              <w:right w:w="0" w:type="dxa"/>
            </w:tcMar>
            <w:vAlign w:val="both"/>
          </w:tcPr>
          <w:p w14:paraId="5E51D515" w14:textId="77777777" w:rsidR="00A77B3E" w:rsidRPr="009F4207" w:rsidRDefault="00A77B3E">
            <w:r w:rsidRPr="009F4207">
              <w:t>75012</w:t>
            </w:r>
          </w:p>
        </w:tc>
        <w:tc>
          <w:tcPr>
            <w:tcW w:w="737" w:type="dxa"/>
            <w:tcBorders>
              <w:top w:val="nil"/>
              <w:left w:val="nil"/>
              <w:bottom w:val="nil"/>
              <w:right w:val="nil"/>
            </w:tcBorders>
            <w:tcMar>
              <w:top w:w="0" w:type="dxa"/>
              <w:left w:w="0" w:type="dxa"/>
              <w:bottom w:w="0" w:type="dxa"/>
              <w:right w:w="0" w:type="dxa"/>
            </w:tcMar>
            <w:vAlign w:val="both"/>
          </w:tcPr>
          <w:p w14:paraId="04685F59" w14:textId="77777777" w:rsidR="00A77B3E" w:rsidRPr="009F4207" w:rsidRDefault="00A77B3E">
            <w:r w:rsidRPr="009F4207">
              <w:t>75015</w:t>
            </w:r>
          </w:p>
        </w:tc>
        <w:tc>
          <w:tcPr>
            <w:tcW w:w="737" w:type="dxa"/>
            <w:tcBorders>
              <w:top w:val="nil"/>
              <w:left w:val="nil"/>
              <w:bottom w:val="nil"/>
              <w:right w:val="nil"/>
            </w:tcBorders>
            <w:tcMar>
              <w:top w:w="0" w:type="dxa"/>
              <w:left w:w="0" w:type="dxa"/>
              <w:bottom w:w="0" w:type="dxa"/>
              <w:right w:w="0" w:type="dxa"/>
            </w:tcMar>
            <w:vAlign w:val="both"/>
          </w:tcPr>
          <w:p w14:paraId="331E8F35" w14:textId="77777777" w:rsidR="00A77B3E" w:rsidRPr="009F4207" w:rsidRDefault="00A77B3E">
            <w:r w:rsidRPr="009F4207">
              <w:t>75018</w:t>
            </w:r>
          </w:p>
        </w:tc>
        <w:tc>
          <w:tcPr>
            <w:tcW w:w="737" w:type="dxa"/>
            <w:tcBorders>
              <w:top w:val="nil"/>
              <w:left w:val="nil"/>
              <w:bottom w:val="nil"/>
              <w:right w:val="nil"/>
            </w:tcBorders>
            <w:tcMar>
              <w:top w:w="0" w:type="dxa"/>
              <w:left w:w="0" w:type="dxa"/>
              <w:bottom w:w="0" w:type="dxa"/>
              <w:right w:w="0" w:type="dxa"/>
            </w:tcMar>
            <w:vAlign w:val="both"/>
          </w:tcPr>
          <w:p w14:paraId="3668AEBC" w14:textId="77777777" w:rsidR="00A77B3E" w:rsidRPr="009F4207" w:rsidRDefault="00A77B3E">
            <w:r w:rsidRPr="009F4207">
              <w:t>75021</w:t>
            </w:r>
          </w:p>
        </w:tc>
        <w:tc>
          <w:tcPr>
            <w:tcW w:w="737" w:type="dxa"/>
            <w:tcBorders>
              <w:top w:val="nil"/>
              <w:left w:val="nil"/>
              <w:bottom w:val="nil"/>
              <w:right w:val="nil"/>
            </w:tcBorders>
            <w:tcMar>
              <w:top w:w="0" w:type="dxa"/>
              <w:left w:w="0" w:type="dxa"/>
              <w:bottom w:w="0" w:type="dxa"/>
              <w:right w:w="0" w:type="dxa"/>
            </w:tcMar>
            <w:vAlign w:val="both"/>
          </w:tcPr>
          <w:p w14:paraId="69042AE6" w14:textId="77777777" w:rsidR="00A77B3E" w:rsidRPr="009F4207" w:rsidRDefault="00A77B3E">
            <w:r w:rsidRPr="009F4207">
              <w:t>75023</w:t>
            </w:r>
          </w:p>
        </w:tc>
        <w:tc>
          <w:tcPr>
            <w:tcW w:w="737" w:type="dxa"/>
            <w:tcBorders>
              <w:top w:val="nil"/>
              <w:left w:val="nil"/>
              <w:bottom w:val="nil"/>
              <w:right w:val="nil"/>
            </w:tcBorders>
            <w:tcMar>
              <w:top w:w="0" w:type="dxa"/>
              <w:left w:w="0" w:type="dxa"/>
              <w:bottom w:w="0" w:type="dxa"/>
              <w:right w:w="0" w:type="dxa"/>
            </w:tcMar>
            <w:vAlign w:val="both"/>
          </w:tcPr>
          <w:p w14:paraId="5FEEBA21" w14:textId="77777777" w:rsidR="00A77B3E" w:rsidRPr="009F4207" w:rsidRDefault="00A77B3E">
            <w:r w:rsidRPr="009F4207">
              <w:t>75024</w:t>
            </w:r>
          </w:p>
        </w:tc>
        <w:tc>
          <w:tcPr>
            <w:tcW w:w="737" w:type="dxa"/>
            <w:tcBorders>
              <w:top w:val="nil"/>
              <w:left w:val="nil"/>
              <w:bottom w:val="nil"/>
              <w:right w:val="nil"/>
            </w:tcBorders>
            <w:tcMar>
              <w:top w:w="0" w:type="dxa"/>
              <w:left w:w="0" w:type="dxa"/>
              <w:bottom w:w="0" w:type="dxa"/>
              <w:right w:w="0" w:type="dxa"/>
            </w:tcMar>
            <w:vAlign w:val="both"/>
          </w:tcPr>
          <w:p w14:paraId="64677880" w14:textId="77777777" w:rsidR="00A77B3E" w:rsidRPr="009F4207" w:rsidRDefault="00A77B3E">
            <w:r w:rsidRPr="009F4207">
              <w:t>75027</w:t>
            </w:r>
          </w:p>
        </w:tc>
        <w:tc>
          <w:tcPr>
            <w:tcW w:w="737" w:type="dxa"/>
            <w:tcBorders>
              <w:top w:val="nil"/>
              <w:left w:val="nil"/>
              <w:bottom w:val="nil"/>
              <w:right w:val="nil"/>
            </w:tcBorders>
            <w:tcMar>
              <w:top w:w="0" w:type="dxa"/>
              <w:left w:w="0" w:type="dxa"/>
              <w:bottom w:w="0" w:type="dxa"/>
              <w:right w:w="0" w:type="dxa"/>
            </w:tcMar>
            <w:vAlign w:val="both"/>
          </w:tcPr>
          <w:p w14:paraId="7086B1A5" w14:textId="77777777" w:rsidR="00A77B3E" w:rsidRPr="009F4207" w:rsidRDefault="00A77B3E">
            <w:r w:rsidRPr="009F4207">
              <w:t>75030</w:t>
            </w:r>
          </w:p>
        </w:tc>
        <w:tc>
          <w:tcPr>
            <w:tcW w:w="737" w:type="dxa"/>
            <w:tcBorders>
              <w:top w:val="nil"/>
              <w:left w:val="nil"/>
              <w:bottom w:val="nil"/>
              <w:right w:val="nil"/>
            </w:tcBorders>
            <w:tcMar>
              <w:top w:w="0" w:type="dxa"/>
              <w:left w:w="0" w:type="dxa"/>
              <w:bottom w:w="0" w:type="dxa"/>
              <w:right w:w="0" w:type="dxa"/>
            </w:tcMar>
            <w:vAlign w:val="both"/>
          </w:tcPr>
          <w:p w14:paraId="7A59FD66" w14:textId="77777777" w:rsidR="00A77B3E" w:rsidRPr="009F4207" w:rsidRDefault="00A77B3E">
            <w:r w:rsidRPr="009F4207">
              <w:t>75033</w:t>
            </w:r>
          </w:p>
        </w:tc>
      </w:tr>
      <w:tr w:rsidR="00DD2E4B" w:rsidRPr="009F4207" w14:paraId="47BBF1F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BA69415" w14:textId="77777777" w:rsidR="00A77B3E" w:rsidRPr="009F4207" w:rsidRDefault="00A77B3E">
            <w:r w:rsidRPr="009F4207">
              <w:t>75034</w:t>
            </w:r>
          </w:p>
        </w:tc>
        <w:tc>
          <w:tcPr>
            <w:tcW w:w="737" w:type="dxa"/>
            <w:tcBorders>
              <w:top w:val="nil"/>
              <w:left w:val="nil"/>
              <w:bottom w:val="nil"/>
              <w:right w:val="nil"/>
            </w:tcBorders>
            <w:tcMar>
              <w:top w:w="0" w:type="dxa"/>
              <w:left w:w="0" w:type="dxa"/>
              <w:bottom w:w="0" w:type="dxa"/>
              <w:right w:w="0" w:type="dxa"/>
            </w:tcMar>
            <w:vAlign w:val="both"/>
          </w:tcPr>
          <w:p w14:paraId="708BD6B9" w14:textId="77777777" w:rsidR="00A77B3E" w:rsidRPr="009F4207" w:rsidRDefault="00A77B3E">
            <w:r w:rsidRPr="009F4207">
              <w:t>75036</w:t>
            </w:r>
          </w:p>
        </w:tc>
        <w:tc>
          <w:tcPr>
            <w:tcW w:w="737" w:type="dxa"/>
            <w:tcBorders>
              <w:top w:val="nil"/>
              <w:left w:val="nil"/>
              <w:bottom w:val="nil"/>
              <w:right w:val="nil"/>
            </w:tcBorders>
            <w:tcMar>
              <w:top w:w="0" w:type="dxa"/>
              <w:left w:w="0" w:type="dxa"/>
              <w:bottom w:w="0" w:type="dxa"/>
              <w:right w:w="0" w:type="dxa"/>
            </w:tcMar>
            <w:vAlign w:val="both"/>
          </w:tcPr>
          <w:p w14:paraId="3FB96307" w14:textId="77777777" w:rsidR="00A77B3E" w:rsidRPr="009F4207" w:rsidRDefault="00A77B3E">
            <w:r w:rsidRPr="009F4207">
              <w:t>75037</w:t>
            </w:r>
          </w:p>
        </w:tc>
        <w:tc>
          <w:tcPr>
            <w:tcW w:w="737" w:type="dxa"/>
            <w:tcBorders>
              <w:top w:val="nil"/>
              <w:left w:val="nil"/>
              <w:bottom w:val="nil"/>
              <w:right w:val="nil"/>
            </w:tcBorders>
            <w:tcMar>
              <w:top w:w="0" w:type="dxa"/>
              <w:left w:w="0" w:type="dxa"/>
              <w:bottom w:w="0" w:type="dxa"/>
              <w:right w:w="0" w:type="dxa"/>
            </w:tcMar>
            <w:vAlign w:val="both"/>
          </w:tcPr>
          <w:p w14:paraId="4618EC11" w14:textId="77777777" w:rsidR="00A77B3E" w:rsidRPr="009F4207" w:rsidRDefault="00A77B3E">
            <w:r w:rsidRPr="009F4207">
              <w:t>75039</w:t>
            </w:r>
          </w:p>
        </w:tc>
        <w:tc>
          <w:tcPr>
            <w:tcW w:w="737" w:type="dxa"/>
            <w:tcBorders>
              <w:top w:val="nil"/>
              <w:left w:val="nil"/>
              <w:bottom w:val="nil"/>
              <w:right w:val="nil"/>
            </w:tcBorders>
            <w:tcMar>
              <w:top w:w="0" w:type="dxa"/>
              <w:left w:w="0" w:type="dxa"/>
              <w:bottom w:w="0" w:type="dxa"/>
              <w:right w:w="0" w:type="dxa"/>
            </w:tcMar>
            <w:vAlign w:val="both"/>
          </w:tcPr>
          <w:p w14:paraId="452530ED" w14:textId="77777777" w:rsidR="00A77B3E" w:rsidRPr="009F4207" w:rsidRDefault="00A77B3E">
            <w:r w:rsidRPr="009F4207">
              <w:t>75042</w:t>
            </w:r>
          </w:p>
        </w:tc>
        <w:tc>
          <w:tcPr>
            <w:tcW w:w="737" w:type="dxa"/>
            <w:tcBorders>
              <w:top w:val="nil"/>
              <w:left w:val="nil"/>
              <w:bottom w:val="nil"/>
              <w:right w:val="nil"/>
            </w:tcBorders>
            <w:tcMar>
              <w:top w:w="0" w:type="dxa"/>
              <w:left w:w="0" w:type="dxa"/>
              <w:bottom w:w="0" w:type="dxa"/>
              <w:right w:w="0" w:type="dxa"/>
            </w:tcMar>
            <w:vAlign w:val="both"/>
          </w:tcPr>
          <w:p w14:paraId="3ED2CB64" w14:textId="77777777" w:rsidR="00A77B3E" w:rsidRPr="009F4207" w:rsidRDefault="00A77B3E">
            <w:r w:rsidRPr="009F4207">
              <w:t>75045</w:t>
            </w:r>
          </w:p>
        </w:tc>
        <w:tc>
          <w:tcPr>
            <w:tcW w:w="737" w:type="dxa"/>
            <w:tcBorders>
              <w:top w:val="nil"/>
              <w:left w:val="nil"/>
              <w:bottom w:val="nil"/>
              <w:right w:val="nil"/>
            </w:tcBorders>
            <w:tcMar>
              <w:top w:w="0" w:type="dxa"/>
              <w:left w:w="0" w:type="dxa"/>
              <w:bottom w:w="0" w:type="dxa"/>
              <w:right w:w="0" w:type="dxa"/>
            </w:tcMar>
            <w:vAlign w:val="both"/>
          </w:tcPr>
          <w:p w14:paraId="37D18642" w14:textId="77777777" w:rsidR="00A77B3E" w:rsidRPr="009F4207" w:rsidRDefault="00A77B3E">
            <w:r w:rsidRPr="009F4207">
              <w:t>75048</w:t>
            </w:r>
          </w:p>
        </w:tc>
        <w:tc>
          <w:tcPr>
            <w:tcW w:w="737" w:type="dxa"/>
            <w:tcBorders>
              <w:top w:val="nil"/>
              <w:left w:val="nil"/>
              <w:bottom w:val="nil"/>
              <w:right w:val="nil"/>
            </w:tcBorders>
            <w:tcMar>
              <w:top w:w="0" w:type="dxa"/>
              <w:left w:w="0" w:type="dxa"/>
              <w:bottom w:w="0" w:type="dxa"/>
              <w:right w:w="0" w:type="dxa"/>
            </w:tcMar>
            <w:vAlign w:val="both"/>
          </w:tcPr>
          <w:p w14:paraId="7C185E07" w14:textId="77777777" w:rsidR="00A77B3E" w:rsidRPr="009F4207" w:rsidRDefault="00A77B3E">
            <w:r w:rsidRPr="009F4207">
              <w:t>75049</w:t>
            </w:r>
          </w:p>
        </w:tc>
        <w:tc>
          <w:tcPr>
            <w:tcW w:w="737" w:type="dxa"/>
            <w:tcBorders>
              <w:top w:val="nil"/>
              <w:left w:val="nil"/>
              <w:bottom w:val="nil"/>
              <w:right w:val="nil"/>
            </w:tcBorders>
            <w:tcMar>
              <w:top w:w="0" w:type="dxa"/>
              <w:left w:w="0" w:type="dxa"/>
              <w:bottom w:w="0" w:type="dxa"/>
              <w:right w:w="0" w:type="dxa"/>
            </w:tcMar>
            <w:vAlign w:val="both"/>
          </w:tcPr>
          <w:p w14:paraId="4DDC1A65" w14:textId="77777777" w:rsidR="00A77B3E" w:rsidRPr="009F4207" w:rsidRDefault="00A77B3E">
            <w:r w:rsidRPr="009F4207">
              <w:t>75050</w:t>
            </w:r>
          </w:p>
        </w:tc>
        <w:tc>
          <w:tcPr>
            <w:tcW w:w="737" w:type="dxa"/>
            <w:tcBorders>
              <w:top w:val="nil"/>
              <w:left w:val="nil"/>
              <w:bottom w:val="nil"/>
              <w:right w:val="nil"/>
            </w:tcBorders>
            <w:tcMar>
              <w:top w:w="0" w:type="dxa"/>
              <w:left w:w="0" w:type="dxa"/>
              <w:bottom w:w="0" w:type="dxa"/>
              <w:right w:w="0" w:type="dxa"/>
            </w:tcMar>
            <w:vAlign w:val="both"/>
          </w:tcPr>
          <w:p w14:paraId="0FED653E" w14:textId="77777777" w:rsidR="00A77B3E" w:rsidRPr="009F4207" w:rsidRDefault="00A77B3E">
            <w:r w:rsidRPr="009F4207">
              <w:t>75051</w:t>
            </w:r>
          </w:p>
        </w:tc>
        <w:tc>
          <w:tcPr>
            <w:tcW w:w="737" w:type="dxa"/>
            <w:tcBorders>
              <w:top w:val="nil"/>
              <w:left w:val="nil"/>
              <w:bottom w:val="nil"/>
              <w:right w:val="nil"/>
            </w:tcBorders>
            <w:tcMar>
              <w:top w:w="0" w:type="dxa"/>
              <w:left w:w="0" w:type="dxa"/>
              <w:bottom w:w="0" w:type="dxa"/>
              <w:right w:w="0" w:type="dxa"/>
            </w:tcMar>
            <w:vAlign w:val="both"/>
          </w:tcPr>
          <w:p w14:paraId="2151B91E" w14:textId="77777777" w:rsidR="00A77B3E" w:rsidRPr="009F4207" w:rsidRDefault="00A77B3E">
            <w:r w:rsidRPr="009F4207">
              <w:t>75150</w:t>
            </w:r>
          </w:p>
        </w:tc>
        <w:tc>
          <w:tcPr>
            <w:tcW w:w="737" w:type="dxa"/>
            <w:tcBorders>
              <w:top w:val="nil"/>
              <w:left w:val="nil"/>
              <w:bottom w:val="nil"/>
              <w:right w:val="nil"/>
            </w:tcBorders>
            <w:tcMar>
              <w:top w:w="0" w:type="dxa"/>
              <w:left w:w="0" w:type="dxa"/>
              <w:bottom w:w="0" w:type="dxa"/>
              <w:right w:w="0" w:type="dxa"/>
            </w:tcMar>
            <w:vAlign w:val="both"/>
          </w:tcPr>
          <w:p w14:paraId="57377336" w14:textId="77777777" w:rsidR="00A77B3E" w:rsidRPr="009F4207" w:rsidRDefault="00A77B3E">
            <w:r w:rsidRPr="009F4207">
              <w:t>75153</w:t>
            </w:r>
          </w:p>
        </w:tc>
        <w:tc>
          <w:tcPr>
            <w:tcW w:w="737" w:type="dxa"/>
            <w:tcBorders>
              <w:top w:val="nil"/>
              <w:left w:val="nil"/>
              <w:bottom w:val="nil"/>
              <w:right w:val="nil"/>
            </w:tcBorders>
            <w:tcMar>
              <w:top w:w="0" w:type="dxa"/>
              <w:left w:w="0" w:type="dxa"/>
              <w:bottom w:w="0" w:type="dxa"/>
              <w:right w:w="0" w:type="dxa"/>
            </w:tcMar>
            <w:vAlign w:val="both"/>
          </w:tcPr>
          <w:p w14:paraId="054BCB1E" w14:textId="77777777" w:rsidR="00A77B3E" w:rsidRPr="009F4207" w:rsidRDefault="00A77B3E">
            <w:r w:rsidRPr="009F4207">
              <w:t>75156</w:t>
            </w:r>
          </w:p>
        </w:tc>
      </w:tr>
      <w:tr w:rsidR="00DD2E4B" w:rsidRPr="009F4207" w14:paraId="59CF3B9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03EC084" w14:textId="77777777" w:rsidR="00A77B3E" w:rsidRPr="009F4207" w:rsidRDefault="00A77B3E">
            <w:r w:rsidRPr="009F4207">
              <w:t>75200</w:t>
            </w:r>
          </w:p>
        </w:tc>
        <w:tc>
          <w:tcPr>
            <w:tcW w:w="737" w:type="dxa"/>
            <w:tcBorders>
              <w:top w:val="nil"/>
              <w:left w:val="nil"/>
              <w:bottom w:val="nil"/>
              <w:right w:val="nil"/>
            </w:tcBorders>
            <w:tcMar>
              <w:top w:w="0" w:type="dxa"/>
              <w:left w:w="0" w:type="dxa"/>
              <w:bottom w:w="0" w:type="dxa"/>
              <w:right w:w="0" w:type="dxa"/>
            </w:tcMar>
            <w:vAlign w:val="both"/>
          </w:tcPr>
          <w:p w14:paraId="526C4060" w14:textId="77777777" w:rsidR="00A77B3E" w:rsidRPr="009F4207" w:rsidRDefault="00A77B3E">
            <w:r w:rsidRPr="009F4207">
              <w:t>75203</w:t>
            </w:r>
          </w:p>
        </w:tc>
        <w:tc>
          <w:tcPr>
            <w:tcW w:w="737" w:type="dxa"/>
            <w:tcBorders>
              <w:top w:val="nil"/>
              <w:left w:val="nil"/>
              <w:bottom w:val="nil"/>
              <w:right w:val="nil"/>
            </w:tcBorders>
            <w:tcMar>
              <w:top w:w="0" w:type="dxa"/>
              <w:left w:w="0" w:type="dxa"/>
              <w:bottom w:w="0" w:type="dxa"/>
              <w:right w:w="0" w:type="dxa"/>
            </w:tcMar>
            <w:vAlign w:val="both"/>
          </w:tcPr>
          <w:p w14:paraId="1DEE741A" w14:textId="77777777" w:rsidR="00A77B3E" w:rsidRPr="009F4207" w:rsidRDefault="00A77B3E">
            <w:r w:rsidRPr="009F4207">
              <w:t>75206</w:t>
            </w:r>
          </w:p>
        </w:tc>
        <w:tc>
          <w:tcPr>
            <w:tcW w:w="737" w:type="dxa"/>
            <w:tcBorders>
              <w:top w:val="nil"/>
              <w:left w:val="nil"/>
              <w:bottom w:val="nil"/>
              <w:right w:val="nil"/>
            </w:tcBorders>
            <w:tcMar>
              <w:top w:w="0" w:type="dxa"/>
              <w:left w:w="0" w:type="dxa"/>
              <w:bottom w:w="0" w:type="dxa"/>
              <w:right w:w="0" w:type="dxa"/>
            </w:tcMar>
            <w:vAlign w:val="both"/>
          </w:tcPr>
          <w:p w14:paraId="5FE8B906" w14:textId="77777777" w:rsidR="00A77B3E" w:rsidRPr="009F4207" w:rsidRDefault="00A77B3E">
            <w:r w:rsidRPr="009F4207">
              <w:t>75400</w:t>
            </w:r>
          </w:p>
        </w:tc>
        <w:tc>
          <w:tcPr>
            <w:tcW w:w="737" w:type="dxa"/>
            <w:tcBorders>
              <w:top w:val="nil"/>
              <w:left w:val="nil"/>
              <w:bottom w:val="nil"/>
              <w:right w:val="nil"/>
            </w:tcBorders>
            <w:tcMar>
              <w:top w:w="0" w:type="dxa"/>
              <w:left w:w="0" w:type="dxa"/>
              <w:bottom w:w="0" w:type="dxa"/>
              <w:right w:w="0" w:type="dxa"/>
            </w:tcMar>
            <w:vAlign w:val="both"/>
          </w:tcPr>
          <w:p w14:paraId="7E0F0221" w14:textId="77777777" w:rsidR="00A77B3E" w:rsidRPr="009F4207" w:rsidRDefault="00A77B3E">
            <w:r w:rsidRPr="009F4207">
              <w:t>75403</w:t>
            </w:r>
          </w:p>
        </w:tc>
        <w:tc>
          <w:tcPr>
            <w:tcW w:w="737" w:type="dxa"/>
            <w:tcBorders>
              <w:top w:val="nil"/>
              <w:left w:val="nil"/>
              <w:bottom w:val="nil"/>
              <w:right w:val="nil"/>
            </w:tcBorders>
            <w:tcMar>
              <w:top w:w="0" w:type="dxa"/>
              <w:left w:w="0" w:type="dxa"/>
              <w:bottom w:w="0" w:type="dxa"/>
              <w:right w:w="0" w:type="dxa"/>
            </w:tcMar>
            <w:vAlign w:val="both"/>
          </w:tcPr>
          <w:p w14:paraId="20D19BDC" w14:textId="77777777" w:rsidR="00A77B3E" w:rsidRPr="009F4207" w:rsidRDefault="00A77B3E">
            <w:r w:rsidRPr="009F4207">
              <w:t>75406</w:t>
            </w:r>
          </w:p>
        </w:tc>
        <w:tc>
          <w:tcPr>
            <w:tcW w:w="737" w:type="dxa"/>
            <w:tcBorders>
              <w:top w:val="nil"/>
              <w:left w:val="nil"/>
              <w:bottom w:val="nil"/>
              <w:right w:val="nil"/>
            </w:tcBorders>
            <w:tcMar>
              <w:top w:w="0" w:type="dxa"/>
              <w:left w:w="0" w:type="dxa"/>
              <w:bottom w:w="0" w:type="dxa"/>
              <w:right w:w="0" w:type="dxa"/>
            </w:tcMar>
            <w:vAlign w:val="both"/>
          </w:tcPr>
          <w:p w14:paraId="245501BE" w14:textId="77777777" w:rsidR="00A77B3E" w:rsidRPr="009F4207" w:rsidRDefault="00A77B3E">
            <w:r w:rsidRPr="009F4207">
              <w:t>75409</w:t>
            </w:r>
          </w:p>
        </w:tc>
        <w:tc>
          <w:tcPr>
            <w:tcW w:w="737" w:type="dxa"/>
            <w:tcBorders>
              <w:top w:val="nil"/>
              <w:left w:val="nil"/>
              <w:bottom w:val="nil"/>
              <w:right w:val="nil"/>
            </w:tcBorders>
            <w:tcMar>
              <w:top w:w="0" w:type="dxa"/>
              <w:left w:w="0" w:type="dxa"/>
              <w:bottom w:w="0" w:type="dxa"/>
              <w:right w:w="0" w:type="dxa"/>
            </w:tcMar>
            <w:vAlign w:val="both"/>
          </w:tcPr>
          <w:p w14:paraId="6C30A00D" w14:textId="77777777" w:rsidR="00A77B3E" w:rsidRPr="009F4207" w:rsidRDefault="00A77B3E">
            <w:r w:rsidRPr="009F4207">
              <w:t>75412</w:t>
            </w:r>
          </w:p>
        </w:tc>
        <w:tc>
          <w:tcPr>
            <w:tcW w:w="737" w:type="dxa"/>
            <w:tcBorders>
              <w:top w:val="nil"/>
              <w:left w:val="nil"/>
              <w:bottom w:val="nil"/>
              <w:right w:val="nil"/>
            </w:tcBorders>
            <w:tcMar>
              <w:top w:w="0" w:type="dxa"/>
              <w:left w:w="0" w:type="dxa"/>
              <w:bottom w:w="0" w:type="dxa"/>
              <w:right w:w="0" w:type="dxa"/>
            </w:tcMar>
            <w:vAlign w:val="both"/>
          </w:tcPr>
          <w:p w14:paraId="2078FE3F" w14:textId="77777777" w:rsidR="00A77B3E" w:rsidRPr="009F4207" w:rsidRDefault="00A77B3E">
            <w:r w:rsidRPr="009F4207">
              <w:t>75415</w:t>
            </w:r>
          </w:p>
        </w:tc>
        <w:tc>
          <w:tcPr>
            <w:tcW w:w="737" w:type="dxa"/>
            <w:tcBorders>
              <w:top w:val="nil"/>
              <w:left w:val="nil"/>
              <w:bottom w:val="nil"/>
              <w:right w:val="nil"/>
            </w:tcBorders>
            <w:tcMar>
              <w:top w:w="0" w:type="dxa"/>
              <w:left w:w="0" w:type="dxa"/>
              <w:bottom w:w="0" w:type="dxa"/>
              <w:right w:w="0" w:type="dxa"/>
            </w:tcMar>
            <w:vAlign w:val="both"/>
          </w:tcPr>
          <w:p w14:paraId="5CBE8389" w14:textId="77777777" w:rsidR="00A77B3E" w:rsidRPr="009F4207" w:rsidRDefault="00A77B3E">
            <w:r w:rsidRPr="009F4207">
              <w:t>75600</w:t>
            </w:r>
          </w:p>
        </w:tc>
        <w:tc>
          <w:tcPr>
            <w:tcW w:w="737" w:type="dxa"/>
            <w:tcBorders>
              <w:top w:val="nil"/>
              <w:left w:val="nil"/>
              <w:bottom w:val="nil"/>
              <w:right w:val="nil"/>
            </w:tcBorders>
            <w:tcMar>
              <w:top w:w="0" w:type="dxa"/>
              <w:left w:w="0" w:type="dxa"/>
              <w:bottom w:w="0" w:type="dxa"/>
              <w:right w:w="0" w:type="dxa"/>
            </w:tcMar>
            <w:vAlign w:val="both"/>
          </w:tcPr>
          <w:p w14:paraId="13C91802" w14:textId="77777777" w:rsidR="00A77B3E" w:rsidRPr="009F4207" w:rsidRDefault="00A77B3E">
            <w:r w:rsidRPr="009F4207">
              <w:t>75603</w:t>
            </w:r>
          </w:p>
        </w:tc>
        <w:tc>
          <w:tcPr>
            <w:tcW w:w="737" w:type="dxa"/>
            <w:tcBorders>
              <w:top w:val="nil"/>
              <w:left w:val="nil"/>
              <w:bottom w:val="nil"/>
              <w:right w:val="nil"/>
            </w:tcBorders>
            <w:tcMar>
              <w:top w:w="0" w:type="dxa"/>
              <w:left w:w="0" w:type="dxa"/>
              <w:bottom w:w="0" w:type="dxa"/>
              <w:right w:w="0" w:type="dxa"/>
            </w:tcMar>
            <w:vAlign w:val="both"/>
          </w:tcPr>
          <w:p w14:paraId="24AAB428" w14:textId="77777777" w:rsidR="00A77B3E" w:rsidRPr="009F4207" w:rsidRDefault="00A77B3E">
            <w:r w:rsidRPr="009F4207">
              <w:t>75606</w:t>
            </w:r>
          </w:p>
        </w:tc>
        <w:tc>
          <w:tcPr>
            <w:tcW w:w="737" w:type="dxa"/>
            <w:tcBorders>
              <w:top w:val="nil"/>
              <w:left w:val="nil"/>
              <w:bottom w:val="nil"/>
              <w:right w:val="nil"/>
            </w:tcBorders>
            <w:tcMar>
              <w:top w:w="0" w:type="dxa"/>
              <w:left w:w="0" w:type="dxa"/>
              <w:bottom w:w="0" w:type="dxa"/>
              <w:right w:w="0" w:type="dxa"/>
            </w:tcMar>
            <w:vAlign w:val="both"/>
          </w:tcPr>
          <w:p w14:paraId="43CE3B8C" w14:textId="77777777" w:rsidR="00A77B3E" w:rsidRPr="009F4207" w:rsidRDefault="00A77B3E">
            <w:r w:rsidRPr="009F4207">
              <w:t>75609</w:t>
            </w:r>
          </w:p>
        </w:tc>
      </w:tr>
      <w:tr w:rsidR="00DD2E4B" w:rsidRPr="009F4207" w14:paraId="127C8FB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2E89AA" w14:textId="77777777" w:rsidR="00A77B3E" w:rsidRPr="009F4207" w:rsidRDefault="00A77B3E">
            <w:r w:rsidRPr="009F4207">
              <w:t>75612</w:t>
            </w:r>
          </w:p>
        </w:tc>
        <w:tc>
          <w:tcPr>
            <w:tcW w:w="737" w:type="dxa"/>
            <w:tcBorders>
              <w:top w:val="nil"/>
              <w:left w:val="nil"/>
              <w:bottom w:val="nil"/>
              <w:right w:val="nil"/>
            </w:tcBorders>
            <w:tcMar>
              <w:top w:w="0" w:type="dxa"/>
              <w:left w:w="0" w:type="dxa"/>
              <w:bottom w:w="0" w:type="dxa"/>
              <w:right w:w="0" w:type="dxa"/>
            </w:tcMar>
            <w:vAlign w:val="both"/>
          </w:tcPr>
          <w:p w14:paraId="5A642F39" w14:textId="77777777" w:rsidR="00A77B3E" w:rsidRPr="009F4207" w:rsidRDefault="00A77B3E">
            <w:r w:rsidRPr="009F4207">
              <w:t>75615</w:t>
            </w:r>
          </w:p>
        </w:tc>
        <w:tc>
          <w:tcPr>
            <w:tcW w:w="737" w:type="dxa"/>
            <w:tcBorders>
              <w:top w:val="nil"/>
              <w:left w:val="nil"/>
              <w:bottom w:val="nil"/>
              <w:right w:val="nil"/>
            </w:tcBorders>
            <w:tcMar>
              <w:top w:w="0" w:type="dxa"/>
              <w:left w:w="0" w:type="dxa"/>
              <w:bottom w:w="0" w:type="dxa"/>
              <w:right w:w="0" w:type="dxa"/>
            </w:tcMar>
            <w:vAlign w:val="both"/>
          </w:tcPr>
          <w:p w14:paraId="50749046" w14:textId="77777777" w:rsidR="00A77B3E" w:rsidRPr="009F4207" w:rsidRDefault="00A77B3E">
            <w:r w:rsidRPr="009F4207">
              <w:t>75618</w:t>
            </w:r>
          </w:p>
        </w:tc>
        <w:tc>
          <w:tcPr>
            <w:tcW w:w="737" w:type="dxa"/>
            <w:tcBorders>
              <w:top w:val="nil"/>
              <w:left w:val="nil"/>
              <w:bottom w:val="nil"/>
              <w:right w:val="nil"/>
            </w:tcBorders>
            <w:tcMar>
              <w:top w:w="0" w:type="dxa"/>
              <w:left w:w="0" w:type="dxa"/>
              <w:bottom w:w="0" w:type="dxa"/>
              <w:right w:w="0" w:type="dxa"/>
            </w:tcMar>
            <w:vAlign w:val="both"/>
          </w:tcPr>
          <w:p w14:paraId="22CF9CDB" w14:textId="77777777" w:rsidR="00A77B3E" w:rsidRPr="009F4207" w:rsidRDefault="00A77B3E">
            <w:r w:rsidRPr="009F4207">
              <w:t>75621</w:t>
            </w:r>
          </w:p>
        </w:tc>
        <w:tc>
          <w:tcPr>
            <w:tcW w:w="737" w:type="dxa"/>
            <w:tcBorders>
              <w:top w:val="nil"/>
              <w:left w:val="nil"/>
              <w:bottom w:val="nil"/>
              <w:right w:val="nil"/>
            </w:tcBorders>
            <w:tcMar>
              <w:top w:w="0" w:type="dxa"/>
              <w:left w:w="0" w:type="dxa"/>
              <w:bottom w:w="0" w:type="dxa"/>
              <w:right w:w="0" w:type="dxa"/>
            </w:tcMar>
            <w:vAlign w:val="both"/>
          </w:tcPr>
          <w:p w14:paraId="11C145B8" w14:textId="77777777" w:rsidR="00A77B3E" w:rsidRPr="009F4207" w:rsidRDefault="00A77B3E">
            <w:r w:rsidRPr="009F4207">
              <w:t>75800</w:t>
            </w:r>
          </w:p>
        </w:tc>
        <w:tc>
          <w:tcPr>
            <w:tcW w:w="737" w:type="dxa"/>
            <w:tcBorders>
              <w:top w:val="nil"/>
              <w:left w:val="nil"/>
              <w:bottom w:val="nil"/>
              <w:right w:val="nil"/>
            </w:tcBorders>
            <w:tcMar>
              <w:top w:w="0" w:type="dxa"/>
              <w:left w:w="0" w:type="dxa"/>
              <w:bottom w:w="0" w:type="dxa"/>
              <w:right w:w="0" w:type="dxa"/>
            </w:tcMar>
            <w:vAlign w:val="both"/>
          </w:tcPr>
          <w:p w14:paraId="3E9C543F" w14:textId="77777777" w:rsidR="00A77B3E" w:rsidRPr="009F4207" w:rsidRDefault="00A77B3E">
            <w:r w:rsidRPr="009F4207">
              <w:t>75803</w:t>
            </w:r>
          </w:p>
        </w:tc>
        <w:tc>
          <w:tcPr>
            <w:tcW w:w="737" w:type="dxa"/>
            <w:tcBorders>
              <w:top w:val="nil"/>
              <w:left w:val="nil"/>
              <w:bottom w:val="nil"/>
              <w:right w:val="nil"/>
            </w:tcBorders>
            <w:tcMar>
              <w:top w:w="0" w:type="dxa"/>
              <w:left w:w="0" w:type="dxa"/>
              <w:bottom w:w="0" w:type="dxa"/>
              <w:right w:w="0" w:type="dxa"/>
            </w:tcMar>
            <w:vAlign w:val="both"/>
          </w:tcPr>
          <w:p w14:paraId="0E58DBC4" w14:textId="77777777" w:rsidR="00A77B3E" w:rsidRPr="009F4207" w:rsidRDefault="00A77B3E">
            <w:r w:rsidRPr="009F4207">
              <w:t>75806</w:t>
            </w:r>
          </w:p>
        </w:tc>
        <w:tc>
          <w:tcPr>
            <w:tcW w:w="737" w:type="dxa"/>
            <w:tcBorders>
              <w:top w:val="nil"/>
              <w:left w:val="nil"/>
              <w:bottom w:val="nil"/>
              <w:right w:val="nil"/>
            </w:tcBorders>
            <w:tcMar>
              <w:top w:w="0" w:type="dxa"/>
              <w:left w:w="0" w:type="dxa"/>
              <w:bottom w:w="0" w:type="dxa"/>
              <w:right w:w="0" w:type="dxa"/>
            </w:tcMar>
            <w:vAlign w:val="both"/>
          </w:tcPr>
          <w:p w14:paraId="01F3B0BE" w14:textId="77777777" w:rsidR="00A77B3E" w:rsidRPr="009F4207" w:rsidRDefault="00A77B3E">
            <w:r w:rsidRPr="009F4207">
              <w:t>75809</w:t>
            </w:r>
          </w:p>
        </w:tc>
        <w:tc>
          <w:tcPr>
            <w:tcW w:w="737" w:type="dxa"/>
            <w:tcBorders>
              <w:top w:val="nil"/>
              <w:left w:val="nil"/>
              <w:bottom w:val="nil"/>
              <w:right w:val="nil"/>
            </w:tcBorders>
            <w:tcMar>
              <w:top w:w="0" w:type="dxa"/>
              <w:left w:w="0" w:type="dxa"/>
              <w:bottom w:w="0" w:type="dxa"/>
              <w:right w:w="0" w:type="dxa"/>
            </w:tcMar>
            <w:vAlign w:val="both"/>
          </w:tcPr>
          <w:p w14:paraId="7CD027E3" w14:textId="77777777" w:rsidR="00A77B3E" w:rsidRPr="009F4207" w:rsidRDefault="00A77B3E">
            <w:r w:rsidRPr="009F4207">
              <w:t>75812</w:t>
            </w:r>
          </w:p>
        </w:tc>
        <w:tc>
          <w:tcPr>
            <w:tcW w:w="737" w:type="dxa"/>
            <w:tcBorders>
              <w:top w:val="nil"/>
              <w:left w:val="nil"/>
              <w:bottom w:val="nil"/>
              <w:right w:val="nil"/>
            </w:tcBorders>
            <w:tcMar>
              <w:top w:w="0" w:type="dxa"/>
              <w:left w:w="0" w:type="dxa"/>
              <w:bottom w:w="0" w:type="dxa"/>
              <w:right w:w="0" w:type="dxa"/>
            </w:tcMar>
            <w:vAlign w:val="both"/>
          </w:tcPr>
          <w:p w14:paraId="58971884" w14:textId="77777777" w:rsidR="00A77B3E" w:rsidRPr="009F4207" w:rsidRDefault="00A77B3E">
            <w:r w:rsidRPr="009F4207">
              <w:t>75815</w:t>
            </w:r>
          </w:p>
        </w:tc>
        <w:tc>
          <w:tcPr>
            <w:tcW w:w="737" w:type="dxa"/>
            <w:tcBorders>
              <w:top w:val="nil"/>
              <w:left w:val="nil"/>
              <w:bottom w:val="nil"/>
              <w:right w:val="nil"/>
            </w:tcBorders>
            <w:tcMar>
              <w:top w:w="0" w:type="dxa"/>
              <w:left w:w="0" w:type="dxa"/>
              <w:bottom w:w="0" w:type="dxa"/>
              <w:right w:w="0" w:type="dxa"/>
            </w:tcMar>
            <w:vAlign w:val="both"/>
          </w:tcPr>
          <w:p w14:paraId="379463D5" w14:textId="77777777" w:rsidR="00A77B3E" w:rsidRPr="009F4207" w:rsidRDefault="00A77B3E">
            <w:r w:rsidRPr="009F4207">
              <w:t>75818</w:t>
            </w:r>
          </w:p>
        </w:tc>
        <w:tc>
          <w:tcPr>
            <w:tcW w:w="737" w:type="dxa"/>
            <w:tcBorders>
              <w:top w:val="nil"/>
              <w:left w:val="nil"/>
              <w:bottom w:val="nil"/>
              <w:right w:val="nil"/>
            </w:tcBorders>
            <w:tcMar>
              <w:top w:w="0" w:type="dxa"/>
              <w:left w:w="0" w:type="dxa"/>
              <w:bottom w:w="0" w:type="dxa"/>
              <w:right w:w="0" w:type="dxa"/>
            </w:tcMar>
            <w:vAlign w:val="both"/>
          </w:tcPr>
          <w:p w14:paraId="52C6C116" w14:textId="77777777" w:rsidR="00A77B3E" w:rsidRPr="009F4207" w:rsidRDefault="00A77B3E">
            <w:r w:rsidRPr="009F4207">
              <w:t>75821</w:t>
            </w:r>
          </w:p>
        </w:tc>
        <w:tc>
          <w:tcPr>
            <w:tcW w:w="737" w:type="dxa"/>
            <w:tcBorders>
              <w:top w:val="nil"/>
              <w:left w:val="nil"/>
              <w:bottom w:val="nil"/>
              <w:right w:val="nil"/>
            </w:tcBorders>
            <w:tcMar>
              <w:top w:w="0" w:type="dxa"/>
              <w:left w:w="0" w:type="dxa"/>
              <w:bottom w:w="0" w:type="dxa"/>
              <w:right w:w="0" w:type="dxa"/>
            </w:tcMar>
            <w:vAlign w:val="both"/>
          </w:tcPr>
          <w:p w14:paraId="2DEA599C" w14:textId="77777777" w:rsidR="00A77B3E" w:rsidRPr="009F4207" w:rsidRDefault="00A77B3E">
            <w:r w:rsidRPr="009F4207">
              <w:t>75824</w:t>
            </w:r>
          </w:p>
        </w:tc>
      </w:tr>
      <w:tr w:rsidR="00DD2E4B" w:rsidRPr="009F4207" w14:paraId="29024E8C" w14:textId="77777777">
        <w:trPr>
          <w:gridAfter w:val="3"/>
          <w:wAfter w:w="2211" w:type="dxa"/>
          <w:trHeight w:val="10"/>
        </w:trPr>
        <w:tc>
          <w:tcPr>
            <w:tcW w:w="737" w:type="dxa"/>
            <w:tcBorders>
              <w:top w:val="nil"/>
              <w:left w:val="nil"/>
              <w:bottom w:val="nil"/>
              <w:right w:val="nil"/>
            </w:tcBorders>
            <w:tcMar>
              <w:top w:w="0" w:type="dxa"/>
              <w:left w:w="0" w:type="dxa"/>
              <w:bottom w:w="0" w:type="dxa"/>
              <w:right w:w="0" w:type="dxa"/>
            </w:tcMar>
            <w:vAlign w:val="both"/>
          </w:tcPr>
          <w:p w14:paraId="4FA305E0" w14:textId="77777777" w:rsidR="00A77B3E" w:rsidRPr="009F4207" w:rsidRDefault="00A77B3E">
            <w:r w:rsidRPr="009F4207">
              <w:t>75827</w:t>
            </w:r>
          </w:p>
        </w:tc>
        <w:tc>
          <w:tcPr>
            <w:tcW w:w="737" w:type="dxa"/>
            <w:tcBorders>
              <w:top w:val="nil"/>
              <w:left w:val="nil"/>
              <w:bottom w:val="nil"/>
              <w:right w:val="nil"/>
            </w:tcBorders>
            <w:tcMar>
              <w:top w:w="0" w:type="dxa"/>
              <w:left w:w="0" w:type="dxa"/>
              <w:bottom w:w="0" w:type="dxa"/>
              <w:right w:w="0" w:type="dxa"/>
            </w:tcMar>
            <w:vAlign w:val="both"/>
          </w:tcPr>
          <w:p w14:paraId="3C252F67" w14:textId="77777777" w:rsidR="00A77B3E" w:rsidRPr="009F4207" w:rsidRDefault="00A77B3E">
            <w:r w:rsidRPr="009F4207">
              <w:t>75830</w:t>
            </w:r>
          </w:p>
        </w:tc>
        <w:tc>
          <w:tcPr>
            <w:tcW w:w="737" w:type="dxa"/>
            <w:tcBorders>
              <w:top w:val="nil"/>
              <w:left w:val="nil"/>
              <w:bottom w:val="nil"/>
              <w:right w:val="nil"/>
            </w:tcBorders>
            <w:tcMar>
              <w:top w:w="0" w:type="dxa"/>
              <w:left w:w="0" w:type="dxa"/>
              <w:bottom w:w="0" w:type="dxa"/>
              <w:right w:w="0" w:type="dxa"/>
            </w:tcMar>
            <w:vAlign w:val="both"/>
          </w:tcPr>
          <w:p w14:paraId="799851C4" w14:textId="77777777" w:rsidR="00A77B3E" w:rsidRPr="009F4207" w:rsidRDefault="00A77B3E">
            <w:r w:rsidRPr="009F4207">
              <w:t>75833</w:t>
            </w:r>
          </w:p>
        </w:tc>
        <w:tc>
          <w:tcPr>
            <w:tcW w:w="737" w:type="dxa"/>
            <w:tcBorders>
              <w:top w:val="nil"/>
              <w:left w:val="nil"/>
              <w:bottom w:val="nil"/>
              <w:right w:val="nil"/>
            </w:tcBorders>
            <w:tcMar>
              <w:top w:w="0" w:type="dxa"/>
              <w:left w:w="0" w:type="dxa"/>
              <w:bottom w:w="0" w:type="dxa"/>
              <w:right w:w="0" w:type="dxa"/>
            </w:tcMar>
            <w:vAlign w:val="both"/>
          </w:tcPr>
          <w:p w14:paraId="6385B3C1" w14:textId="77777777" w:rsidR="00A77B3E" w:rsidRPr="009F4207" w:rsidRDefault="00A77B3E">
            <w:r w:rsidRPr="009F4207">
              <w:t>75836</w:t>
            </w:r>
          </w:p>
        </w:tc>
        <w:tc>
          <w:tcPr>
            <w:tcW w:w="737" w:type="dxa"/>
            <w:tcBorders>
              <w:top w:val="nil"/>
              <w:left w:val="nil"/>
              <w:bottom w:val="nil"/>
              <w:right w:val="nil"/>
            </w:tcBorders>
            <w:tcMar>
              <w:top w:w="0" w:type="dxa"/>
              <w:left w:w="0" w:type="dxa"/>
              <w:bottom w:w="0" w:type="dxa"/>
              <w:right w:w="0" w:type="dxa"/>
            </w:tcMar>
            <w:vAlign w:val="both"/>
          </w:tcPr>
          <w:p w14:paraId="1B4DCE27" w14:textId="77777777" w:rsidR="00A77B3E" w:rsidRPr="009F4207" w:rsidRDefault="00A77B3E">
            <w:r w:rsidRPr="009F4207">
              <w:t>75839</w:t>
            </w:r>
          </w:p>
        </w:tc>
        <w:tc>
          <w:tcPr>
            <w:tcW w:w="737" w:type="dxa"/>
            <w:tcBorders>
              <w:top w:val="nil"/>
              <w:left w:val="nil"/>
              <w:bottom w:val="nil"/>
              <w:right w:val="nil"/>
            </w:tcBorders>
            <w:tcMar>
              <w:top w:w="0" w:type="dxa"/>
              <w:left w:w="0" w:type="dxa"/>
              <w:bottom w:w="0" w:type="dxa"/>
              <w:right w:w="0" w:type="dxa"/>
            </w:tcMar>
            <w:vAlign w:val="both"/>
          </w:tcPr>
          <w:p w14:paraId="12EA7C3F" w14:textId="77777777" w:rsidR="00A77B3E" w:rsidRPr="009F4207" w:rsidRDefault="00A77B3E">
            <w:r w:rsidRPr="009F4207">
              <w:t>75842</w:t>
            </w:r>
          </w:p>
        </w:tc>
        <w:tc>
          <w:tcPr>
            <w:tcW w:w="737" w:type="dxa"/>
            <w:tcBorders>
              <w:top w:val="nil"/>
              <w:left w:val="nil"/>
              <w:bottom w:val="nil"/>
              <w:right w:val="nil"/>
            </w:tcBorders>
            <w:tcMar>
              <w:top w:w="0" w:type="dxa"/>
              <w:left w:w="0" w:type="dxa"/>
              <w:bottom w:w="0" w:type="dxa"/>
              <w:right w:w="0" w:type="dxa"/>
            </w:tcMar>
            <w:vAlign w:val="both"/>
          </w:tcPr>
          <w:p w14:paraId="48AD3AB4" w14:textId="77777777" w:rsidR="00A77B3E" w:rsidRPr="009F4207" w:rsidRDefault="00A77B3E">
            <w:r w:rsidRPr="009F4207">
              <w:t>75845</w:t>
            </w:r>
          </w:p>
        </w:tc>
        <w:tc>
          <w:tcPr>
            <w:tcW w:w="737" w:type="dxa"/>
            <w:tcBorders>
              <w:top w:val="nil"/>
              <w:left w:val="nil"/>
              <w:bottom w:val="nil"/>
              <w:right w:val="nil"/>
            </w:tcBorders>
            <w:tcMar>
              <w:top w:w="0" w:type="dxa"/>
              <w:left w:w="0" w:type="dxa"/>
              <w:bottom w:w="0" w:type="dxa"/>
              <w:right w:w="0" w:type="dxa"/>
            </w:tcMar>
            <w:vAlign w:val="both"/>
          </w:tcPr>
          <w:p w14:paraId="38B1DF9C" w14:textId="77777777" w:rsidR="00A77B3E" w:rsidRPr="009F4207" w:rsidRDefault="00A77B3E">
            <w:r w:rsidRPr="009F4207">
              <w:t>75848</w:t>
            </w:r>
          </w:p>
        </w:tc>
        <w:tc>
          <w:tcPr>
            <w:tcW w:w="737" w:type="dxa"/>
            <w:tcBorders>
              <w:top w:val="nil"/>
              <w:left w:val="nil"/>
              <w:bottom w:val="nil"/>
              <w:right w:val="nil"/>
            </w:tcBorders>
            <w:tcMar>
              <w:top w:w="0" w:type="dxa"/>
              <w:left w:w="0" w:type="dxa"/>
              <w:bottom w:w="0" w:type="dxa"/>
              <w:right w:w="0" w:type="dxa"/>
            </w:tcMar>
            <w:vAlign w:val="both"/>
          </w:tcPr>
          <w:p w14:paraId="1ADC43CF" w14:textId="77777777" w:rsidR="00A77B3E" w:rsidRPr="009F4207" w:rsidRDefault="00A77B3E">
            <w:r w:rsidRPr="009F4207">
              <w:t>75851</w:t>
            </w:r>
          </w:p>
        </w:tc>
        <w:tc>
          <w:tcPr>
            <w:tcW w:w="737" w:type="dxa"/>
            <w:tcBorders>
              <w:top w:val="nil"/>
              <w:left w:val="nil"/>
              <w:bottom w:val="nil"/>
              <w:right w:val="nil"/>
            </w:tcBorders>
            <w:tcMar>
              <w:top w:w="0" w:type="dxa"/>
              <w:left w:w="0" w:type="dxa"/>
              <w:bottom w:w="0" w:type="dxa"/>
              <w:right w:w="0" w:type="dxa"/>
            </w:tcMar>
            <w:vAlign w:val="both"/>
          </w:tcPr>
          <w:p w14:paraId="0F221167" w14:textId="77777777" w:rsidR="00A77B3E" w:rsidRPr="009F4207" w:rsidRDefault="00A77B3E">
            <w:r w:rsidRPr="009F4207">
              <w:t>75854</w:t>
            </w:r>
          </w:p>
        </w:tc>
      </w:tr>
    </w:tbl>
    <w:p w14:paraId="588C1831" w14:textId="77777777" w:rsidR="00A77B3E" w:rsidRPr="009F4207" w:rsidRDefault="00A77B3E"/>
    <w:p w14:paraId="1188E6A5" w14:textId="77777777" w:rsidR="00A77B3E" w:rsidRPr="009F4207" w:rsidRDefault="00A77B3E"/>
    <w:p w14:paraId="4C050F6C"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Indexation</w:t>
      </w:r>
    </w:p>
    <w:p w14:paraId="792D8702" w14:textId="77777777" w:rsidR="00DD04CB" w:rsidRPr="007A50AE" w:rsidRDefault="00DD04CB" w:rsidP="00DD04CB">
      <w:pPr>
        <w:rPr>
          <w:rFonts w:eastAsia="Helvetica"/>
          <w:bCs/>
        </w:rPr>
      </w:pPr>
      <w:r w:rsidRPr="007A50AE">
        <w:rPr>
          <w:rFonts w:eastAsia="Helvetica"/>
          <w:bCs/>
        </w:rPr>
        <w:t>From 1 July 2023, annual fee indexation will be applied to:</w:t>
      </w:r>
    </w:p>
    <w:p w14:paraId="62A163B1" w14:textId="77777777" w:rsidR="00DD04CB" w:rsidRPr="007A50AE" w:rsidRDefault="00DD04CB" w:rsidP="00DD04CB">
      <w:pPr>
        <w:numPr>
          <w:ilvl w:val="0"/>
          <w:numId w:val="579"/>
        </w:numPr>
        <w:rPr>
          <w:rFonts w:eastAsia="Helvetica"/>
          <w:bCs/>
        </w:rPr>
      </w:pPr>
      <w:r w:rsidRPr="007A50AE">
        <w:rPr>
          <w:rFonts w:eastAsia="Helvetica"/>
          <w:bCs/>
        </w:rPr>
        <w:t xml:space="preserve">most of the general medical services </w:t>
      </w:r>
      <w:proofErr w:type="gramStart"/>
      <w:r w:rsidRPr="007A50AE">
        <w:rPr>
          <w:rFonts w:eastAsia="Helvetica"/>
          <w:bCs/>
        </w:rPr>
        <w:t>items;</w:t>
      </w:r>
      <w:proofErr w:type="gramEnd"/>
    </w:p>
    <w:p w14:paraId="647A62D4" w14:textId="77777777" w:rsidR="00DD04CB" w:rsidRPr="007A50AE" w:rsidRDefault="00DD04CB" w:rsidP="00DD04CB">
      <w:pPr>
        <w:numPr>
          <w:ilvl w:val="0"/>
          <w:numId w:val="579"/>
        </w:numPr>
        <w:rPr>
          <w:rFonts w:eastAsia="Helvetica"/>
          <w:bCs/>
        </w:rPr>
      </w:pPr>
      <w:r w:rsidRPr="007A50AE">
        <w:rPr>
          <w:rFonts w:eastAsia="Helvetica"/>
          <w:bCs/>
        </w:rPr>
        <w:t>most diagnostic imaging services (but excluding nuclear imaging services); and</w:t>
      </w:r>
    </w:p>
    <w:p w14:paraId="462E3D93" w14:textId="77777777" w:rsidR="00DD04CB" w:rsidRPr="007A50AE" w:rsidRDefault="00DD04CB" w:rsidP="00DD04CB">
      <w:pPr>
        <w:numPr>
          <w:ilvl w:val="0"/>
          <w:numId w:val="579"/>
        </w:numPr>
        <w:rPr>
          <w:rFonts w:eastAsia="Helvetica"/>
          <w:bCs/>
        </w:rPr>
      </w:pPr>
      <w:r w:rsidRPr="007A50AE">
        <w:rPr>
          <w:rFonts w:eastAsia="Helvetica"/>
          <w:bCs/>
        </w:rPr>
        <w:t>pathology items in Group P12 (74990, 74991, 75861, 75862, 75863 and 75864).</w:t>
      </w:r>
    </w:p>
    <w:p w14:paraId="76FD1314" w14:textId="77777777" w:rsidR="00DD04CB" w:rsidRDefault="00DD04CB" w:rsidP="00DD04CB">
      <w:pPr>
        <w:rPr>
          <w:rFonts w:eastAsia="Helvetica"/>
          <w:bCs/>
        </w:rPr>
      </w:pPr>
    </w:p>
    <w:p w14:paraId="65D1EEEF" w14:textId="77777777" w:rsidR="00DD04CB" w:rsidRDefault="00DD04CB" w:rsidP="00DD04C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41C82CA7" w14:textId="77777777" w:rsidR="00DD04CB" w:rsidRDefault="00DD04CB" w:rsidP="00DD04CB">
      <w:pPr>
        <w:rPr>
          <w:rFonts w:eastAsia="Helvetica"/>
          <w:bCs/>
        </w:rPr>
      </w:pPr>
    </w:p>
    <w:p w14:paraId="3765D6BD" w14:textId="77777777" w:rsidR="00DD04CB" w:rsidRDefault="00DD04CB" w:rsidP="00DD04CB">
      <w:pPr>
        <w:rPr>
          <w:rFonts w:ascii="Helvetica" w:eastAsia="Helvetica" w:hAnsi="Helvetica" w:cs="Helvetica"/>
          <w:b/>
        </w:rPr>
      </w:pPr>
      <w:r>
        <w:rPr>
          <w:rFonts w:ascii="Helvetica" w:eastAsia="Helvetica" w:hAnsi="Helvetica" w:cs="Helvetica"/>
          <w:b/>
        </w:rPr>
        <w:t>C</w:t>
      </w:r>
      <w:r w:rsidRPr="007A50AE">
        <w:rPr>
          <w:rFonts w:ascii="Helvetica" w:eastAsia="Helvetica" w:hAnsi="Helvetica" w:cs="Helvetica"/>
          <w:b/>
        </w:rPr>
        <w:t>hanges to plastic and reconstructive surgery services</w:t>
      </w:r>
    </w:p>
    <w:p w14:paraId="58EBE2DB" w14:textId="77777777" w:rsidR="00DD04CB" w:rsidRPr="007A50AE" w:rsidRDefault="00DD04CB" w:rsidP="00DD04CB">
      <w:pPr>
        <w:rPr>
          <w:rFonts w:eastAsia="Helvetica"/>
          <w:bCs/>
        </w:rPr>
      </w:pPr>
      <w:r w:rsidRPr="007A50AE">
        <w:rPr>
          <w:rFonts w:eastAsia="Helvetica"/>
          <w:bCs/>
        </w:rPr>
        <w:t>From 1 July 2023, there will be changes to plastic and reconstructive surgery services to implement the Government’s response to Taskforce recommendations. These changes will:</w:t>
      </w:r>
    </w:p>
    <w:p w14:paraId="6C6ACF5C" w14:textId="77777777" w:rsidR="00DD04CB" w:rsidRPr="007A50AE" w:rsidRDefault="00DD04CB" w:rsidP="00DD04CB">
      <w:pPr>
        <w:numPr>
          <w:ilvl w:val="0"/>
          <w:numId w:val="580"/>
        </w:numPr>
        <w:rPr>
          <w:rFonts w:eastAsia="Helvetica"/>
          <w:bCs/>
        </w:rPr>
      </w:pPr>
      <w:r w:rsidRPr="007A50AE">
        <w:rPr>
          <w:rFonts w:eastAsia="Helvetica"/>
          <w:bCs/>
        </w:rPr>
        <w:t>Consolidate and restructure some existing items to simplify claiming, to reflect contemporary clinical and surgical practice and for consistency throughout the MBS. Affected areas include burn treatments, breast cancer and reconstruction, cranio-maxillofacial/oral and maxillofacial items, paediatric plastic surgery items.</w:t>
      </w:r>
    </w:p>
    <w:p w14:paraId="58A1FA86" w14:textId="77777777" w:rsidR="00DD04CB" w:rsidRPr="007A50AE" w:rsidRDefault="00DD04CB" w:rsidP="00DD04CB">
      <w:pPr>
        <w:numPr>
          <w:ilvl w:val="0"/>
          <w:numId w:val="580"/>
        </w:numPr>
        <w:rPr>
          <w:rFonts w:eastAsia="Helvetica"/>
          <w:bCs/>
        </w:rPr>
      </w:pPr>
      <w:r w:rsidRPr="007A50AE">
        <w:rPr>
          <w:rFonts w:eastAsia="Helvetica"/>
          <w:bCs/>
        </w:rPr>
        <w:t>Introduce new services for fat grafting for defects arising from breast surgery, breast cancer treatment/prevention and congenital breast deformity.</w:t>
      </w:r>
    </w:p>
    <w:p w14:paraId="5914DB7E" w14:textId="77777777" w:rsidR="00DD04CB" w:rsidRPr="007A50AE" w:rsidRDefault="00DD04CB" w:rsidP="00DD04CB">
      <w:pPr>
        <w:numPr>
          <w:ilvl w:val="0"/>
          <w:numId w:val="580"/>
        </w:numPr>
        <w:rPr>
          <w:rFonts w:eastAsia="Helvetica"/>
          <w:bCs/>
        </w:rPr>
      </w:pPr>
      <w:r w:rsidRPr="007A50AE">
        <w:rPr>
          <w:rFonts w:eastAsia="Helvetica"/>
          <w:bCs/>
        </w:rPr>
        <w:t>Minimise inappropriate cosmetic use of services.</w:t>
      </w:r>
    </w:p>
    <w:p w14:paraId="1035516F" w14:textId="77777777" w:rsidR="00DD04CB" w:rsidRPr="007A50AE" w:rsidRDefault="00DD04CB" w:rsidP="00DD04CB">
      <w:pPr>
        <w:rPr>
          <w:rFonts w:eastAsia="Helvetica"/>
          <w:b/>
        </w:rPr>
      </w:pPr>
    </w:p>
    <w:p w14:paraId="6881CEF0" w14:textId="77777777" w:rsidR="00A77B3E" w:rsidRPr="009F4207" w:rsidRDefault="00A77B3E"/>
    <w:p w14:paraId="56ECAF31" w14:textId="77777777" w:rsidR="00A77B3E" w:rsidRPr="009F4207" w:rsidRDefault="00A77B3E">
      <w:pPr>
        <w:sectPr w:rsidR="00A77B3E" w:rsidRPr="009F4207">
          <w:pgSz w:w="12240" w:h="15840"/>
          <w:pgMar w:top="1440" w:right="1440" w:bottom="1440" w:left="1440" w:header="720" w:footer="720" w:gutter="0"/>
          <w:cols w:space="720"/>
        </w:sectPr>
      </w:pPr>
    </w:p>
    <w:p w14:paraId="5109DB1E" w14:textId="77777777" w:rsidR="00A77B3E" w:rsidRPr="009F4207" w:rsidRDefault="00A77B3E">
      <w:pPr>
        <w:pStyle w:val="Heading2"/>
        <w:rPr>
          <w:rFonts w:ascii="Helvetica" w:eastAsia="Helvetica" w:hAnsi="Helvetica" w:cs="Helvetica"/>
          <w:i w:val="0"/>
          <w:sz w:val="18"/>
        </w:rPr>
      </w:pPr>
      <w:bookmarkStart w:id="6" w:name="_Toc139295998"/>
      <w:r w:rsidRPr="009F4207">
        <w:rPr>
          <w:rFonts w:ascii="Helvetica" w:eastAsia="Helvetica" w:hAnsi="Helvetica" w:cs="Helvetica"/>
          <w:i w:val="0"/>
          <w:sz w:val="18"/>
        </w:rPr>
        <w:lastRenderedPageBreak/>
        <w:t>CLEFT LIP AND CLEFT PALATE SERVICES NOTES</w:t>
      </w:r>
      <w:bookmarkEnd w:id="6"/>
    </w:p>
    <w:p w14:paraId="0227F27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 Schedule Fees and Medicare Benefits</w:t>
      </w:r>
    </w:p>
    <w:p w14:paraId="518D1CD6" w14:textId="77777777" w:rsidR="00DD2E4B" w:rsidRPr="009F4207" w:rsidRDefault="00DD2E4B">
      <w:pPr>
        <w:spacing w:before="200" w:after="200"/>
        <w:rPr>
          <w:sz w:val="20"/>
          <w:szCs w:val="20"/>
        </w:rPr>
      </w:pPr>
      <w:r w:rsidRPr="009F4207">
        <w:rPr>
          <w:sz w:val="20"/>
          <w:szCs w:val="20"/>
        </w:rPr>
        <w:t>Medicare benefits are based on fees determined for each Schedule service. The fee is referred to in these notes as the "Schedule fee". The fee for any item listed in the Schedule is that which is regarded as being reasonable on average for that service having regard to usual and reasonable variations in the time involved in performing the service on different occasions and to reasonable ranges of complexity and technical difficulty encountered. </w:t>
      </w:r>
    </w:p>
    <w:p w14:paraId="2D982FA3" w14:textId="77777777" w:rsidR="00DD2E4B" w:rsidRPr="009F4207" w:rsidRDefault="00DD2E4B">
      <w:pPr>
        <w:spacing w:before="200" w:after="200"/>
        <w:rPr>
          <w:sz w:val="20"/>
          <w:szCs w:val="20"/>
        </w:rPr>
      </w:pPr>
      <w:r w:rsidRPr="009F4207">
        <w:rPr>
          <w:sz w:val="20"/>
          <w:szCs w:val="20"/>
        </w:rPr>
        <w:t xml:space="preserve">The Schedule fee and Medicare benefit levels for the medical services contained in the Schedule are located with the item descriptions.  Where appropriate, the calculated benefit has been rounded to the nearest higher 5 cents.  However, in no circumstances will the Medicare benefit payable exceed the fee </w:t>
      </w:r>
      <w:proofErr w:type="gramStart"/>
      <w:r w:rsidRPr="009F4207">
        <w:rPr>
          <w:sz w:val="20"/>
          <w:szCs w:val="20"/>
        </w:rPr>
        <w:t>actually charged</w:t>
      </w:r>
      <w:proofErr w:type="gramEnd"/>
      <w:r w:rsidRPr="009F4207">
        <w:rPr>
          <w:sz w:val="20"/>
          <w:szCs w:val="20"/>
        </w:rPr>
        <w:t>. </w:t>
      </w:r>
    </w:p>
    <w:p w14:paraId="42684E4A" w14:textId="77777777" w:rsidR="00DD2E4B" w:rsidRPr="009F4207" w:rsidRDefault="00DD2E4B">
      <w:pPr>
        <w:spacing w:before="200" w:after="200"/>
        <w:rPr>
          <w:sz w:val="20"/>
          <w:szCs w:val="20"/>
        </w:rPr>
      </w:pPr>
      <w:r w:rsidRPr="009F4207">
        <w:rPr>
          <w:sz w:val="20"/>
          <w:szCs w:val="20"/>
        </w:rPr>
        <w:t>There are presently two levels of Medicare benefit payable for cleft lip and cleft palate services:</w:t>
      </w:r>
    </w:p>
    <w:p w14:paraId="36905110" w14:textId="77777777" w:rsidR="00DD2E4B" w:rsidRPr="009F4207" w:rsidRDefault="00DD2E4B">
      <w:pPr>
        <w:spacing w:before="200" w:after="200"/>
        <w:rPr>
          <w:sz w:val="20"/>
          <w:szCs w:val="20"/>
        </w:rPr>
      </w:pPr>
      <w:r w:rsidRPr="009F4207">
        <w:rPr>
          <w:sz w:val="20"/>
          <w:szCs w:val="20"/>
        </w:rPr>
        <w:t>(a)             </w:t>
      </w:r>
      <w:r w:rsidRPr="009F4207">
        <w:rPr>
          <w:b/>
          <w:bCs/>
          <w:sz w:val="20"/>
          <w:szCs w:val="20"/>
        </w:rPr>
        <w:t xml:space="preserve"> 75% of the Schedule fee:</w:t>
      </w:r>
    </w:p>
    <w:p w14:paraId="5982A708" w14:textId="77777777" w:rsidR="00DD2E4B" w:rsidRPr="009F4207" w:rsidRDefault="00DD2E4B">
      <w:pPr>
        <w:spacing w:before="200" w:after="200"/>
        <w:rPr>
          <w:sz w:val="20"/>
          <w:szCs w:val="20"/>
        </w:rPr>
      </w:pPr>
      <w:r w:rsidRPr="009F4207">
        <w:rPr>
          <w:sz w:val="20"/>
          <w:szCs w:val="20"/>
        </w:rPr>
        <w:softHyphen/>
        <w:t xml:space="preserve"> for professional services rendered to a patient as part of an episode of hospital treatment (other than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w:t>
      </w:r>
      <w:proofErr w:type="gramStart"/>
      <w:r w:rsidRPr="009F4207">
        <w:rPr>
          <w:sz w:val="20"/>
          <w:szCs w:val="20"/>
        </w:rPr>
        <w:t>1.2;</w:t>
      </w:r>
      <w:proofErr w:type="gramEnd"/>
    </w:p>
    <w:p w14:paraId="044EBE0B" w14:textId="77777777" w:rsidR="00DD2E4B" w:rsidRPr="009F4207" w:rsidRDefault="00DD2E4B">
      <w:pPr>
        <w:spacing w:before="200" w:after="200"/>
        <w:rPr>
          <w:sz w:val="20"/>
          <w:szCs w:val="20"/>
        </w:rPr>
      </w:pPr>
      <w:r w:rsidRPr="009F4207">
        <w:rPr>
          <w:sz w:val="20"/>
          <w:szCs w:val="20"/>
        </w:rPr>
        <w:softHyphen/>
        <w:t xml:space="preserve"> 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5BDD6132" w14:textId="77777777" w:rsidR="00DD2E4B" w:rsidRPr="009F4207" w:rsidRDefault="00DD2E4B">
      <w:pPr>
        <w:spacing w:before="200" w:after="200"/>
        <w:rPr>
          <w:sz w:val="20"/>
          <w:szCs w:val="20"/>
        </w:rPr>
      </w:pPr>
      <w:r w:rsidRPr="009F4207">
        <w:rPr>
          <w:sz w:val="20"/>
          <w:szCs w:val="20"/>
        </w:rPr>
        <w:t xml:space="preserve">(b)              </w:t>
      </w:r>
      <w:r w:rsidRPr="009F4207">
        <w:rPr>
          <w:b/>
          <w:bCs/>
          <w:sz w:val="20"/>
          <w:szCs w:val="20"/>
        </w:rPr>
        <w:t>85% of the Schedule fee</w:t>
      </w:r>
      <w:r w:rsidRPr="009F4207">
        <w:rPr>
          <w:sz w:val="20"/>
          <w:szCs w:val="20"/>
        </w:rPr>
        <w:t>, or the Schedule fee less $93.20 (indexed annually), whichever is the greater, for all other professional services. </w:t>
      </w:r>
    </w:p>
    <w:p w14:paraId="56E693A7" w14:textId="77777777" w:rsidR="00DD2E4B" w:rsidRPr="009F4207" w:rsidRDefault="00DD2E4B">
      <w:pPr>
        <w:spacing w:before="200" w:after="200"/>
        <w:rPr>
          <w:sz w:val="20"/>
          <w:szCs w:val="20"/>
        </w:rPr>
      </w:pPr>
      <w:r w:rsidRPr="009F4207">
        <w:rPr>
          <w:sz w:val="20"/>
          <w:szCs w:val="20"/>
        </w:rPr>
        <w:t xml:space="preserve">It should be noted that the </w:t>
      </w:r>
      <w:r w:rsidRPr="009F4207">
        <w:rPr>
          <w:i/>
          <w:iCs/>
          <w:sz w:val="20"/>
          <w:szCs w:val="20"/>
        </w:rPr>
        <w:t>Health Insurance Act 1973</w:t>
      </w:r>
      <w:r w:rsidRPr="009F4207">
        <w:rPr>
          <w:sz w:val="20"/>
          <w:szCs w:val="20"/>
        </w:rPr>
        <w:t xml:space="preserve"> makes provision for private medical insurance to cover the "patient gap" (</w:t>
      </w:r>
      <w:proofErr w:type="spellStart"/>
      <w:r w:rsidRPr="009F4207">
        <w:rPr>
          <w:sz w:val="20"/>
          <w:szCs w:val="20"/>
        </w:rPr>
        <w:t>ie</w:t>
      </w:r>
      <w:proofErr w:type="spellEnd"/>
      <w:r w:rsidRPr="009F4207">
        <w:rPr>
          <w:sz w:val="20"/>
          <w:szCs w:val="20"/>
        </w:rPr>
        <w:t xml:space="preserve">, the difference between the Medicare benefit and the Schedule fee) for services attracting benefit at the 75% level. Patients may insure with private health insurance organisations for the gap between the 75% Medicare benefit and the Schedule fee or for amounts </w:t>
      </w:r>
      <w:proofErr w:type="gramStart"/>
      <w:r w:rsidRPr="009F4207">
        <w:rPr>
          <w:sz w:val="20"/>
          <w:szCs w:val="20"/>
        </w:rPr>
        <w:t>in excess of</w:t>
      </w:r>
      <w:proofErr w:type="gramEnd"/>
      <w:r w:rsidRPr="009F4207">
        <w:rPr>
          <w:sz w:val="20"/>
          <w:szCs w:val="20"/>
        </w:rPr>
        <w:t xml:space="preserve"> the Schedule fee where the patient has an agreement with their health fund.</w:t>
      </w:r>
    </w:p>
    <w:p w14:paraId="66BB5B5C" w14:textId="77777777" w:rsidR="00A77B3E" w:rsidRPr="009F4207" w:rsidRDefault="00A77B3E"/>
    <w:p w14:paraId="3CACD5A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CN.0.2 Where Medicare Benefits are not Payable</w:t>
      </w:r>
    </w:p>
    <w:p w14:paraId="4D8C48F8" w14:textId="77777777" w:rsidR="00DD2E4B" w:rsidRPr="009F4207" w:rsidRDefault="00DD2E4B">
      <w:pPr>
        <w:spacing w:after="200"/>
        <w:rPr>
          <w:sz w:val="20"/>
          <w:szCs w:val="20"/>
        </w:rPr>
      </w:pPr>
      <w:r w:rsidRPr="009F4207">
        <w:rPr>
          <w:sz w:val="20"/>
          <w:szCs w:val="20"/>
        </w:rPr>
        <w:t xml:space="preserve">Medicare benefits are not payable in respect of a professional service where the medical expenses for the </w:t>
      </w:r>
      <w:proofErr w:type="gramStart"/>
      <w:r w:rsidRPr="009F4207">
        <w:rPr>
          <w:sz w:val="20"/>
          <w:szCs w:val="20"/>
        </w:rPr>
        <w:t>service:</w:t>
      </w:r>
      <w:r w:rsidRPr="009F4207">
        <w:rPr>
          <w:sz w:val="20"/>
          <w:szCs w:val="20"/>
        </w:rPr>
        <w:noBreakHyphen/>
      </w:r>
      <w:proofErr w:type="gramEnd"/>
    </w:p>
    <w:p w14:paraId="19D836E0" w14:textId="77777777" w:rsidR="00DD2E4B" w:rsidRPr="009F4207" w:rsidRDefault="00DD2E4B">
      <w:pPr>
        <w:spacing w:before="200" w:after="200"/>
        <w:rPr>
          <w:sz w:val="20"/>
          <w:szCs w:val="20"/>
        </w:rPr>
      </w:pPr>
      <w:r w:rsidRPr="009F4207">
        <w:rPr>
          <w:sz w:val="20"/>
          <w:szCs w:val="20"/>
        </w:rPr>
        <w:t xml:space="preserve">(a)        are paid/payable to a public </w:t>
      </w:r>
      <w:proofErr w:type="gramStart"/>
      <w:r w:rsidRPr="009F4207">
        <w:rPr>
          <w:sz w:val="20"/>
          <w:szCs w:val="20"/>
        </w:rPr>
        <w:t>hospital;</w:t>
      </w:r>
      <w:proofErr w:type="gramEnd"/>
    </w:p>
    <w:p w14:paraId="16BDEE9E" w14:textId="77777777" w:rsidR="00DD2E4B" w:rsidRPr="009F4207" w:rsidRDefault="00DD2E4B">
      <w:pPr>
        <w:spacing w:before="200" w:after="200"/>
        <w:rPr>
          <w:sz w:val="20"/>
          <w:szCs w:val="20"/>
        </w:rPr>
      </w:pPr>
      <w:r w:rsidRPr="009F4207">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roofErr w:type="gramStart"/>
      <w:r w:rsidRPr="009F4207">
        <w:rPr>
          <w:sz w:val="20"/>
          <w:szCs w:val="20"/>
        </w:rPr>
        <w:t>);</w:t>
      </w:r>
      <w:proofErr w:type="gramEnd"/>
    </w:p>
    <w:p w14:paraId="0F77E291" w14:textId="77777777" w:rsidR="00DD2E4B" w:rsidRPr="009F4207" w:rsidRDefault="00DD2E4B">
      <w:pPr>
        <w:spacing w:before="200" w:after="200"/>
        <w:rPr>
          <w:sz w:val="20"/>
          <w:szCs w:val="20"/>
        </w:rPr>
      </w:pPr>
      <w:r w:rsidRPr="009F4207">
        <w:rPr>
          <w:sz w:val="20"/>
          <w:szCs w:val="20"/>
        </w:rPr>
        <w:t>(c)        are for a medical examination for the purposes of life insurance, superannuation, a provident account scheme, or admission to membership of a friendly society; or</w:t>
      </w:r>
    </w:p>
    <w:p w14:paraId="053B8CE0" w14:textId="77777777" w:rsidR="00DD2E4B" w:rsidRPr="009F4207" w:rsidRDefault="00DD2E4B">
      <w:pPr>
        <w:spacing w:before="200" w:after="200"/>
        <w:rPr>
          <w:sz w:val="20"/>
          <w:szCs w:val="20"/>
        </w:rPr>
      </w:pPr>
      <w:r w:rsidRPr="009F4207">
        <w:rPr>
          <w:sz w:val="20"/>
          <w:szCs w:val="20"/>
        </w:rPr>
        <w:t>(d)        are incurred in mass immunisation. </w:t>
      </w:r>
    </w:p>
    <w:p w14:paraId="589829B1" w14:textId="77777777" w:rsidR="00DD2E4B" w:rsidRPr="009F4207" w:rsidRDefault="00DD2E4B">
      <w:pPr>
        <w:spacing w:before="200" w:after="200"/>
        <w:rPr>
          <w:sz w:val="20"/>
          <w:szCs w:val="20"/>
        </w:rPr>
      </w:pPr>
      <w:r w:rsidRPr="009F4207">
        <w:rPr>
          <w:sz w:val="20"/>
          <w:szCs w:val="20"/>
        </w:rPr>
        <w:t>Unless the Minister otherwise directs, Medicare benefits are not payable where:</w:t>
      </w:r>
    </w:p>
    <w:p w14:paraId="60844D9B" w14:textId="77777777" w:rsidR="00DD2E4B" w:rsidRPr="009F4207" w:rsidRDefault="00DD2E4B">
      <w:pPr>
        <w:spacing w:before="200" w:after="200"/>
        <w:rPr>
          <w:sz w:val="20"/>
          <w:szCs w:val="20"/>
        </w:rPr>
      </w:pPr>
      <w:r w:rsidRPr="009F4207">
        <w:rPr>
          <w:sz w:val="20"/>
          <w:szCs w:val="20"/>
        </w:rPr>
        <w:t xml:space="preserve">(a)        the service is rendered by or on behalf of, or under an arrangement with the Australian Government, a State or Territory, a local government body or an authority established under Commonwealth, State or Territory </w:t>
      </w:r>
      <w:proofErr w:type="gramStart"/>
      <w:r w:rsidRPr="009F4207">
        <w:rPr>
          <w:sz w:val="20"/>
          <w:szCs w:val="20"/>
        </w:rPr>
        <w:t>law;</w:t>
      </w:r>
      <w:proofErr w:type="gramEnd"/>
    </w:p>
    <w:p w14:paraId="4EA21923" w14:textId="77777777" w:rsidR="00DD2E4B" w:rsidRPr="009F4207" w:rsidRDefault="00DD2E4B">
      <w:pPr>
        <w:spacing w:before="200" w:after="200"/>
        <w:rPr>
          <w:sz w:val="20"/>
          <w:szCs w:val="20"/>
        </w:rPr>
      </w:pPr>
      <w:r w:rsidRPr="009F4207">
        <w:rPr>
          <w:sz w:val="20"/>
          <w:szCs w:val="20"/>
        </w:rPr>
        <w:lastRenderedPageBreak/>
        <w:t xml:space="preserve">(b)        the medical expenses are incurred by the employer of the person to whom the service is </w:t>
      </w:r>
      <w:proofErr w:type="gramStart"/>
      <w:r w:rsidRPr="009F4207">
        <w:rPr>
          <w:sz w:val="20"/>
          <w:szCs w:val="20"/>
        </w:rPr>
        <w:t>rendered;</w:t>
      </w:r>
      <w:proofErr w:type="gramEnd"/>
    </w:p>
    <w:p w14:paraId="3BAB27C9" w14:textId="77777777" w:rsidR="00DD2E4B" w:rsidRPr="009F4207" w:rsidRDefault="00DD2E4B">
      <w:pPr>
        <w:spacing w:before="200" w:after="200"/>
        <w:rPr>
          <w:sz w:val="20"/>
          <w:szCs w:val="20"/>
        </w:rPr>
      </w:pPr>
      <w:r w:rsidRPr="009F4207">
        <w:rPr>
          <w:sz w:val="20"/>
          <w:szCs w:val="20"/>
        </w:rPr>
        <w:t xml:space="preserve">(c)        the person to whom the service is rendered is employed in an industrial undertaking and that service is rendered </w:t>
      </w:r>
      <w:proofErr w:type="gramStart"/>
      <w:r w:rsidRPr="009F4207">
        <w:rPr>
          <w:sz w:val="20"/>
          <w:szCs w:val="20"/>
        </w:rPr>
        <w:t>for  the</w:t>
      </w:r>
      <w:proofErr w:type="gramEnd"/>
      <w:r w:rsidRPr="009F4207">
        <w:rPr>
          <w:sz w:val="20"/>
          <w:szCs w:val="20"/>
        </w:rPr>
        <w:t xml:space="preserve"> purposes related to the operation of the undertaking; or</w:t>
      </w:r>
    </w:p>
    <w:p w14:paraId="30221C38" w14:textId="77777777" w:rsidR="00DD2E4B" w:rsidRPr="009F4207" w:rsidRDefault="00DD2E4B">
      <w:pPr>
        <w:spacing w:before="200" w:after="200"/>
        <w:rPr>
          <w:sz w:val="20"/>
          <w:szCs w:val="20"/>
        </w:rPr>
      </w:pPr>
      <w:r w:rsidRPr="009F4207">
        <w:rPr>
          <w:sz w:val="20"/>
          <w:szCs w:val="20"/>
        </w:rPr>
        <w:t xml:space="preserve">(d)        the services </w:t>
      </w:r>
      <w:proofErr w:type="gramStart"/>
      <w:r w:rsidRPr="009F4207">
        <w:rPr>
          <w:sz w:val="20"/>
          <w:szCs w:val="20"/>
        </w:rPr>
        <w:t>is</w:t>
      </w:r>
      <w:proofErr w:type="gramEnd"/>
      <w:r w:rsidRPr="009F4207">
        <w:rPr>
          <w:sz w:val="20"/>
          <w:szCs w:val="20"/>
        </w:rPr>
        <w:t xml:space="preserve"> a health screening service. </w:t>
      </w:r>
    </w:p>
    <w:p w14:paraId="27A14DC9" w14:textId="77777777" w:rsidR="00DD2E4B" w:rsidRPr="009F4207" w:rsidRDefault="00DD2E4B">
      <w:pPr>
        <w:spacing w:before="200" w:after="200"/>
        <w:rPr>
          <w:sz w:val="20"/>
          <w:szCs w:val="20"/>
        </w:rPr>
      </w:pPr>
      <w:r w:rsidRPr="009F4207">
        <w:rPr>
          <w:sz w:val="20"/>
          <w:szCs w:val="20"/>
        </w:rPr>
        <w:t>Benefits are not payable for items 75150 to 75621 unless the patient was referred by letter of Referral by an eligible orthodontist.</w:t>
      </w:r>
    </w:p>
    <w:p w14:paraId="7231EFC2" w14:textId="77777777" w:rsidR="00A77B3E" w:rsidRPr="009F4207" w:rsidRDefault="00A77B3E"/>
    <w:p w14:paraId="00C7DA3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CN.0.3 Limiting Rule</w:t>
      </w:r>
    </w:p>
    <w:p w14:paraId="0E0B49D3" w14:textId="77777777" w:rsidR="00DD2E4B" w:rsidRPr="009F4207" w:rsidRDefault="00DD2E4B">
      <w:pPr>
        <w:spacing w:after="200"/>
        <w:rPr>
          <w:sz w:val="20"/>
          <w:szCs w:val="20"/>
        </w:rPr>
      </w:pPr>
      <w:r w:rsidRPr="009F4207">
        <w:rPr>
          <w:sz w:val="20"/>
          <w:szCs w:val="20"/>
        </w:rPr>
        <w:t>In no circumstances will the benefit payable for a professional service exceed the fee charged for the service.</w:t>
      </w:r>
    </w:p>
    <w:p w14:paraId="621BCEF6" w14:textId="77777777" w:rsidR="00A77B3E" w:rsidRPr="009F4207" w:rsidRDefault="00A77B3E"/>
    <w:p w14:paraId="5FDF984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CN.0.4 Penalties</w:t>
      </w:r>
    </w:p>
    <w:p w14:paraId="1FE0F8E4" w14:textId="77777777" w:rsidR="00DD2E4B" w:rsidRPr="009F4207" w:rsidRDefault="00DD2E4B">
      <w:pPr>
        <w:spacing w:after="200"/>
        <w:rPr>
          <w:sz w:val="20"/>
          <w:szCs w:val="20"/>
        </w:rPr>
      </w:pPr>
      <w:r w:rsidRPr="009F4207">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14B8FF4C" w14:textId="77777777" w:rsidR="00DD2E4B" w:rsidRPr="009F4207" w:rsidRDefault="00DD2E4B">
      <w:pPr>
        <w:spacing w:before="200" w:after="200"/>
        <w:rPr>
          <w:sz w:val="20"/>
          <w:szCs w:val="20"/>
        </w:rPr>
      </w:pPr>
      <w:r w:rsidRPr="009F4207">
        <w:rPr>
          <w:sz w:val="20"/>
          <w:szCs w:val="20"/>
        </w:rPr>
        <w:t>A penalty of up to $1,000 or imprisonment for up to three months, or both, may be imposed on any person who obtains a patient's signature on a direct</w:t>
      </w:r>
      <w:r w:rsidRPr="009F4207">
        <w:rPr>
          <w:sz w:val="20"/>
          <w:szCs w:val="20"/>
        </w:rPr>
        <w:noBreakHyphen/>
        <w:t>billing form without the obligatory details having been entered on the form before the person signs, or who fails to cause a patient to be given a copy of the completed form.</w:t>
      </w:r>
    </w:p>
    <w:p w14:paraId="1826D07E" w14:textId="77777777" w:rsidR="00A77B3E" w:rsidRPr="009F4207" w:rsidRDefault="00A77B3E"/>
    <w:p w14:paraId="241928F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CN.0.5 Billing of the Patient</w:t>
      </w:r>
    </w:p>
    <w:p w14:paraId="74469374" w14:textId="77777777" w:rsidR="00DD2E4B" w:rsidRPr="009F4207" w:rsidRDefault="00DD2E4B">
      <w:pPr>
        <w:spacing w:after="200"/>
        <w:rPr>
          <w:sz w:val="20"/>
          <w:szCs w:val="20"/>
        </w:rPr>
      </w:pPr>
      <w:r w:rsidRPr="009F4207">
        <w:rPr>
          <w:b/>
          <w:bCs/>
          <w:sz w:val="20"/>
          <w:szCs w:val="20"/>
        </w:rPr>
        <w:t>CN.0.5 Billing of the Patient</w:t>
      </w:r>
    </w:p>
    <w:p w14:paraId="5293BAA8" w14:textId="77777777" w:rsidR="00DD2E4B" w:rsidRPr="009F4207" w:rsidRDefault="00DD2E4B">
      <w:pPr>
        <w:spacing w:before="200" w:after="200"/>
        <w:rPr>
          <w:sz w:val="20"/>
          <w:szCs w:val="20"/>
        </w:rPr>
      </w:pPr>
      <w:r w:rsidRPr="009F4207">
        <w:rPr>
          <w:sz w:val="20"/>
          <w:szCs w:val="20"/>
        </w:rPr>
        <w:t>Where the practitioner bills the patient for medical services rendered, the patient needs a properly itemised account/receipt to enable a claim to be made for Medicare benefits. </w:t>
      </w:r>
    </w:p>
    <w:p w14:paraId="086CA011" w14:textId="77777777" w:rsidR="00DD2E4B" w:rsidRPr="009F4207" w:rsidRDefault="00DD2E4B">
      <w:pPr>
        <w:spacing w:before="200" w:after="200"/>
        <w:rPr>
          <w:sz w:val="20"/>
          <w:szCs w:val="20"/>
        </w:rPr>
      </w:pPr>
      <w:r w:rsidRPr="009F4207">
        <w:rPr>
          <w:sz w:val="20"/>
          <w:szCs w:val="20"/>
        </w:rPr>
        <w:t xml:space="preserve">Under the provisions of the </w:t>
      </w:r>
      <w:r w:rsidRPr="009F4207">
        <w:rPr>
          <w:i/>
          <w:iCs/>
          <w:sz w:val="20"/>
          <w:szCs w:val="20"/>
        </w:rPr>
        <w:t>Health Insurance Act 1973</w:t>
      </w:r>
      <w:r w:rsidRPr="009F4207">
        <w:rPr>
          <w:sz w:val="20"/>
          <w:szCs w:val="20"/>
        </w:rPr>
        <w:t xml:space="preserve"> and Regulations, Medicare benefits are not payable in respect of a professional service unless there is recorded on the account setting out the fee for the service or on the receipt for the fee in respect of the service, the following </w:t>
      </w:r>
      <w:proofErr w:type="gramStart"/>
      <w:r w:rsidRPr="009F4207">
        <w:rPr>
          <w:sz w:val="20"/>
          <w:szCs w:val="20"/>
        </w:rPr>
        <w:t>particulars:</w:t>
      </w:r>
      <w:r w:rsidRPr="009F4207">
        <w:rPr>
          <w:sz w:val="20"/>
          <w:szCs w:val="20"/>
        </w:rPr>
        <w:noBreakHyphen/>
      </w:r>
      <w:proofErr w:type="gramEnd"/>
    </w:p>
    <w:p w14:paraId="4A456845" w14:textId="77777777" w:rsidR="00DD2E4B" w:rsidRPr="009F4207" w:rsidRDefault="00DD2E4B">
      <w:pPr>
        <w:spacing w:before="200" w:after="200"/>
        <w:rPr>
          <w:sz w:val="20"/>
          <w:szCs w:val="20"/>
        </w:rPr>
      </w:pPr>
      <w:r w:rsidRPr="009F4207">
        <w:rPr>
          <w:sz w:val="20"/>
          <w:szCs w:val="20"/>
        </w:rPr>
        <w:t xml:space="preserve">(a) Patient's </w:t>
      </w:r>
      <w:proofErr w:type="gramStart"/>
      <w:r w:rsidRPr="009F4207">
        <w:rPr>
          <w:sz w:val="20"/>
          <w:szCs w:val="20"/>
        </w:rPr>
        <w:t>name;</w:t>
      </w:r>
      <w:proofErr w:type="gramEnd"/>
    </w:p>
    <w:p w14:paraId="63BDEC77" w14:textId="77777777" w:rsidR="00DD2E4B" w:rsidRPr="009F4207" w:rsidRDefault="00DD2E4B">
      <w:pPr>
        <w:spacing w:before="200" w:after="200"/>
        <w:rPr>
          <w:sz w:val="20"/>
          <w:szCs w:val="20"/>
        </w:rPr>
      </w:pPr>
      <w:r w:rsidRPr="009F4207">
        <w:rPr>
          <w:sz w:val="20"/>
          <w:szCs w:val="20"/>
        </w:rPr>
        <w:t xml:space="preserve">(b) The date on which the professional service was </w:t>
      </w:r>
      <w:proofErr w:type="gramStart"/>
      <w:r w:rsidRPr="009F4207">
        <w:rPr>
          <w:sz w:val="20"/>
          <w:szCs w:val="20"/>
        </w:rPr>
        <w:t>rendered;</w:t>
      </w:r>
      <w:proofErr w:type="gramEnd"/>
    </w:p>
    <w:p w14:paraId="0825836D" w14:textId="77777777" w:rsidR="00DD2E4B" w:rsidRPr="009F4207" w:rsidRDefault="00DD2E4B">
      <w:pPr>
        <w:spacing w:before="200" w:after="200"/>
        <w:rPr>
          <w:sz w:val="20"/>
          <w:szCs w:val="20"/>
        </w:rPr>
      </w:pPr>
      <w:r w:rsidRPr="009F4207">
        <w:rPr>
          <w:sz w:val="20"/>
          <w:szCs w:val="20"/>
        </w:rPr>
        <w:t>(c) A description of the professional service sufficient to identify the item that relates to that service, including an indication where the service is rendered to a person while hospital treatment is provided in a hospital or day-hospital facility (other than a Medicare hospital patient), that is, the words (</w:t>
      </w:r>
      <w:proofErr w:type="spellStart"/>
      <w:r w:rsidRPr="009F4207">
        <w:rPr>
          <w:sz w:val="20"/>
          <w:szCs w:val="20"/>
        </w:rPr>
        <w:t>ie</w:t>
      </w:r>
      <w:proofErr w:type="spellEnd"/>
      <w:r w:rsidRPr="009F4207">
        <w:rPr>
          <w:sz w:val="20"/>
          <w:szCs w:val="20"/>
        </w:rPr>
        <w:t>, accommodation and nursing care) "admitted patient" immediately preceding the description of the service or an asterisk "*" directly after an item number where used;</w:t>
      </w:r>
    </w:p>
    <w:p w14:paraId="222F992F" w14:textId="77777777" w:rsidR="00DD2E4B" w:rsidRPr="009F4207" w:rsidRDefault="00DD2E4B">
      <w:pPr>
        <w:spacing w:before="200" w:after="200"/>
        <w:rPr>
          <w:sz w:val="20"/>
          <w:szCs w:val="20"/>
        </w:rPr>
      </w:pPr>
      <w:r w:rsidRPr="009F4207">
        <w:rPr>
          <w:sz w:val="20"/>
          <w:szCs w:val="20"/>
        </w:rPr>
        <w:t xml:space="preserve">(d) The name and practice address or name and provider number of the practitioner who </w:t>
      </w:r>
      <w:proofErr w:type="gramStart"/>
      <w:r w:rsidRPr="009F4207">
        <w:rPr>
          <w:sz w:val="20"/>
          <w:szCs w:val="20"/>
        </w:rPr>
        <w:t>actually rendered</w:t>
      </w:r>
      <w:proofErr w:type="gramEnd"/>
      <w:r w:rsidRPr="009F4207">
        <w:rPr>
          <w:sz w:val="20"/>
          <w:szCs w:val="20"/>
        </w:rPr>
        <w:t xml:space="preserve"> the service; (Where the practitioner has more than one practice location recorded with Services Australia, the provider number used should be that which is applicable to the practice location at or from which the service was given). </w:t>
      </w:r>
    </w:p>
    <w:p w14:paraId="1714567A" w14:textId="77777777" w:rsidR="00DD2E4B" w:rsidRPr="009F4207" w:rsidRDefault="00DD2E4B">
      <w:pPr>
        <w:spacing w:before="200" w:after="200"/>
        <w:rPr>
          <w:sz w:val="20"/>
          <w:szCs w:val="20"/>
        </w:rPr>
      </w:pPr>
      <w:r w:rsidRPr="009F4207">
        <w:rPr>
          <w:sz w:val="20"/>
          <w:szCs w:val="20"/>
        </w:rPr>
        <w:t>A medical or dental practitioner must notate 'certified dental patient' on the patient's account or include 'certified dental patient' in the text field when submitting a Medicare claim for benefits. </w:t>
      </w:r>
    </w:p>
    <w:p w14:paraId="024634DB" w14:textId="77777777" w:rsidR="00DD2E4B" w:rsidRPr="009F4207" w:rsidRDefault="00DD2E4B">
      <w:pPr>
        <w:spacing w:before="200" w:after="200"/>
        <w:rPr>
          <w:sz w:val="20"/>
          <w:szCs w:val="20"/>
        </w:rPr>
      </w:pPr>
      <w:r w:rsidRPr="009F4207">
        <w:rPr>
          <w:sz w:val="20"/>
          <w:szCs w:val="20"/>
        </w:rPr>
        <w:t xml:space="preserve">Where a practitioner wishes to apportion the total fee between the appropriate professional fee for the particular service and any balance outstanding in respect of services rendered previously, the practitioner should ensure that </w:t>
      </w:r>
      <w:r w:rsidRPr="009F4207">
        <w:rPr>
          <w:sz w:val="20"/>
          <w:szCs w:val="20"/>
        </w:rPr>
        <w:lastRenderedPageBreak/>
        <w:t>the balance is described in such a way (</w:t>
      </w:r>
      <w:proofErr w:type="spellStart"/>
      <w:r w:rsidR="00F92FFE">
        <w:rPr>
          <w:sz w:val="20"/>
          <w:szCs w:val="20"/>
        </w:rPr>
        <w:t>e.</w:t>
      </w:r>
      <w:proofErr w:type="gramStart"/>
      <w:r w:rsidR="00F92FFE">
        <w:rPr>
          <w:sz w:val="20"/>
          <w:szCs w:val="20"/>
        </w:rPr>
        <w:t>g.</w:t>
      </w:r>
      <w:r w:rsidRPr="009F4207">
        <w:rPr>
          <w:sz w:val="20"/>
          <w:szCs w:val="20"/>
        </w:rPr>
        <w:t>balance</w:t>
      </w:r>
      <w:proofErr w:type="spellEnd"/>
      <w:proofErr w:type="gramEnd"/>
      <w:r w:rsidRPr="009F4207">
        <w:rPr>
          <w:sz w:val="20"/>
          <w:szCs w:val="20"/>
        </w:rPr>
        <w:t xml:space="preserve"> of account) that it cannot be mistaken as being a separate service. </w:t>
      </w:r>
      <w:proofErr w:type="gramStart"/>
      <w:r w:rsidRPr="009F4207">
        <w:rPr>
          <w:sz w:val="20"/>
          <w:szCs w:val="20"/>
        </w:rPr>
        <w:t>In particular no</w:t>
      </w:r>
      <w:proofErr w:type="gramEnd"/>
      <w:r w:rsidRPr="009F4207">
        <w:rPr>
          <w:sz w:val="20"/>
          <w:szCs w:val="20"/>
        </w:rPr>
        <w:t xml:space="preserve"> item number should be shown against the balance. </w:t>
      </w:r>
    </w:p>
    <w:p w14:paraId="5A666151" w14:textId="77777777" w:rsidR="00DD2E4B" w:rsidRPr="009F4207" w:rsidRDefault="00DD2E4B">
      <w:pPr>
        <w:spacing w:before="200" w:after="200"/>
        <w:rPr>
          <w:sz w:val="20"/>
          <w:szCs w:val="20"/>
        </w:rPr>
      </w:pPr>
      <w:r w:rsidRPr="009F4207">
        <w:rPr>
          <w:sz w:val="20"/>
          <w:szCs w:val="20"/>
        </w:rPr>
        <w:t>Only one original itemised account should be issued in respect of any one medical service and any duplicates of accounts or receipts should be clearly marked "duplicate" and should be issued only where the original has been lost. Duplicates should not be issued as a routine system for "accounts rendered".</w:t>
      </w:r>
    </w:p>
    <w:p w14:paraId="24B03D44" w14:textId="77777777" w:rsidR="00A77B3E" w:rsidRPr="009F4207" w:rsidRDefault="00A77B3E"/>
    <w:p w14:paraId="182B263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CN.0.6 Claiming of Benefits</w:t>
      </w:r>
    </w:p>
    <w:p w14:paraId="4A658430" w14:textId="77777777" w:rsidR="00DD2E4B" w:rsidRPr="009F4207" w:rsidRDefault="00DD2E4B">
      <w:pPr>
        <w:spacing w:after="200"/>
        <w:rPr>
          <w:sz w:val="20"/>
          <w:szCs w:val="20"/>
        </w:rPr>
      </w:pPr>
      <w:r w:rsidRPr="009F4207">
        <w:rPr>
          <w:b/>
          <w:bCs/>
          <w:sz w:val="20"/>
          <w:szCs w:val="20"/>
        </w:rPr>
        <w:t>Claiming Benefits</w:t>
      </w:r>
    </w:p>
    <w:p w14:paraId="338D0379" w14:textId="77777777" w:rsidR="00DD2E4B" w:rsidRPr="009F4207" w:rsidRDefault="00DD2E4B">
      <w:pPr>
        <w:spacing w:before="200" w:after="200"/>
        <w:rPr>
          <w:sz w:val="20"/>
          <w:szCs w:val="20"/>
        </w:rPr>
      </w:pPr>
      <w:r w:rsidRPr="009F4207">
        <w:rPr>
          <w:sz w:val="20"/>
          <w:szCs w:val="20"/>
        </w:rPr>
        <w:t>The patient, upon receipt of a practitioner's account, has three courses open for paying the account and receiving benefits as outlined below. </w:t>
      </w:r>
    </w:p>
    <w:p w14:paraId="43CB1139" w14:textId="77777777" w:rsidR="00DD2E4B" w:rsidRPr="009F4207" w:rsidRDefault="00DD2E4B">
      <w:pPr>
        <w:spacing w:before="200" w:after="200"/>
        <w:rPr>
          <w:sz w:val="20"/>
          <w:szCs w:val="20"/>
        </w:rPr>
      </w:pPr>
      <w:r w:rsidRPr="009F4207">
        <w:rPr>
          <w:b/>
          <w:bCs/>
          <w:sz w:val="20"/>
          <w:szCs w:val="20"/>
        </w:rPr>
        <w:t>Paid Accounts</w:t>
      </w:r>
    </w:p>
    <w:p w14:paraId="6060907F" w14:textId="77777777" w:rsidR="00DD2E4B" w:rsidRPr="009F4207" w:rsidRDefault="00DD2E4B">
      <w:pPr>
        <w:spacing w:before="200" w:after="200"/>
        <w:rPr>
          <w:sz w:val="20"/>
          <w:szCs w:val="20"/>
        </w:rPr>
      </w:pPr>
      <w:r w:rsidRPr="009F4207">
        <w:rPr>
          <w:sz w:val="20"/>
          <w:szCs w:val="20"/>
        </w:rPr>
        <w:t>The patient may pay the account and subsequently present the receipt at a Medicare customer service centre for assessment and payment of the Medicare benefit in cash.  In these circumstances, where a claimant personally attends a customer service centre, the claimant is not required to complete a Medicare Patient Claim Form (PC1). </w:t>
      </w:r>
    </w:p>
    <w:p w14:paraId="73943B57" w14:textId="77777777" w:rsidR="00DD2E4B" w:rsidRPr="009F4207" w:rsidRDefault="00DD2E4B">
      <w:pPr>
        <w:spacing w:before="200" w:after="200"/>
        <w:rPr>
          <w:sz w:val="20"/>
          <w:szCs w:val="20"/>
        </w:rPr>
      </w:pPr>
      <w:r w:rsidRPr="009F4207">
        <w:rPr>
          <w:sz w:val="20"/>
          <w:szCs w:val="20"/>
        </w:rPr>
        <w:t>In circumstances where the claimant is seeking a cheque payment of the Medicare benefit or is arranging for an agent to receive the Medicare benefit on the claimant's behalf, completion of a Medicare Patient Claim Form (PC1) is still required. </w:t>
      </w:r>
    </w:p>
    <w:p w14:paraId="18B56554" w14:textId="77777777" w:rsidR="00DD2E4B" w:rsidRPr="009F4207" w:rsidRDefault="00DD2E4B">
      <w:pPr>
        <w:spacing w:before="200" w:after="200"/>
        <w:rPr>
          <w:sz w:val="20"/>
          <w:szCs w:val="20"/>
        </w:rPr>
      </w:pPr>
      <w:r w:rsidRPr="009F4207">
        <w:rPr>
          <w:b/>
          <w:bCs/>
          <w:sz w:val="20"/>
          <w:szCs w:val="20"/>
        </w:rPr>
        <w:t>Unpaid and Partially Paid Accounts</w:t>
      </w:r>
    </w:p>
    <w:p w14:paraId="01FD1093" w14:textId="77777777" w:rsidR="00DD2E4B" w:rsidRPr="009F4207" w:rsidRDefault="00DD2E4B">
      <w:pPr>
        <w:spacing w:before="200" w:after="200"/>
        <w:rPr>
          <w:sz w:val="20"/>
          <w:szCs w:val="20"/>
        </w:rPr>
      </w:pPr>
      <w:r w:rsidRPr="009F4207">
        <w:rPr>
          <w:sz w:val="20"/>
          <w:szCs w:val="20"/>
        </w:rPr>
        <w:t>Where the patient has not paid the account, the unpaid account may be presented to Medicare with a Medicare claim form. In this case Medicare will forward to the claimant a benefit cheque made payable to the practitioner. </w:t>
      </w:r>
    </w:p>
    <w:p w14:paraId="64718EB3" w14:textId="77777777" w:rsidR="00DD2E4B" w:rsidRPr="009F4207" w:rsidRDefault="00DD2E4B">
      <w:pPr>
        <w:spacing w:before="200" w:after="200"/>
        <w:rPr>
          <w:sz w:val="20"/>
          <w:szCs w:val="20"/>
        </w:rPr>
      </w:pPr>
      <w:r w:rsidRPr="009F4207">
        <w:rPr>
          <w:sz w:val="20"/>
          <w:szCs w:val="20"/>
        </w:rPr>
        <w:t xml:space="preserve">It will be the patient's responsibility to forward the cheque to the practitioner and </w:t>
      </w:r>
      <w:proofErr w:type="gramStart"/>
      <w:r w:rsidRPr="009F4207">
        <w:rPr>
          <w:sz w:val="20"/>
          <w:szCs w:val="20"/>
        </w:rPr>
        <w:t>make arrangements</w:t>
      </w:r>
      <w:proofErr w:type="gramEnd"/>
      <w:r w:rsidRPr="009F4207">
        <w:rPr>
          <w:sz w:val="20"/>
          <w:szCs w:val="20"/>
        </w:rPr>
        <w:t xml:space="preserve"> for payment of the balance of the account if any. "Pay doctor" cheques involving Medicare benefits cannot be sent direct to practitioners or to patients at a practitioner's address (even if requested by the patient to do so). "Pay doctor" cheques will be forwarded to the claimant's last known address. </w:t>
      </w:r>
    </w:p>
    <w:p w14:paraId="737C44D0" w14:textId="77777777" w:rsidR="00DD2E4B" w:rsidRPr="009F4207" w:rsidRDefault="00DD2E4B">
      <w:pPr>
        <w:spacing w:before="200" w:after="200"/>
        <w:rPr>
          <w:sz w:val="20"/>
          <w:szCs w:val="20"/>
        </w:rPr>
      </w:pPr>
      <w:r w:rsidRPr="009F4207">
        <w:rPr>
          <w:sz w:val="20"/>
          <w:szCs w:val="20"/>
        </w:rPr>
        <w:t>When issuing a receipt to a patient in respect of an account that is being paid wholly or in part by a Medicare "pay doctor" cheque the practitioner should indicate on the receipt that a "Medicare" cheque for $.......was involved in the payment of the account. </w:t>
      </w:r>
    </w:p>
    <w:p w14:paraId="0168E3F7" w14:textId="77777777" w:rsidR="00DD2E4B" w:rsidRPr="009F4207" w:rsidRDefault="00DD2E4B">
      <w:pPr>
        <w:spacing w:before="200" w:after="200"/>
        <w:rPr>
          <w:sz w:val="20"/>
          <w:szCs w:val="20"/>
        </w:rPr>
      </w:pPr>
      <w:r w:rsidRPr="009F4207">
        <w:rPr>
          <w:b/>
          <w:bCs/>
          <w:sz w:val="20"/>
          <w:szCs w:val="20"/>
        </w:rPr>
        <w:t>Assignment of Benefits (Direct-Billing) Arrangements</w:t>
      </w:r>
    </w:p>
    <w:p w14:paraId="2FFE2CB5" w14:textId="77777777" w:rsidR="00DD2E4B" w:rsidRPr="009F4207" w:rsidRDefault="00DD2E4B">
      <w:pPr>
        <w:spacing w:before="200" w:after="200"/>
        <w:rPr>
          <w:sz w:val="20"/>
          <w:szCs w:val="20"/>
        </w:rPr>
      </w:pPr>
      <w:r w:rsidRPr="009F4207">
        <w:rPr>
          <w:sz w:val="20"/>
          <w:szCs w:val="20"/>
        </w:rPr>
        <w:t xml:space="preserve">Under the </w:t>
      </w:r>
      <w:r w:rsidRPr="009F4207">
        <w:rPr>
          <w:i/>
          <w:iCs/>
          <w:sz w:val="20"/>
          <w:szCs w:val="20"/>
        </w:rPr>
        <w:t>Health Insurance Act 1973</w:t>
      </w:r>
      <w:r w:rsidRPr="009F4207">
        <w:rPr>
          <w:sz w:val="20"/>
          <w:szCs w:val="20"/>
        </w:rPr>
        <w:t xml:space="preserve"> the Assignment of Benefit (direct</w:t>
      </w:r>
      <w:r w:rsidRPr="009F4207">
        <w:rPr>
          <w:sz w:val="20"/>
          <w:szCs w:val="20"/>
        </w:rPr>
        <w:noBreakHyphen/>
        <w:t xml:space="preserve">billing) facility for professional services is available to all persons in Australia who are eligible for benefit under the Medicare program. This facility is NOT confined to pensioners or people in special need. If a practitioner direct-bills, the practitioner undertakes to accept the relevant Medicare benefit as full payment for the service. Additional charges for that service (irrespective of the purpose or title of the charge) cannot be raised against the patient. Under these </w:t>
      </w:r>
      <w:proofErr w:type="gramStart"/>
      <w:r w:rsidRPr="009F4207">
        <w:rPr>
          <w:sz w:val="20"/>
          <w:szCs w:val="20"/>
        </w:rPr>
        <w:t>arrangements:</w:t>
      </w:r>
      <w:r w:rsidRPr="009F4207">
        <w:rPr>
          <w:sz w:val="20"/>
          <w:szCs w:val="20"/>
        </w:rPr>
        <w:noBreakHyphen/>
      </w:r>
      <w:proofErr w:type="gramEnd"/>
    </w:p>
    <w:p w14:paraId="4505FB83" w14:textId="77777777" w:rsidR="00DD2E4B" w:rsidRPr="009F4207" w:rsidRDefault="00DD2E4B">
      <w:pPr>
        <w:spacing w:before="200" w:after="200"/>
        <w:rPr>
          <w:sz w:val="20"/>
          <w:szCs w:val="20"/>
        </w:rPr>
      </w:pPr>
      <w:r w:rsidRPr="009F4207">
        <w:rPr>
          <w:sz w:val="20"/>
          <w:szCs w:val="20"/>
        </w:rPr>
        <w:t>· The patient's Medicare card number must be quoted on all direct</w:t>
      </w:r>
      <w:r w:rsidRPr="009F4207">
        <w:rPr>
          <w:sz w:val="20"/>
          <w:szCs w:val="20"/>
        </w:rPr>
        <w:noBreakHyphen/>
        <w:t>bill forms for that patient.</w:t>
      </w:r>
    </w:p>
    <w:p w14:paraId="118EBB2E" w14:textId="77777777" w:rsidR="00DD2E4B" w:rsidRPr="009F4207" w:rsidRDefault="00DD2E4B">
      <w:pPr>
        <w:spacing w:before="200" w:after="200"/>
        <w:rPr>
          <w:sz w:val="20"/>
          <w:szCs w:val="20"/>
        </w:rPr>
      </w:pPr>
      <w:r w:rsidRPr="009F4207">
        <w:rPr>
          <w:sz w:val="20"/>
          <w:szCs w:val="20"/>
        </w:rPr>
        <w:t>· The basic forms provided are loose leaf to enable the patient details to be imprinted from the Medicare card.</w:t>
      </w:r>
    </w:p>
    <w:p w14:paraId="2BAF82C4" w14:textId="77777777" w:rsidR="00DD2E4B" w:rsidRPr="009F4207" w:rsidRDefault="00DD2E4B">
      <w:pPr>
        <w:spacing w:before="200" w:after="200"/>
        <w:rPr>
          <w:sz w:val="20"/>
          <w:szCs w:val="20"/>
        </w:rPr>
      </w:pPr>
      <w:r w:rsidRPr="009F4207">
        <w:rPr>
          <w:sz w:val="20"/>
          <w:szCs w:val="20"/>
        </w:rPr>
        <w:t xml:space="preserve">· The forms include information required by Regulations under Subsection 19(6) of the </w:t>
      </w:r>
      <w:r w:rsidRPr="009F4207">
        <w:rPr>
          <w:i/>
          <w:iCs/>
          <w:sz w:val="20"/>
          <w:szCs w:val="20"/>
        </w:rPr>
        <w:t>Health Insurance Act 1973</w:t>
      </w:r>
      <w:r w:rsidRPr="009F4207">
        <w:rPr>
          <w:sz w:val="20"/>
          <w:szCs w:val="20"/>
        </w:rPr>
        <w:t>.</w:t>
      </w:r>
    </w:p>
    <w:p w14:paraId="073875BE" w14:textId="77777777" w:rsidR="00DD2E4B" w:rsidRPr="009F4207" w:rsidRDefault="00DD2E4B">
      <w:pPr>
        <w:spacing w:before="200" w:after="200"/>
        <w:rPr>
          <w:sz w:val="20"/>
          <w:szCs w:val="20"/>
        </w:rPr>
      </w:pPr>
      <w:r w:rsidRPr="009F4207">
        <w:rPr>
          <w:sz w:val="20"/>
          <w:szCs w:val="20"/>
        </w:rPr>
        <w:t>· The practitioner must cause the particulars relating to the professional service to be set out on the assignment form before the patient signs the form and cause the patient to receive a copy of the form as soon as practicable after the patient signs it. </w:t>
      </w:r>
    </w:p>
    <w:p w14:paraId="1C09BA04" w14:textId="77777777" w:rsidR="00DD2E4B" w:rsidRPr="009F4207" w:rsidRDefault="00DD2E4B">
      <w:pPr>
        <w:spacing w:before="200" w:after="200"/>
        <w:rPr>
          <w:sz w:val="20"/>
          <w:szCs w:val="20"/>
        </w:rPr>
      </w:pPr>
      <w:r w:rsidRPr="009F4207">
        <w:rPr>
          <w:sz w:val="20"/>
          <w:szCs w:val="20"/>
        </w:rPr>
        <w:t>Where a patient is unable to sign the assignment form:</w:t>
      </w:r>
    </w:p>
    <w:p w14:paraId="3C31E393" w14:textId="77777777" w:rsidR="00DD2E4B" w:rsidRPr="009F4207" w:rsidRDefault="00DD2E4B">
      <w:pPr>
        <w:spacing w:before="200" w:after="200"/>
        <w:rPr>
          <w:sz w:val="20"/>
          <w:szCs w:val="20"/>
        </w:rPr>
      </w:pPr>
      <w:r w:rsidRPr="009F4207">
        <w:rPr>
          <w:sz w:val="20"/>
          <w:szCs w:val="20"/>
        </w:rPr>
        <w:lastRenderedPageBreak/>
        <w:t xml:space="preserve">·   </w:t>
      </w:r>
      <w:proofErr w:type="gramStart"/>
      <w:r w:rsidRPr="009F4207">
        <w:rPr>
          <w:sz w:val="20"/>
          <w:szCs w:val="20"/>
        </w:rPr>
        <w:t>the</w:t>
      </w:r>
      <w:proofErr w:type="gramEnd"/>
      <w:r w:rsidRPr="009F4207">
        <w:rPr>
          <w:sz w:val="20"/>
          <w:szCs w:val="20"/>
        </w:rPr>
        <w:t xml:space="preserve"> signature of the patient's parent, guardian or other responsible person (other than the doctor, doctor's staff, hospital proprietor, hospital staff, residential aged care facility proprietor or residential aged care facility staff) is acceptable; or</w:t>
      </w:r>
    </w:p>
    <w:p w14:paraId="60F45A1D" w14:textId="77777777" w:rsidR="00DD2E4B" w:rsidRPr="009F4207" w:rsidRDefault="00DD2E4B">
      <w:pPr>
        <w:spacing w:before="200" w:after="200"/>
        <w:rPr>
          <w:sz w:val="20"/>
          <w:szCs w:val="20"/>
        </w:rPr>
      </w:pPr>
      <w:r w:rsidRPr="009F4207">
        <w:rPr>
          <w:sz w:val="20"/>
          <w:szCs w:val="20"/>
        </w:rPr>
        <w:t>·   In the absence of a "responsible person" the patient signature section should be left blank. </w:t>
      </w:r>
    </w:p>
    <w:p w14:paraId="1931F0F7" w14:textId="77777777" w:rsidR="00DD2E4B" w:rsidRPr="009F4207" w:rsidRDefault="00DD2E4B">
      <w:pPr>
        <w:spacing w:before="200" w:after="200"/>
        <w:rPr>
          <w:sz w:val="20"/>
          <w:szCs w:val="20"/>
        </w:rPr>
      </w:pPr>
      <w:r w:rsidRPr="009F4207">
        <w:rPr>
          <w:sz w:val="20"/>
          <w:szCs w:val="20"/>
        </w:rPr>
        <w:t>Where the signature space is either left blank or another person signs on the patient's behalf, the form must include:</w:t>
      </w:r>
    </w:p>
    <w:p w14:paraId="2BF5F2D2" w14:textId="77777777" w:rsidR="00DD2E4B" w:rsidRPr="009F4207" w:rsidRDefault="00DD2E4B">
      <w:pPr>
        <w:spacing w:before="200" w:after="200"/>
        <w:rPr>
          <w:sz w:val="20"/>
          <w:szCs w:val="20"/>
        </w:rPr>
      </w:pPr>
      <w:r w:rsidRPr="009F4207">
        <w:rPr>
          <w:sz w:val="20"/>
          <w:szCs w:val="20"/>
        </w:rPr>
        <w:t xml:space="preserve">·   </w:t>
      </w:r>
      <w:proofErr w:type="gramStart"/>
      <w:r w:rsidRPr="009F4207">
        <w:rPr>
          <w:sz w:val="20"/>
          <w:szCs w:val="20"/>
        </w:rPr>
        <w:t>the</w:t>
      </w:r>
      <w:proofErr w:type="gramEnd"/>
      <w:r w:rsidRPr="009F4207">
        <w:rPr>
          <w:sz w:val="20"/>
          <w:szCs w:val="20"/>
        </w:rPr>
        <w:t xml:space="preserve"> notation "Patient unable to sign" and </w:t>
      </w:r>
    </w:p>
    <w:p w14:paraId="157139E2" w14:textId="77777777" w:rsidR="00DD2E4B" w:rsidRPr="009F4207" w:rsidRDefault="00DD2E4B">
      <w:pPr>
        <w:spacing w:before="200" w:after="200"/>
        <w:rPr>
          <w:sz w:val="20"/>
          <w:szCs w:val="20"/>
        </w:rPr>
      </w:pPr>
      <w:r w:rsidRPr="009F4207">
        <w:rPr>
          <w:sz w:val="20"/>
          <w:szCs w:val="20"/>
        </w:rPr>
        <w:t xml:space="preserve">·   </w:t>
      </w:r>
      <w:proofErr w:type="gramStart"/>
      <w:r w:rsidRPr="009F4207">
        <w:rPr>
          <w:sz w:val="20"/>
          <w:szCs w:val="20"/>
        </w:rPr>
        <w:t>in</w:t>
      </w:r>
      <w:proofErr w:type="gramEnd"/>
      <w:r w:rsidRPr="009F4207">
        <w:rPr>
          <w:sz w:val="20"/>
          <w:szCs w:val="20"/>
        </w:rPr>
        <w:t xml:space="preserve"> the section headed 'Practitioner's Use', an explanation should be given as to why the patient was unable to sign (e.g. unconscious, injured hand etc.) and this note should be signed or initialled by the doctor.  If in the opinion of the practitioner the reason is of such a "sensitive" nature that revealing it would constitute an unacceptable breach of patient confidentiality or unduly embarrass or distress the recipient of the patient's copy of the assignment of benefits form, a concessional reason "due to medical condition" to signify that such a situation exists may be substituted for the actual reason.  However, this should not be used routinely and in most </w:t>
      </w:r>
      <w:proofErr w:type="gramStart"/>
      <w:r w:rsidRPr="009F4207">
        <w:rPr>
          <w:sz w:val="20"/>
          <w:szCs w:val="20"/>
        </w:rPr>
        <w:t>cases</w:t>
      </w:r>
      <w:proofErr w:type="gramEnd"/>
      <w:r w:rsidRPr="009F4207">
        <w:rPr>
          <w:sz w:val="20"/>
          <w:szCs w:val="20"/>
        </w:rPr>
        <w:t xml:space="preserve"> it is expected that the reason given will be more specific. </w:t>
      </w:r>
    </w:p>
    <w:p w14:paraId="33C6538A" w14:textId="77777777" w:rsidR="00DD2E4B" w:rsidRPr="009F4207" w:rsidRDefault="00DD2E4B">
      <w:pPr>
        <w:spacing w:before="200" w:after="200"/>
        <w:rPr>
          <w:sz w:val="20"/>
          <w:szCs w:val="20"/>
        </w:rPr>
      </w:pPr>
      <w:r w:rsidRPr="009F4207">
        <w:rPr>
          <w:sz w:val="20"/>
          <w:szCs w:val="20"/>
        </w:rPr>
        <w:t>The administration of the direct</w:t>
      </w:r>
      <w:r w:rsidRPr="009F4207">
        <w:rPr>
          <w:sz w:val="20"/>
          <w:szCs w:val="20"/>
        </w:rPr>
        <w:noBreakHyphen/>
        <w:t xml:space="preserve">billing arrangements under Medicare as well as the payment of Medicare benefits on patient claims is the responsibility of Services Australia. Any enquiries </w:t>
      </w:r>
      <w:proofErr w:type="gramStart"/>
      <w:r w:rsidRPr="009F4207">
        <w:rPr>
          <w:sz w:val="20"/>
          <w:szCs w:val="20"/>
        </w:rPr>
        <w:t>in regard to</w:t>
      </w:r>
      <w:proofErr w:type="gramEnd"/>
      <w:r w:rsidRPr="009F4207">
        <w:rPr>
          <w:sz w:val="20"/>
          <w:szCs w:val="20"/>
        </w:rPr>
        <w:t xml:space="preserve"> these matters should therefore be directed to Medicare offices or enquiry points. </w:t>
      </w:r>
    </w:p>
    <w:p w14:paraId="5A7FB710" w14:textId="77777777" w:rsidR="00DD2E4B" w:rsidRPr="009F4207" w:rsidRDefault="00DD2E4B">
      <w:pPr>
        <w:spacing w:before="200" w:after="200"/>
        <w:rPr>
          <w:sz w:val="20"/>
          <w:szCs w:val="20"/>
        </w:rPr>
      </w:pPr>
      <w:r w:rsidRPr="009F4207">
        <w:rPr>
          <w:sz w:val="20"/>
          <w:szCs w:val="20"/>
        </w:rPr>
        <w:t>Under Medicare any eligible dental practitioner can accept assignment of benefit and direct</w:t>
      </w:r>
      <w:r w:rsidRPr="009F4207">
        <w:rPr>
          <w:sz w:val="20"/>
          <w:szCs w:val="20"/>
        </w:rPr>
        <w:noBreakHyphen/>
        <w:t>bill for any eligible person. </w:t>
      </w:r>
    </w:p>
    <w:p w14:paraId="709ECA29" w14:textId="77777777" w:rsidR="00DD2E4B" w:rsidRPr="009F4207" w:rsidRDefault="00DD2E4B">
      <w:pPr>
        <w:spacing w:before="200" w:after="200"/>
        <w:rPr>
          <w:sz w:val="20"/>
          <w:szCs w:val="20"/>
        </w:rPr>
      </w:pPr>
      <w:r w:rsidRPr="009F4207">
        <w:rPr>
          <w:b/>
          <w:bCs/>
          <w:sz w:val="20"/>
          <w:szCs w:val="20"/>
        </w:rPr>
        <w:t>Use of Medicare Cards in Direct Billing</w:t>
      </w:r>
    </w:p>
    <w:p w14:paraId="16BE6F92" w14:textId="77777777" w:rsidR="00DD2E4B" w:rsidRPr="009F4207" w:rsidRDefault="00DD2E4B">
      <w:pPr>
        <w:spacing w:before="200" w:after="200"/>
        <w:rPr>
          <w:sz w:val="20"/>
          <w:szCs w:val="20"/>
        </w:rPr>
      </w:pPr>
      <w:r w:rsidRPr="009F4207">
        <w:rPr>
          <w:sz w:val="20"/>
          <w:szCs w:val="20"/>
        </w:rPr>
        <w:t>An eligible person who applies to enrol for Medicare benefits (using a Medicare Enrolment/Amendment Application) will be issued with a uniquely numbered Medicare card which shows the Medicare card number, the patient identification number (reference number), the applicant's first given name, initial of second given name, surname and an effective "valid to" date. These cards may be issued on an individual or family basis. Up to 5 persons may be listed on the one Medicare card, and up to 9 persons may be listed under the one Medicare card number. </w:t>
      </w:r>
    </w:p>
    <w:p w14:paraId="22CB0470" w14:textId="77777777" w:rsidR="00DD2E4B" w:rsidRPr="009F4207" w:rsidRDefault="00DD2E4B">
      <w:pPr>
        <w:spacing w:before="200" w:after="200"/>
        <w:rPr>
          <w:sz w:val="20"/>
          <w:szCs w:val="20"/>
        </w:rPr>
      </w:pPr>
      <w:r w:rsidRPr="009F4207">
        <w:rPr>
          <w:sz w:val="20"/>
          <w:szCs w:val="20"/>
        </w:rPr>
        <w:t>The Medicare card plays an important part in direct billing as it can be used to imprint the patient details (including Medicare number) on the basic direct</w:t>
      </w:r>
      <w:r w:rsidRPr="009F4207">
        <w:rPr>
          <w:sz w:val="20"/>
          <w:szCs w:val="20"/>
        </w:rPr>
        <w:noBreakHyphen/>
        <w:t>billing forms. A special Medicare imprinter has been developed for this purpose and is available free of charge, on request, from Medicare. </w:t>
      </w:r>
    </w:p>
    <w:p w14:paraId="617612B4" w14:textId="77777777" w:rsidR="00DD2E4B" w:rsidRPr="009F4207" w:rsidRDefault="00DD2E4B">
      <w:pPr>
        <w:spacing w:before="200" w:after="200"/>
        <w:rPr>
          <w:sz w:val="20"/>
          <w:szCs w:val="20"/>
        </w:rPr>
      </w:pPr>
      <w:r w:rsidRPr="009F4207">
        <w:rPr>
          <w:sz w:val="20"/>
          <w:szCs w:val="20"/>
        </w:rPr>
        <w:t>The patient details can of course be entered on the direct</w:t>
      </w:r>
      <w:r w:rsidRPr="009F4207">
        <w:rPr>
          <w:sz w:val="20"/>
          <w:szCs w:val="20"/>
        </w:rPr>
        <w:noBreakHyphen/>
        <w:t>bill forms by hand, but the use of a card to imprint patient details assists practitioners and ensures accuracy of information. The latter is essential to ensure that the processing of a claim by Medicare is expedited. </w:t>
      </w:r>
    </w:p>
    <w:p w14:paraId="09B87150" w14:textId="77777777" w:rsidR="00DD2E4B" w:rsidRPr="009F4207" w:rsidRDefault="00DD2E4B">
      <w:pPr>
        <w:spacing w:before="200" w:after="200"/>
        <w:rPr>
          <w:sz w:val="20"/>
          <w:szCs w:val="20"/>
        </w:rPr>
      </w:pPr>
      <w:r w:rsidRPr="009F4207">
        <w:rPr>
          <w:sz w:val="20"/>
          <w:szCs w:val="20"/>
        </w:rPr>
        <w:t>The Medicare card number must be quoted on direct</w:t>
      </w:r>
      <w:r w:rsidRPr="009F4207">
        <w:rPr>
          <w:sz w:val="20"/>
          <w:szCs w:val="20"/>
        </w:rPr>
        <w:noBreakHyphen/>
        <w:t>bill forms. If the number is not available, then the assignment of benefit facility should not be used. To do so would incur a risk that the patient is not eligible and Medicare benefits not payable. </w:t>
      </w:r>
    </w:p>
    <w:p w14:paraId="03DFCF73" w14:textId="77777777" w:rsidR="00DD2E4B" w:rsidRPr="009F4207" w:rsidRDefault="00DD2E4B">
      <w:pPr>
        <w:spacing w:before="200" w:after="200"/>
        <w:rPr>
          <w:sz w:val="20"/>
          <w:szCs w:val="20"/>
        </w:rPr>
      </w:pPr>
      <w:r w:rsidRPr="009F4207">
        <w:rPr>
          <w:sz w:val="20"/>
          <w:szCs w:val="20"/>
        </w:rPr>
        <w:t>Where a patient presents without a Medicare card and indicates that he/she has been issued with a card but does not know the details, the practitioner may contact a Medicare telephone enquiry number to obtain the number. </w:t>
      </w:r>
    </w:p>
    <w:p w14:paraId="3C2629E5" w14:textId="77777777" w:rsidR="00DD2E4B" w:rsidRPr="009F4207" w:rsidRDefault="00DD2E4B">
      <w:pPr>
        <w:spacing w:before="200" w:after="200"/>
        <w:rPr>
          <w:sz w:val="20"/>
          <w:szCs w:val="20"/>
        </w:rPr>
      </w:pPr>
      <w:r w:rsidRPr="009F4207">
        <w:rPr>
          <w:b/>
          <w:bCs/>
          <w:sz w:val="20"/>
          <w:szCs w:val="20"/>
        </w:rPr>
        <w:t>Assignment of Benefit Forms</w:t>
      </w:r>
    </w:p>
    <w:p w14:paraId="1F221C19" w14:textId="77777777" w:rsidR="00DD2E4B" w:rsidRPr="009F4207" w:rsidRDefault="00DD2E4B">
      <w:pPr>
        <w:spacing w:before="200" w:after="200"/>
        <w:rPr>
          <w:sz w:val="20"/>
          <w:szCs w:val="20"/>
        </w:rPr>
      </w:pPr>
      <w:r w:rsidRPr="009F4207">
        <w:rPr>
          <w:sz w:val="20"/>
          <w:szCs w:val="20"/>
        </w:rPr>
        <w:t>To meet varying requirements the following types of stationery are available from Medicare. Note that these forms are approved forms under the Health Insurance Act, and no other forms can be used to assign benefits without the approval of Services Australia.</w:t>
      </w:r>
    </w:p>
    <w:p w14:paraId="7A9C9FC1" w14:textId="77777777" w:rsidR="00DD2E4B" w:rsidRPr="009F4207" w:rsidRDefault="00DD2E4B">
      <w:pPr>
        <w:spacing w:before="200" w:after="200"/>
        <w:rPr>
          <w:sz w:val="20"/>
          <w:szCs w:val="20"/>
        </w:rPr>
      </w:pPr>
      <w:r w:rsidRPr="009F4207">
        <w:rPr>
          <w:sz w:val="20"/>
          <w:szCs w:val="20"/>
        </w:rPr>
        <w:t xml:space="preserve">(a)        </w:t>
      </w:r>
      <w:r w:rsidRPr="009F4207">
        <w:rPr>
          <w:i/>
          <w:iCs/>
          <w:sz w:val="20"/>
          <w:szCs w:val="20"/>
        </w:rPr>
        <w:t>Form DB2</w:t>
      </w:r>
      <w:r w:rsidRPr="009F4207">
        <w:rPr>
          <w:sz w:val="20"/>
          <w:szCs w:val="20"/>
        </w:rPr>
        <w:t xml:space="preserve">. This form is used to assign benefits for services other than requested pathology. It is loose leaf for imprinting and comprises a throw away cover sheet (after imprinting), a Medicare copy, a Patient </w:t>
      </w:r>
      <w:proofErr w:type="gramStart"/>
      <w:r w:rsidRPr="009F4207">
        <w:rPr>
          <w:sz w:val="20"/>
          <w:szCs w:val="20"/>
        </w:rPr>
        <w:t>copy</w:t>
      </w:r>
      <w:proofErr w:type="gramEnd"/>
      <w:r w:rsidRPr="009F4207">
        <w:rPr>
          <w:sz w:val="20"/>
          <w:szCs w:val="20"/>
        </w:rPr>
        <w:t xml:space="preserve"> and a Practitioner copy.</w:t>
      </w:r>
    </w:p>
    <w:p w14:paraId="65A9A38D" w14:textId="77777777" w:rsidR="00DD2E4B" w:rsidRPr="009F4207" w:rsidRDefault="00DD2E4B">
      <w:pPr>
        <w:spacing w:before="200" w:after="200"/>
        <w:rPr>
          <w:sz w:val="20"/>
          <w:szCs w:val="20"/>
        </w:rPr>
      </w:pPr>
      <w:r w:rsidRPr="009F4207">
        <w:rPr>
          <w:sz w:val="20"/>
          <w:szCs w:val="20"/>
        </w:rPr>
        <w:lastRenderedPageBreak/>
        <w:t xml:space="preserve">(b)        </w:t>
      </w:r>
      <w:r w:rsidRPr="009F4207">
        <w:rPr>
          <w:i/>
          <w:iCs/>
          <w:sz w:val="20"/>
          <w:szCs w:val="20"/>
        </w:rPr>
        <w:t>Form DB4</w:t>
      </w:r>
      <w:r w:rsidRPr="009F4207">
        <w:rPr>
          <w:sz w:val="20"/>
          <w:szCs w:val="20"/>
        </w:rPr>
        <w:t xml:space="preserve">. Is a continuous stationery version of Form DB2, and has been designed for use on most office accounting </w:t>
      </w:r>
      <w:proofErr w:type="gramStart"/>
      <w:r w:rsidRPr="009F4207">
        <w:rPr>
          <w:sz w:val="20"/>
          <w:szCs w:val="20"/>
        </w:rPr>
        <w:t>machines.</w:t>
      </w:r>
      <w:proofErr w:type="gramEnd"/>
      <w:r w:rsidRPr="009F4207">
        <w:rPr>
          <w:sz w:val="20"/>
          <w:szCs w:val="20"/>
        </w:rPr>
        <w:t> </w:t>
      </w:r>
    </w:p>
    <w:p w14:paraId="37F43C8D" w14:textId="77777777" w:rsidR="00DD2E4B" w:rsidRPr="009F4207" w:rsidRDefault="00DD2E4B">
      <w:pPr>
        <w:spacing w:before="200" w:after="200"/>
        <w:rPr>
          <w:sz w:val="20"/>
          <w:szCs w:val="20"/>
        </w:rPr>
      </w:pPr>
      <w:r w:rsidRPr="009F4207">
        <w:rPr>
          <w:b/>
          <w:bCs/>
          <w:sz w:val="20"/>
          <w:szCs w:val="20"/>
        </w:rPr>
        <w:t>The Claim for Assigned Benefits (Form DB1N, DB1H)</w:t>
      </w:r>
    </w:p>
    <w:p w14:paraId="2FC3CF61" w14:textId="77777777" w:rsidR="00DD2E4B" w:rsidRPr="009F4207" w:rsidRDefault="00DD2E4B">
      <w:pPr>
        <w:spacing w:before="200" w:after="200"/>
        <w:rPr>
          <w:sz w:val="20"/>
          <w:szCs w:val="20"/>
        </w:rPr>
      </w:pPr>
      <w:r w:rsidRPr="009F4207">
        <w:rPr>
          <w:sz w:val="20"/>
          <w:szCs w:val="20"/>
        </w:rPr>
        <w:t xml:space="preserve">Practitioners who accept assigned benefits must claim from Medicare using either Claim for Assigned Benefits form DB1N or DB1H. The DB1N form should be used where services are rendered to persons for treatment provided out of hospital or day hospital treatment. The DB1H form should be used where services are rendered to persons while hospital treatment is provided in a hospital or day hospital facility (other than public patients). Both forms have been designed to enable benefit for a claim to be directed to a practitioner other than the one who rendered the services. The facility is intended for use in situations such as where a </w:t>
      </w:r>
      <w:proofErr w:type="gramStart"/>
      <w:r w:rsidRPr="009F4207">
        <w:rPr>
          <w:sz w:val="20"/>
          <w:szCs w:val="20"/>
        </w:rPr>
        <w:t>short term</w:t>
      </w:r>
      <w:proofErr w:type="gramEnd"/>
      <w:r w:rsidRPr="009F4207">
        <w:rPr>
          <w:sz w:val="20"/>
          <w:szCs w:val="20"/>
        </w:rPr>
        <w:t xml:space="preserve"> locum is acting on behalf of the principal doctor and setting the locum up with a provider number and pay</w:t>
      </w:r>
      <w:r w:rsidRPr="009F4207">
        <w:rPr>
          <w:sz w:val="20"/>
          <w:szCs w:val="20"/>
        </w:rPr>
        <w:noBreakHyphen/>
        <w:t>group link for the principal doctor's practice is impractical. Practitioners should note that this facility cannot be used to generate payments to or through a person who does not have a provider number. </w:t>
      </w:r>
    </w:p>
    <w:p w14:paraId="05F79422" w14:textId="77777777" w:rsidR="00DD2E4B" w:rsidRPr="009F4207" w:rsidRDefault="00DD2E4B">
      <w:pPr>
        <w:spacing w:before="200" w:after="200"/>
        <w:rPr>
          <w:sz w:val="20"/>
          <w:szCs w:val="20"/>
        </w:rPr>
      </w:pPr>
      <w:r w:rsidRPr="009F4207">
        <w:rPr>
          <w:sz w:val="20"/>
          <w:szCs w:val="20"/>
        </w:rPr>
        <w:t>The DB1N and DB1H are also loose leaf to enable imprinting of practitioner details using the special Medicare imprinter. For this purpose, practitioner cards, showing the practitioner's name, practice address and provider numbers are available from Medicare on request. </w:t>
      </w:r>
    </w:p>
    <w:p w14:paraId="05FA924E" w14:textId="77777777" w:rsidR="00DD2E4B" w:rsidRPr="009F4207" w:rsidRDefault="00DD2E4B">
      <w:pPr>
        <w:spacing w:before="200" w:after="200"/>
        <w:rPr>
          <w:sz w:val="20"/>
          <w:szCs w:val="20"/>
        </w:rPr>
      </w:pPr>
      <w:r w:rsidRPr="009F4207">
        <w:rPr>
          <w:b/>
          <w:bCs/>
          <w:sz w:val="20"/>
          <w:szCs w:val="20"/>
        </w:rPr>
        <w:t>Direct</w:t>
      </w:r>
      <w:r w:rsidRPr="009F4207">
        <w:rPr>
          <w:b/>
          <w:bCs/>
          <w:sz w:val="20"/>
          <w:szCs w:val="20"/>
        </w:rPr>
        <w:noBreakHyphen/>
        <w:t>Bill Stationery</w:t>
      </w:r>
    </w:p>
    <w:p w14:paraId="78CB656B" w14:textId="77777777" w:rsidR="00DD2E4B" w:rsidRPr="009F4207" w:rsidRDefault="00DD2E4B">
      <w:pPr>
        <w:spacing w:before="200" w:after="200"/>
        <w:rPr>
          <w:sz w:val="20"/>
          <w:szCs w:val="20"/>
        </w:rPr>
      </w:pPr>
      <w:r w:rsidRPr="009F4207">
        <w:rPr>
          <w:sz w:val="20"/>
          <w:szCs w:val="20"/>
        </w:rPr>
        <w:t>Medical practitioners and eligible dental practitioners wishing to direct</w:t>
      </w:r>
      <w:r w:rsidRPr="009F4207">
        <w:rPr>
          <w:sz w:val="20"/>
          <w:szCs w:val="20"/>
        </w:rPr>
        <w:noBreakHyphen/>
        <w:t>bill may obtain information on direct</w:t>
      </w:r>
      <w:r w:rsidRPr="009F4207">
        <w:rPr>
          <w:sz w:val="20"/>
          <w:szCs w:val="20"/>
        </w:rPr>
        <w:noBreakHyphen/>
        <w:t xml:space="preserve">bill stationery by telephoning </w:t>
      </w:r>
      <w:r w:rsidRPr="009F4207">
        <w:rPr>
          <w:b/>
          <w:bCs/>
          <w:sz w:val="20"/>
          <w:szCs w:val="20"/>
        </w:rPr>
        <w:t>132150</w:t>
      </w:r>
      <w:r w:rsidRPr="009F4207">
        <w:rPr>
          <w:sz w:val="20"/>
          <w:szCs w:val="20"/>
        </w:rPr>
        <w:t>. Information on the completion of the forms and direct</w:t>
      </w:r>
      <w:r w:rsidRPr="009F4207">
        <w:rPr>
          <w:sz w:val="20"/>
          <w:szCs w:val="20"/>
        </w:rPr>
        <w:noBreakHyphen/>
        <w:t>bill procedures are provided with the forms. Information on direct</w:t>
      </w:r>
      <w:r w:rsidRPr="009F4207">
        <w:rPr>
          <w:sz w:val="20"/>
          <w:szCs w:val="20"/>
        </w:rPr>
        <w:noBreakHyphen/>
        <w:t>billing is available from any Medicare office. </w:t>
      </w:r>
    </w:p>
    <w:p w14:paraId="2DFEA4B8" w14:textId="77777777" w:rsidR="00DD2E4B" w:rsidRPr="009F4207" w:rsidRDefault="00DD2E4B">
      <w:pPr>
        <w:spacing w:before="200" w:after="200"/>
        <w:rPr>
          <w:sz w:val="20"/>
          <w:szCs w:val="20"/>
        </w:rPr>
      </w:pPr>
      <w:r w:rsidRPr="009F4207">
        <w:rPr>
          <w:b/>
          <w:bCs/>
          <w:sz w:val="20"/>
          <w:szCs w:val="20"/>
        </w:rPr>
        <w:t>Time Limits Applicable to Lodgement of Claims for Assigned Benefits</w:t>
      </w:r>
    </w:p>
    <w:p w14:paraId="1D020196" w14:textId="77777777" w:rsidR="00DD2E4B" w:rsidRPr="009F4207" w:rsidRDefault="00DD2E4B">
      <w:pPr>
        <w:spacing w:before="200" w:after="200"/>
        <w:rPr>
          <w:sz w:val="20"/>
          <w:szCs w:val="20"/>
        </w:rPr>
      </w:pPr>
      <w:r w:rsidRPr="009F4207">
        <w:rPr>
          <w:sz w:val="20"/>
          <w:szCs w:val="20"/>
        </w:rPr>
        <w:t>A time limit of two years applies to the lodgement of claims with Medicare under the direct</w:t>
      </w:r>
      <w:r w:rsidRPr="009F4207">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710389B1" w14:textId="77777777" w:rsidR="00DD2E4B" w:rsidRPr="009F4207" w:rsidRDefault="00DD2E4B">
      <w:pPr>
        <w:spacing w:before="200" w:after="200"/>
        <w:rPr>
          <w:sz w:val="20"/>
          <w:szCs w:val="20"/>
        </w:rPr>
      </w:pPr>
      <w:r w:rsidRPr="009F4207">
        <w:rPr>
          <w:sz w:val="20"/>
          <w:szCs w:val="20"/>
        </w:rPr>
        <w:t>Provision exists whereby in certain circumstances (</w:t>
      </w:r>
      <w:proofErr w:type="gramStart"/>
      <w:r w:rsidRPr="009F4207">
        <w:rPr>
          <w:sz w:val="20"/>
          <w:szCs w:val="20"/>
        </w:rPr>
        <w:t>e.g.</w:t>
      </w:r>
      <w:proofErr w:type="gramEnd"/>
      <w:r w:rsidRPr="009F4207">
        <w:rPr>
          <w:sz w:val="20"/>
          <w:szCs w:val="20"/>
        </w:rPr>
        <w:t xml:space="preserve"> hardship cases), the Minister may waive the time limits. Special forms for this purpose are available, if required, from the processing centre to which assigned claims are directed.</w:t>
      </w:r>
    </w:p>
    <w:p w14:paraId="2FC63FF7" w14:textId="77777777" w:rsidR="00A77B3E" w:rsidRPr="009F4207" w:rsidRDefault="00A77B3E"/>
    <w:p w14:paraId="6390B98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CN.0.7 Interpretation of the Cleft Lip and Cleft Palate Scheme</w:t>
      </w:r>
    </w:p>
    <w:p w14:paraId="422A3EDE" w14:textId="77777777" w:rsidR="00DD2E4B" w:rsidRPr="009F4207" w:rsidRDefault="00DD2E4B">
      <w:pPr>
        <w:spacing w:after="200"/>
        <w:rPr>
          <w:sz w:val="20"/>
          <w:szCs w:val="20"/>
        </w:rPr>
      </w:pPr>
      <w:r w:rsidRPr="009F4207">
        <w:rPr>
          <w:sz w:val="20"/>
          <w:szCs w:val="20"/>
        </w:rPr>
        <w:t>The prescribed services in this section have been grouped according to the general nature of the services: orthodontic, oral surgical and general and prosthodontic. </w:t>
      </w:r>
    </w:p>
    <w:p w14:paraId="69BAA7C8" w14:textId="77777777" w:rsidR="00DD2E4B" w:rsidRPr="009F4207" w:rsidRDefault="00DD2E4B">
      <w:pPr>
        <w:spacing w:before="200" w:after="200"/>
        <w:rPr>
          <w:sz w:val="20"/>
          <w:szCs w:val="20"/>
        </w:rPr>
      </w:pPr>
      <w:r w:rsidRPr="009F4207">
        <w:rPr>
          <w:sz w:val="20"/>
          <w:szCs w:val="20"/>
        </w:rPr>
        <w:t xml:space="preserve">Each professional service listed in the Schedule is a complete medical </w:t>
      </w:r>
      <w:proofErr w:type="gramStart"/>
      <w:r w:rsidRPr="009F4207">
        <w:rPr>
          <w:sz w:val="20"/>
          <w:szCs w:val="20"/>
        </w:rPr>
        <w:t>service in itself</w:t>
      </w:r>
      <w:proofErr w:type="gramEnd"/>
      <w:r w:rsidRPr="009F4207">
        <w:rPr>
          <w:sz w:val="20"/>
          <w:szCs w:val="20"/>
        </w:rPr>
        <w:t>. Where a service is rendered partly by one practitioner and partly by another, only the one amount of benefit is payable.</w:t>
      </w:r>
    </w:p>
    <w:p w14:paraId="38C39B64" w14:textId="77777777" w:rsidR="00A77B3E" w:rsidRPr="009F4207" w:rsidRDefault="00A77B3E"/>
    <w:p w14:paraId="432D2F3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CN.0.8 Multiple Operation Rule</w:t>
      </w:r>
    </w:p>
    <w:p w14:paraId="3778E2F7" w14:textId="77777777" w:rsidR="00DD2E4B" w:rsidRPr="009F4207" w:rsidRDefault="00DD2E4B">
      <w:pPr>
        <w:spacing w:after="200"/>
        <w:rPr>
          <w:sz w:val="20"/>
          <w:szCs w:val="20"/>
        </w:rPr>
      </w:pPr>
      <w:r w:rsidRPr="009F4207">
        <w:rPr>
          <w:sz w:val="20"/>
          <w:szCs w:val="20"/>
        </w:rPr>
        <w:t xml:space="preserve">The Schedule fee for two or more operations performed on a patient on the one occasion is calculated by the following </w:t>
      </w:r>
      <w:proofErr w:type="gramStart"/>
      <w:r w:rsidRPr="009F4207">
        <w:rPr>
          <w:sz w:val="20"/>
          <w:szCs w:val="20"/>
        </w:rPr>
        <w:t>rule:-</w:t>
      </w:r>
      <w:proofErr w:type="gramEnd"/>
    </w:p>
    <w:p w14:paraId="33A7E7FC" w14:textId="77777777" w:rsidR="00DD2E4B" w:rsidRPr="009F4207" w:rsidRDefault="00DD2E4B">
      <w:pPr>
        <w:spacing w:before="200" w:after="200"/>
        <w:rPr>
          <w:sz w:val="20"/>
          <w:szCs w:val="20"/>
        </w:rPr>
      </w:pPr>
      <w:r w:rsidRPr="009F4207">
        <w:rPr>
          <w:sz w:val="20"/>
          <w:szCs w:val="20"/>
        </w:rPr>
        <w:t>· 100% for the item with the greatest Schedule fee, plus 50% for the item with the next greatest Schedule fee, plus 25% for each other item. </w:t>
      </w:r>
    </w:p>
    <w:p w14:paraId="4B7B889C" w14:textId="77777777" w:rsidR="00DD2E4B" w:rsidRPr="009F4207" w:rsidRDefault="00DD2E4B">
      <w:pPr>
        <w:spacing w:before="200" w:after="200"/>
        <w:rPr>
          <w:sz w:val="20"/>
          <w:szCs w:val="20"/>
        </w:rPr>
      </w:pPr>
      <w:r w:rsidRPr="009F4207">
        <w:rPr>
          <w:b/>
          <w:bCs/>
          <w:sz w:val="20"/>
          <w:szCs w:val="20"/>
        </w:rPr>
        <w:t>NOTE:</w:t>
      </w:r>
      <w:r w:rsidRPr="009F4207">
        <w:rPr>
          <w:sz w:val="20"/>
          <w:szCs w:val="20"/>
        </w:rPr>
        <w:t>            1.         Fees so calculated which result in a sum which is not a multiple of 5 cents are taken to the next higher multiple of 5 cents.</w:t>
      </w:r>
    </w:p>
    <w:p w14:paraId="5D34AF3F" w14:textId="77777777" w:rsidR="00DD2E4B" w:rsidRPr="009F4207" w:rsidRDefault="00DD2E4B">
      <w:pPr>
        <w:spacing w:before="200" w:after="200"/>
        <w:rPr>
          <w:sz w:val="20"/>
          <w:szCs w:val="20"/>
        </w:rPr>
      </w:pPr>
      <w:r w:rsidRPr="009F4207">
        <w:rPr>
          <w:sz w:val="20"/>
          <w:szCs w:val="20"/>
        </w:rPr>
        <w:t>2.         Where two or more operations performed on the one occasion have fees which are equal, one of these amounts shall be treated as being greater than the other or others of those amounts.</w:t>
      </w:r>
    </w:p>
    <w:p w14:paraId="4933F747" w14:textId="77777777" w:rsidR="00DD2E4B" w:rsidRPr="009F4207" w:rsidRDefault="00DD2E4B">
      <w:pPr>
        <w:spacing w:before="200" w:after="200"/>
        <w:rPr>
          <w:sz w:val="20"/>
          <w:szCs w:val="20"/>
        </w:rPr>
      </w:pPr>
      <w:r w:rsidRPr="009F4207">
        <w:rPr>
          <w:sz w:val="20"/>
          <w:szCs w:val="20"/>
        </w:rPr>
        <w:lastRenderedPageBreak/>
        <w:t>3.         The Schedule fee for benefits purposes is the aggregate of the fees calculated in accordance with the above formula. </w:t>
      </w:r>
    </w:p>
    <w:p w14:paraId="69A22E24" w14:textId="77777777" w:rsidR="00DD2E4B" w:rsidRPr="009F4207" w:rsidRDefault="00DD2E4B">
      <w:pPr>
        <w:spacing w:before="200" w:after="200"/>
        <w:rPr>
          <w:sz w:val="20"/>
          <w:szCs w:val="20"/>
        </w:rPr>
      </w:pPr>
      <w:r w:rsidRPr="009F4207">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items 75200- 75615. </w:t>
      </w:r>
    </w:p>
    <w:p w14:paraId="0DD102A2" w14:textId="77777777" w:rsidR="00DD2E4B" w:rsidRPr="009F4207" w:rsidRDefault="00DD2E4B">
      <w:pPr>
        <w:spacing w:before="200" w:after="200"/>
        <w:rPr>
          <w:sz w:val="20"/>
          <w:szCs w:val="20"/>
        </w:rPr>
      </w:pPr>
      <w:r w:rsidRPr="009F4207">
        <w:rPr>
          <w:sz w:val="20"/>
          <w:szCs w:val="20"/>
        </w:rPr>
        <w:t>If the operation comprises a combination of procedures which are commonly performed together and for which a specific combined item is provided in the Schedule, it is regarded as the one item and service in applying the multiple operation rule.</w:t>
      </w:r>
    </w:p>
    <w:p w14:paraId="265EB561" w14:textId="77777777" w:rsidR="00A77B3E" w:rsidRPr="009F4207" w:rsidRDefault="00A77B3E"/>
    <w:p w14:paraId="1A610A6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CN.0.9 Administration of Anaesthetics</w:t>
      </w:r>
    </w:p>
    <w:p w14:paraId="17D7F14D" w14:textId="77777777" w:rsidR="00DD2E4B" w:rsidRPr="009F4207" w:rsidRDefault="00DD2E4B">
      <w:pPr>
        <w:spacing w:after="200"/>
        <w:rPr>
          <w:sz w:val="20"/>
          <w:szCs w:val="20"/>
        </w:rPr>
      </w:pPr>
      <w:r w:rsidRPr="009F4207">
        <w:rPr>
          <w:sz w:val="20"/>
          <w:szCs w:val="20"/>
        </w:rPr>
        <w:t>When a medical practitioner administers an anaesthetic in connection with a dental procedure prescribed for the payment of Medicare benefits (and the procedure has been performed by an eligible dental practitioner), Medicare benefits are payable for the administration of the anaesthetic on the same basis as if the procedure had been rendered by a medical practitioner. </w:t>
      </w:r>
    </w:p>
    <w:p w14:paraId="5250C414" w14:textId="77777777" w:rsidR="00DD2E4B" w:rsidRPr="009F4207" w:rsidRDefault="00DD2E4B">
      <w:pPr>
        <w:spacing w:before="200" w:after="200"/>
        <w:rPr>
          <w:sz w:val="20"/>
          <w:szCs w:val="20"/>
        </w:rPr>
      </w:pPr>
      <w:r w:rsidRPr="009F4207">
        <w:rPr>
          <w:sz w:val="20"/>
          <w:szCs w:val="20"/>
        </w:rPr>
        <w:t>To ascertain the Schedule fee for the anaesthetic, medical practitioners should refer to Group T10 - Relative Value Guide for Anaesthesia - of the Medicare Benefits Schedule Book.</w:t>
      </w:r>
    </w:p>
    <w:p w14:paraId="7F7F1A70" w14:textId="77777777" w:rsidR="00A77B3E" w:rsidRPr="009F4207" w:rsidRDefault="00A77B3E"/>
    <w:p w14:paraId="4A263F7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CN.0.10 Definitions</w:t>
      </w:r>
    </w:p>
    <w:p w14:paraId="385D669D" w14:textId="77777777" w:rsidR="00DD2E4B" w:rsidRPr="009F4207" w:rsidRDefault="00DD2E4B">
      <w:pPr>
        <w:spacing w:after="200"/>
        <w:rPr>
          <w:sz w:val="20"/>
          <w:szCs w:val="20"/>
        </w:rPr>
      </w:pPr>
      <w:r w:rsidRPr="009F4207">
        <w:rPr>
          <w:b/>
          <w:bCs/>
          <w:i/>
          <w:iCs/>
          <w:sz w:val="20"/>
          <w:szCs w:val="20"/>
        </w:rPr>
        <w:t>Orthodontic treatment planning</w:t>
      </w:r>
    </w:p>
    <w:p w14:paraId="72365938" w14:textId="77777777" w:rsidR="00DD2E4B" w:rsidRPr="009F4207" w:rsidRDefault="00DD2E4B">
      <w:pPr>
        <w:spacing w:before="200" w:after="200"/>
        <w:rPr>
          <w:sz w:val="20"/>
          <w:szCs w:val="20"/>
        </w:rPr>
      </w:pPr>
      <w:r w:rsidRPr="009F4207">
        <w:rPr>
          <w:sz w:val="20"/>
          <w:szCs w:val="20"/>
        </w:rPr>
        <w:t>Orthodontic treatment planning is defined as the measurement and analysis of the face and jaws and occlusion providing a diagnosis and planned prescription of appliances and treatment required. </w:t>
      </w:r>
    </w:p>
    <w:p w14:paraId="2A099E6C" w14:textId="77777777" w:rsidR="00DD2E4B" w:rsidRPr="009F4207" w:rsidRDefault="00DD2E4B">
      <w:pPr>
        <w:spacing w:before="200" w:after="200"/>
        <w:rPr>
          <w:sz w:val="20"/>
          <w:szCs w:val="20"/>
        </w:rPr>
      </w:pPr>
      <w:r w:rsidRPr="009F4207">
        <w:rPr>
          <w:b/>
          <w:bCs/>
          <w:i/>
          <w:iCs/>
          <w:sz w:val="20"/>
          <w:szCs w:val="20"/>
        </w:rPr>
        <w:t>Study models</w:t>
      </w:r>
    </w:p>
    <w:p w14:paraId="4E0F706C" w14:textId="77777777" w:rsidR="00DD2E4B" w:rsidRPr="009F4207" w:rsidRDefault="00DD2E4B">
      <w:pPr>
        <w:spacing w:before="200" w:after="200"/>
        <w:rPr>
          <w:sz w:val="20"/>
          <w:szCs w:val="20"/>
        </w:rPr>
      </w:pPr>
      <w:r w:rsidRPr="009F4207">
        <w:rPr>
          <w:sz w:val="20"/>
          <w:szCs w:val="20"/>
        </w:rPr>
        <w:t>Study models are defined as orthodontic plaster casts of the upper and lower teeth and alveolar processes.</w:t>
      </w:r>
    </w:p>
    <w:p w14:paraId="4158BB3F" w14:textId="77777777" w:rsidR="00A77B3E" w:rsidRPr="009F4207" w:rsidRDefault="00A77B3E"/>
    <w:p w14:paraId="04143BD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CN.0.11 Referral of Oral and Maxillofacial Surgical Services - (Items 75150 to 75621)</w:t>
      </w:r>
    </w:p>
    <w:p w14:paraId="1747E2A0" w14:textId="77777777" w:rsidR="00DD2E4B" w:rsidRPr="009F4207" w:rsidRDefault="00DD2E4B">
      <w:pPr>
        <w:spacing w:after="200"/>
        <w:rPr>
          <w:sz w:val="20"/>
          <w:szCs w:val="20"/>
        </w:rPr>
      </w:pPr>
      <w:r w:rsidRPr="009F4207">
        <w:rPr>
          <w:sz w:val="20"/>
          <w:szCs w:val="20"/>
        </w:rPr>
        <w:t>Benefits are payable for items 75150 to 75621 only where the service has been rendered to a patient who has been referred by letter of Referral by an eligible orthodontist. </w:t>
      </w:r>
    </w:p>
    <w:p w14:paraId="3BCDC6DA" w14:textId="77777777" w:rsidR="00DD2E4B" w:rsidRPr="009F4207" w:rsidRDefault="00DD2E4B">
      <w:pPr>
        <w:spacing w:before="200" w:after="200"/>
        <w:rPr>
          <w:sz w:val="20"/>
          <w:szCs w:val="20"/>
        </w:rPr>
      </w:pPr>
      <w:r w:rsidRPr="009F4207">
        <w:rPr>
          <w:sz w:val="20"/>
          <w:szCs w:val="20"/>
        </w:rPr>
        <w:t>Item 75621 may be claimed in association with items 46150 to 46161 where the service is performed by a practitioner holding a FRACDS (OMS) qualification with access to Category 3 of the MBS.</w:t>
      </w:r>
    </w:p>
    <w:p w14:paraId="605271E9" w14:textId="77777777" w:rsidR="00A77B3E" w:rsidRPr="009F4207" w:rsidRDefault="00A77B3E"/>
    <w:p w14:paraId="55E8D3E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CN.0.12 General and Prosthodontic Services - (Item 75800)</w:t>
      </w:r>
    </w:p>
    <w:p w14:paraId="60154F94" w14:textId="77777777" w:rsidR="00DD2E4B" w:rsidRPr="009F4207" w:rsidRDefault="00DD2E4B">
      <w:pPr>
        <w:spacing w:after="200"/>
        <w:rPr>
          <w:sz w:val="20"/>
          <w:szCs w:val="20"/>
        </w:rPr>
      </w:pPr>
      <w:r w:rsidRPr="009F4207">
        <w:rPr>
          <w:sz w:val="20"/>
          <w:szCs w:val="20"/>
        </w:rPr>
        <w:t xml:space="preserve">Item number 75800 refers to a consultation by a dentist for prevention and prophylaxis and includes such services as dietary advice, oral </w:t>
      </w:r>
      <w:proofErr w:type="gramStart"/>
      <w:r w:rsidRPr="009F4207">
        <w:rPr>
          <w:sz w:val="20"/>
          <w:szCs w:val="20"/>
        </w:rPr>
        <w:t>hygiene</w:t>
      </w:r>
      <w:proofErr w:type="gramEnd"/>
      <w:r w:rsidRPr="009F4207">
        <w:rPr>
          <w:sz w:val="20"/>
          <w:szCs w:val="20"/>
        </w:rPr>
        <w:t xml:space="preserve"> and fluoride treatment.</w:t>
      </w:r>
    </w:p>
    <w:p w14:paraId="2C9ACFBC" w14:textId="77777777" w:rsidR="00A77B3E" w:rsidRPr="009F4207" w:rsidRDefault="00A77B3E"/>
    <w:p w14:paraId="4A20398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CN.0.13 Over-servicing</w:t>
      </w:r>
    </w:p>
    <w:p w14:paraId="514B24BD" w14:textId="77777777" w:rsidR="00DD2E4B" w:rsidRPr="009F4207" w:rsidRDefault="00DD2E4B">
      <w:pPr>
        <w:spacing w:after="200"/>
        <w:rPr>
          <w:sz w:val="20"/>
          <w:szCs w:val="20"/>
        </w:rPr>
      </w:pPr>
      <w:r w:rsidRPr="009F4207">
        <w:rPr>
          <w:sz w:val="20"/>
          <w:szCs w:val="20"/>
        </w:rPr>
        <w:t>Over</w:t>
      </w:r>
      <w:r w:rsidRPr="009F4207">
        <w:rPr>
          <w:sz w:val="20"/>
          <w:szCs w:val="20"/>
        </w:rPr>
        <w:noBreakHyphen/>
        <w:t>servicing must be avoided. In the case of denture services, examples of over</w:t>
      </w:r>
      <w:r w:rsidRPr="009F4207">
        <w:rPr>
          <w:sz w:val="20"/>
          <w:szCs w:val="20"/>
        </w:rPr>
        <w:noBreakHyphen/>
        <w:t xml:space="preserve">servicing might </w:t>
      </w:r>
      <w:proofErr w:type="gramStart"/>
      <w:r w:rsidRPr="009F4207">
        <w:rPr>
          <w:sz w:val="20"/>
          <w:szCs w:val="20"/>
        </w:rPr>
        <w:t>be:</w:t>
      </w:r>
      <w:r w:rsidRPr="009F4207">
        <w:rPr>
          <w:sz w:val="20"/>
          <w:szCs w:val="20"/>
        </w:rPr>
        <w:noBreakHyphen/>
      </w:r>
      <w:proofErr w:type="gramEnd"/>
    </w:p>
    <w:p w14:paraId="4ACD51CF" w14:textId="77777777" w:rsidR="00DD2E4B" w:rsidRPr="009F4207" w:rsidRDefault="00DD2E4B">
      <w:pPr>
        <w:spacing w:before="200" w:after="200"/>
        <w:rPr>
          <w:sz w:val="20"/>
          <w:szCs w:val="20"/>
        </w:rPr>
      </w:pPr>
      <w:r w:rsidRPr="009F4207">
        <w:rPr>
          <w:sz w:val="20"/>
          <w:szCs w:val="20"/>
        </w:rPr>
        <w:t xml:space="preserve">· Unjustifiably frequent replacement of </w:t>
      </w:r>
      <w:proofErr w:type="gramStart"/>
      <w:r w:rsidRPr="009F4207">
        <w:rPr>
          <w:sz w:val="20"/>
          <w:szCs w:val="20"/>
        </w:rPr>
        <w:t>dentures;</w:t>
      </w:r>
      <w:proofErr w:type="gramEnd"/>
    </w:p>
    <w:p w14:paraId="41C8424C" w14:textId="77777777" w:rsidR="00DD2E4B" w:rsidRPr="009F4207" w:rsidRDefault="00DD2E4B">
      <w:pPr>
        <w:spacing w:before="200" w:after="200"/>
        <w:rPr>
          <w:sz w:val="20"/>
          <w:szCs w:val="20"/>
        </w:rPr>
      </w:pPr>
      <w:r w:rsidRPr="009F4207">
        <w:rPr>
          <w:sz w:val="20"/>
          <w:szCs w:val="20"/>
        </w:rPr>
        <w:t>· Provision of new dentures when relining or re</w:t>
      </w:r>
      <w:r w:rsidRPr="009F4207">
        <w:rPr>
          <w:sz w:val="20"/>
          <w:szCs w:val="20"/>
        </w:rPr>
        <w:noBreakHyphen/>
        <w:t xml:space="preserve">modelling of an existing prosthesis would meet the clinical </w:t>
      </w:r>
      <w:proofErr w:type="gramStart"/>
      <w:r w:rsidRPr="009F4207">
        <w:rPr>
          <w:sz w:val="20"/>
          <w:szCs w:val="20"/>
        </w:rPr>
        <w:t>need;</w:t>
      </w:r>
      <w:proofErr w:type="gramEnd"/>
    </w:p>
    <w:p w14:paraId="3AA43E1E" w14:textId="77777777" w:rsidR="00DD2E4B" w:rsidRPr="009F4207" w:rsidRDefault="00DD2E4B">
      <w:pPr>
        <w:spacing w:before="200" w:after="200"/>
        <w:rPr>
          <w:sz w:val="20"/>
          <w:szCs w:val="20"/>
        </w:rPr>
      </w:pPr>
      <w:r w:rsidRPr="009F4207">
        <w:rPr>
          <w:sz w:val="20"/>
          <w:szCs w:val="20"/>
        </w:rPr>
        <w:t>· Provision of metal dentures where an acrylic denture would meet the clinical need. </w:t>
      </w:r>
    </w:p>
    <w:p w14:paraId="49EFDCF0" w14:textId="77777777" w:rsidR="00DD2E4B" w:rsidRPr="009F4207" w:rsidRDefault="00DD2E4B">
      <w:pPr>
        <w:spacing w:before="200" w:after="200"/>
        <w:rPr>
          <w:sz w:val="20"/>
          <w:szCs w:val="20"/>
        </w:rPr>
      </w:pPr>
      <w:r w:rsidRPr="009F4207">
        <w:rPr>
          <w:sz w:val="20"/>
          <w:szCs w:val="20"/>
        </w:rPr>
        <w:lastRenderedPageBreak/>
        <w:t>The Schedule includes an item for metal dentures to allow for the provision of a precise, long</w:t>
      </w:r>
      <w:r w:rsidRPr="009F4207">
        <w:rPr>
          <w:sz w:val="20"/>
          <w:szCs w:val="20"/>
        </w:rPr>
        <w:noBreakHyphen/>
        <w:t>term prosthesis. The item is not intended for use during the period of growth, where prostheses must be replaced or altered frequently, unless there is some definite and extraordinary clinical requirement.</w:t>
      </w:r>
    </w:p>
    <w:p w14:paraId="11FBCD70" w14:textId="77777777" w:rsidR="00A77B3E" w:rsidRPr="009F4207" w:rsidRDefault="00A77B3E"/>
    <w:p w14:paraId="04050AE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CN.0.14 Commonwealth Department of Health</w:t>
      </w:r>
      <w:r w:rsidR="00490EDD">
        <w:rPr>
          <w:rFonts w:ascii="Helvetica" w:eastAsia="Helvetica" w:hAnsi="Helvetica" w:cs="Helvetica"/>
          <w:b/>
          <w:sz w:val="20"/>
        </w:rPr>
        <w:t xml:space="preserve"> and Aged Care</w:t>
      </w:r>
      <w:r w:rsidRPr="009F4207">
        <w:rPr>
          <w:rFonts w:ascii="Helvetica" w:eastAsia="Helvetica" w:hAnsi="Helvetica" w:cs="Helvetica"/>
          <w:b/>
          <w:sz w:val="20"/>
        </w:rPr>
        <w:t xml:space="preserve"> Addresses</w:t>
      </w:r>
    </w:p>
    <w:p w14:paraId="507FB86D" w14:textId="77777777" w:rsidR="00DD2E4B" w:rsidRPr="009F4207" w:rsidRDefault="00DD2E4B">
      <w:pPr>
        <w:spacing w:after="200"/>
        <w:rPr>
          <w:sz w:val="20"/>
          <w:szCs w:val="20"/>
        </w:rPr>
      </w:pPr>
      <w:proofErr w:type="gramStart"/>
      <w:r w:rsidRPr="009F4207">
        <w:rPr>
          <w:b/>
          <w:bCs/>
          <w:sz w:val="20"/>
          <w:szCs w:val="20"/>
        </w:rPr>
        <w:t>Postal :</w:t>
      </w:r>
      <w:proofErr w:type="gramEnd"/>
      <w:r w:rsidRPr="009F4207">
        <w:rPr>
          <w:b/>
          <w:bCs/>
          <w:sz w:val="20"/>
          <w:szCs w:val="20"/>
        </w:rPr>
        <w:t xml:space="preserve"> GPO Box 9848 in each Capital City</w:t>
      </w:r>
    </w:p>
    <w:p w14:paraId="4ED30124" w14:textId="77777777" w:rsidR="00DD2E4B" w:rsidRPr="009F4207" w:rsidRDefault="00DD2E4B">
      <w:pPr>
        <w:spacing w:before="200" w:after="200"/>
        <w:rPr>
          <w:sz w:val="20"/>
          <w:szCs w:val="20"/>
        </w:rPr>
      </w:pPr>
      <w:r w:rsidRPr="009F4207">
        <w:rPr>
          <w:sz w:val="20"/>
          <w:szCs w:val="20"/>
        </w:rPr>
        <w:t>Contact details: please visit www.health.gov.au</w:t>
      </w:r>
    </w:p>
    <w:p w14:paraId="0FDFB03A" w14:textId="77777777" w:rsidR="00DD2E4B" w:rsidRPr="009F4207" w:rsidRDefault="00DD2E4B">
      <w:pPr>
        <w:spacing w:before="200" w:after="200"/>
        <w:rPr>
          <w:sz w:val="20"/>
          <w:szCs w:val="20"/>
        </w:rPr>
      </w:pPr>
      <w:r w:rsidRPr="009F4207">
        <w:rPr>
          <w:sz w:val="20"/>
          <w:szCs w:val="20"/>
        </w:rPr>
        <w:t> </w:t>
      </w:r>
    </w:p>
    <w:p w14:paraId="13785500" w14:textId="77777777" w:rsidR="00A77B3E" w:rsidRPr="009F4207" w:rsidRDefault="00A77B3E"/>
    <w:p w14:paraId="0A618FC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CN.1.1 Introduction - Medicare Benefits</w:t>
      </w:r>
    </w:p>
    <w:p w14:paraId="5BD4C623" w14:textId="77777777" w:rsidR="00DD2E4B" w:rsidRPr="009F4207" w:rsidRDefault="00DD2E4B">
      <w:pPr>
        <w:spacing w:after="200"/>
        <w:rPr>
          <w:sz w:val="20"/>
          <w:szCs w:val="20"/>
        </w:rPr>
      </w:pPr>
      <w:r w:rsidRPr="009F4207">
        <w:rPr>
          <w:sz w:val="20"/>
          <w:szCs w:val="20"/>
        </w:rPr>
        <w:t xml:space="preserve">The Medicare Benefits Schedule includes certain professional services in respect of the treatment of cleft lip and cleft palate conditions for which Medicare benefits are payable. These services are normally described as dental services. However, for the purposes of these Notes the word "medical" is to be interpreted to include "dental". The definition of professional service as contained in the </w:t>
      </w:r>
      <w:r w:rsidRPr="009F4207">
        <w:rPr>
          <w:i/>
          <w:iCs/>
          <w:sz w:val="20"/>
          <w:szCs w:val="20"/>
        </w:rPr>
        <w:t>Health Insurance Act 1973</w:t>
      </w:r>
      <w:r w:rsidRPr="009F4207">
        <w:rPr>
          <w:sz w:val="20"/>
          <w:szCs w:val="20"/>
        </w:rPr>
        <w:t xml:space="preserve"> provides that such a service must be "clinically relevant". A clinically relevant service means a service rendered by a medical or dental practitioner or optometrist that is generally accepted in the medical, dental or </w:t>
      </w:r>
      <w:proofErr w:type="spellStart"/>
      <w:r w:rsidRPr="009F4207">
        <w:rPr>
          <w:sz w:val="20"/>
          <w:szCs w:val="20"/>
        </w:rPr>
        <w:t>optometrical</w:t>
      </w:r>
      <w:proofErr w:type="spellEnd"/>
      <w:r w:rsidRPr="009F4207">
        <w:rPr>
          <w:sz w:val="20"/>
          <w:szCs w:val="20"/>
        </w:rPr>
        <w:t xml:space="preserve"> profession (as the case may be) as being necessary for the appropriate treatment of the patient to whom it is rendered. </w:t>
      </w:r>
    </w:p>
    <w:p w14:paraId="0CC2238E" w14:textId="77777777" w:rsidR="00DD2E4B" w:rsidRPr="009F4207" w:rsidRDefault="00DD2E4B">
      <w:pPr>
        <w:spacing w:before="200" w:after="200"/>
        <w:rPr>
          <w:sz w:val="20"/>
          <w:szCs w:val="20"/>
        </w:rPr>
      </w:pPr>
      <w:r w:rsidRPr="009F4207">
        <w:rPr>
          <w:sz w:val="20"/>
          <w:szCs w:val="20"/>
        </w:rPr>
        <w:t xml:space="preserve">Medicare benefits are payable in respect of services listed in the </w:t>
      </w:r>
      <w:proofErr w:type="gramStart"/>
      <w:r w:rsidRPr="009F4207">
        <w:rPr>
          <w:sz w:val="20"/>
          <w:szCs w:val="20"/>
        </w:rPr>
        <w:t>Schedule, when</w:t>
      </w:r>
      <w:proofErr w:type="gramEnd"/>
      <w:r w:rsidRPr="009F4207">
        <w:rPr>
          <w:sz w:val="20"/>
          <w:szCs w:val="20"/>
        </w:rPr>
        <w:t xml:space="preserve"> the services are rendered by eligible dental practitioners to prescribed dental patients. </w:t>
      </w:r>
    </w:p>
    <w:p w14:paraId="0EDAB536" w14:textId="77777777" w:rsidR="00DD2E4B" w:rsidRPr="009F4207" w:rsidRDefault="00DD2E4B">
      <w:pPr>
        <w:spacing w:before="200" w:after="200"/>
        <w:rPr>
          <w:sz w:val="20"/>
          <w:szCs w:val="20"/>
        </w:rPr>
      </w:pPr>
      <w:r w:rsidRPr="009F4207">
        <w:rPr>
          <w:sz w:val="20"/>
          <w:szCs w:val="20"/>
        </w:rPr>
        <w:t>The Schedule lists three categories of professional services:</w:t>
      </w:r>
    </w:p>
    <w:p w14:paraId="77669C0D" w14:textId="77777777" w:rsidR="00DD2E4B" w:rsidRPr="009F4207" w:rsidRDefault="00DD2E4B">
      <w:pPr>
        <w:spacing w:before="200" w:after="200"/>
        <w:rPr>
          <w:sz w:val="20"/>
          <w:szCs w:val="20"/>
        </w:rPr>
      </w:pPr>
      <w:r w:rsidRPr="009F4207">
        <w:rPr>
          <w:sz w:val="20"/>
          <w:szCs w:val="20"/>
        </w:rPr>
        <w:t>· (Group C1) Orthodontic Services</w:t>
      </w:r>
    </w:p>
    <w:p w14:paraId="367D8AD8" w14:textId="77777777" w:rsidR="00DD2E4B" w:rsidRPr="009F4207" w:rsidRDefault="00DD2E4B">
      <w:pPr>
        <w:spacing w:before="200" w:after="200"/>
        <w:rPr>
          <w:sz w:val="20"/>
          <w:szCs w:val="20"/>
        </w:rPr>
      </w:pPr>
      <w:r w:rsidRPr="009F4207">
        <w:rPr>
          <w:sz w:val="20"/>
          <w:szCs w:val="20"/>
        </w:rPr>
        <w:t>· (Group C2) Oral and Maxillofacial Services</w:t>
      </w:r>
    </w:p>
    <w:p w14:paraId="09445E82" w14:textId="77777777" w:rsidR="00DD2E4B" w:rsidRPr="009F4207" w:rsidRDefault="00DD2E4B">
      <w:pPr>
        <w:spacing w:before="200" w:after="200"/>
        <w:rPr>
          <w:sz w:val="20"/>
          <w:szCs w:val="20"/>
        </w:rPr>
      </w:pPr>
      <w:r w:rsidRPr="009F4207">
        <w:rPr>
          <w:sz w:val="20"/>
          <w:szCs w:val="20"/>
        </w:rPr>
        <w:t>· (Group C3) General and Prosthodontic Services</w:t>
      </w:r>
    </w:p>
    <w:p w14:paraId="1EEA5322" w14:textId="77777777" w:rsidR="00A77B3E" w:rsidRPr="009F4207" w:rsidRDefault="00A77B3E"/>
    <w:p w14:paraId="1E83F1C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CN.2.1 Dental Practitioner Eligibility</w:t>
      </w:r>
    </w:p>
    <w:p w14:paraId="46DF427F" w14:textId="77777777" w:rsidR="00DD2E4B" w:rsidRPr="009F4207" w:rsidRDefault="00DD2E4B">
      <w:pPr>
        <w:spacing w:after="200"/>
        <w:rPr>
          <w:sz w:val="20"/>
          <w:szCs w:val="20"/>
        </w:rPr>
      </w:pPr>
      <w:proofErr w:type="gramStart"/>
      <w:r w:rsidRPr="009F4207">
        <w:rPr>
          <w:sz w:val="20"/>
          <w:szCs w:val="20"/>
        </w:rPr>
        <w:t>In order to</w:t>
      </w:r>
      <w:proofErr w:type="gramEnd"/>
      <w:r w:rsidRPr="009F4207">
        <w:rPr>
          <w:sz w:val="20"/>
          <w:szCs w:val="20"/>
        </w:rPr>
        <w:t xml:space="preserve"> attract Medicare benefits, all treatment must be carried out by eligible medical and dental practitioners who are resident in Australia. </w:t>
      </w:r>
    </w:p>
    <w:p w14:paraId="7E06EEDB" w14:textId="77777777" w:rsidR="00DD2E4B" w:rsidRPr="009F4207" w:rsidRDefault="00DD2E4B">
      <w:pPr>
        <w:spacing w:before="200" w:after="200"/>
        <w:rPr>
          <w:sz w:val="20"/>
          <w:szCs w:val="20"/>
        </w:rPr>
      </w:pPr>
      <w:r w:rsidRPr="009F4207">
        <w:rPr>
          <w:sz w:val="20"/>
          <w:szCs w:val="20"/>
        </w:rPr>
        <w:t>All registered dental practitioners are entitled to perform simple extraction services covered by Items 75200-75206 listed in Group C2 of the Schedule and the general and prosthodontic services listed in Group C3 of the Schedule. </w:t>
      </w:r>
    </w:p>
    <w:p w14:paraId="6B0636E6" w14:textId="77777777" w:rsidR="00DD2E4B" w:rsidRPr="009F4207" w:rsidRDefault="00DD2E4B">
      <w:pPr>
        <w:spacing w:before="200" w:after="200"/>
        <w:rPr>
          <w:sz w:val="20"/>
          <w:szCs w:val="20"/>
        </w:rPr>
      </w:pPr>
      <w:r w:rsidRPr="009F4207">
        <w:rPr>
          <w:sz w:val="20"/>
          <w:szCs w:val="20"/>
        </w:rPr>
        <w:t>Dental practitioners who wish to perform those orthodontic services listed in Group C1 of the Schedule must be registered in the specialty of orthodontics.   </w:t>
      </w:r>
    </w:p>
    <w:p w14:paraId="687512C2" w14:textId="77777777" w:rsidR="00DD2E4B" w:rsidRPr="009F4207" w:rsidRDefault="00DD2E4B">
      <w:pPr>
        <w:spacing w:before="200" w:after="200"/>
        <w:rPr>
          <w:sz w:val="20"/>
          <w:szCs w:val="20"/>
        </w:rPr>
      </w:pPr>
      <w:r w:rsidRPr="009F4207">
        <w:rPr>
          <w:sz w:val="20"/>
          <w:szCs w:val="20"/>
        </w:rPr>
        <w:t>Dental practitioners who were previously accredited to provide Cleft Lip and Cleft Palate services who do not meet the registration requirements as a dental specialist will be grandfathered under legislative arrangements that came into force on 1 November 2012. </w:t>
      </w:r>
    </w:p>
    <w:p w14:paraId="6E5D8A65" w14:textId="77777777" w:rsidR="00DD2E4B" w:rsidRPr="009F4207" w:rsidRDefault="00DD2E4B">
      <w:pPr>
        <w:spacing w:before="200" w:after="200"/>
        <w:rPr>
          <w:sz w:val="20"/>
          <w:szCs w:val="20"/>
        </w:rPr>
      </w:pPr>
      <w:r w:rsidRPr="009F4207">
        <w:rPr>
          <w:sz w:val="20"/>
          <w:szCs w:val="20"/>
        </w:rPr>
        <w:t>Oral and maxillofacial services listed in Group C2 may be performed by:</w:t>
      </w:r>
    </w:p>
    <w:p w14:paraId="15933071" w14:textId="77777777" w:rsidR="00DD2E4B" w:rsidRPr="009F4207" w:rsidRDefault="00DD2E4B">
      <w:pPr>
        <w:spacing w:before="200" w:after="200"/>
        <w:rPr>
          <w:sz w:val="20"/>
          <w:szCs w:val="20"/>
        </w:rPr>
      </w:pPr>
      <w:r w:rsidRPr="009F4207">
        <w:rPr>
          <w:sz w:val="20"/>
          <w:szCs w:val="20"/>
        </w:rPr>
        <w:t>·   Medical practitioners who are specialists in the practice of their specialty of oral and maxillofacial surgery; and</w:t>
      </w:r>
    </w:p>
    <w:p w14:paraId="4AB61A52" w14:textId="77777777" w:rsidR="00DD2E4B" w:rsidRPr="009F4207" w:rsidRDefault="00DD2E4B">
      <w:pPr>
        <w:spacing w:before="200" w:after="200"/>
        <w:rPr>
          <w:sz w:val="20"/>
          <w:szCs w:val="20"/>
        </w:rPr>
      </w:pPr>
      <w:r w:rsidRPr="009F4207">
        <w:rPr>
          <w:sz w:val="20"/>
          <w:szCs w:val="20"/>
        </w:rPr>
        <w:t>· Dental practitioners who were approved by the Minister prior to 1 November 2004 for the purposes of Subsection 3 (1) of the Act to carry out prescribed medical services (oral and maxillofacial surgery) contained in the Medicare Benefits Schedule.</w:t>
      </w:r>
    </w:p>
    <w:p w14:paraId="471C8944" w14:textId="77777777" w:rsidR="00DD2E4B" w:rsidRPr="009F4207" w:rsidRDefault="00DD2E4B">
      <w:pPr>
        <w:spacing w:before="200" w:after="200"/>
        <w:rPr>
          <w:sz w:val="20"/>
          <w:szCs w:val="20"/>
        </w:rPr>
      </w:pPr>
      <w:r w:rsidRPr="009F4207">
        <w:rPr>
          <w:sz w:val="20"/>
          <w:szCs w:val="20"/>
        </w:rPr>
        <w:t>·   Following a referral from an eligible orthodontist.</w:t>
      </w:r>
    </w:p>
    <w:p w14:paraId="2CCAC880" w14:textId="77777777" w:rsidR="00A77B3E" w:rsidRPr="009F4207" w:rsidRDefault="00A77B3E"/>
    <w:p w14:paraId="7A7AA55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CN.3.1 Patient Eligibility</w:t>
      </w:r>
    </w:p>
    <w:p w14:paraId="4E253E4A" w14:textId="77777777" w:rsidR="00DD2E4B" w:rsidRPr="009F4207" w:rsidRDefault="00DD2E4B">
      <w:pPr>
        <w:spacing w:after="200"/>
        <w:rPr>
          <w:sz w:val="20"/>
          <w:szCs w:val="20"/>
        </w:rPr>
      </w:pPr>
      <w:r w:rsidRPr="009F4207">
        <w:rPr>
          <w:sz w:val="20"/>
          <w:szCs w:val="20"/>
        </w:rPr>
        <w:t>To be eligible to claim benefits for Schedule services performed by eligible medical and dental practitioners, a patient must satisfy the following criteria:</w:t>
      </w:r>
    </w:p>
    <w:p w14:paraId="05D36E55" w14:textId="77777777" w:rsidR="00DD2E4B" w:rsidRPr="009F4207" w:rsidRDefault="00DD2E4B">
      <w:pPr>
        <w:spacing w:before="200" w:after="200"/>
        <w:rPr>
          <w:sz w:val="20"/>
          <w:szCs w:val="20"/>
        </w:rPr>
      </w:pPr>
      <w:r w:rsidRPr="009F4207">
        <w:rPr>
          <w:sz w:val="20"/>
          <w:szCs w:val="20"/>
        </w:rPr>
        <w:t>a. The patient must be an Australian resident or any other person or class of persons whom the Minister declares to be eligible. All eligible persons will be issued with a Medicare card on application as evidence of their eligibility.</w:t>
      </w:r>
    </w:p>
    <w:p w14:paraId="1B3C775E" w14:textId="77777777" w:rsidR="00DD2E4B" w:rsidRPr="009F4207" w:rsidRDefault="00DD2E4B">
      <w:pPr>
        <w:spacing w:before="200" w:after="200"/>
        <w:rPr>
          <w:sz w:val="20"/>
          <w:szCs w:val="20"/>
        </w:rPr>
      </w:pPr>
      <w:r w:rsidRPr="009F4207">
        <w:rPr>
          <w:sz w:val="20"/>
          <w:szCs w:val="20"/>
        </w:rPr>
        <w:t xml:space="preserve">b. Under the provisions of Section 3BA of the </w:t>
      </w:r>
      <w:r w:rsidRPr="009F4207">
        <w:rPr>
          <w:i/>
          <w:iCs/>
          <w:sz w:val="20"/>
          <w:szCs w:val="20"/>
        </w:rPr>
        <w:t>Health Insurance Act 1973</w:t>
      </w:r>
      <w:r w:rsidRPr="009F4207">
        <w:rPr>
          <w:sz w:val="20"/>
          <w:szCs w:val="20"/>
        </w:rPr>
        <w:t>, a patient must be a prescribed dental patient. To be a prescribed dental patient, a person must meet one of the following categories:</w:t>
      </w:r>
    </w:p>
    <w:p w14:paraId="79BC055F" w14:textId="77777777" w:rsidR="00DD2E4B" w:rsidRPr="009F4207" w:rsidRDefault="00DD2E4B">
      <w:pPr>
        <w:spacing w:before="200" w:after="200"/>
        <w:rPr>
          <w:sz w:val="20"/>
          <w:szCs w:val="20"/>
        </w:rPr>
      </w:pPr>
      <w:r w:rsidRPr="009F4207">
        <w:rPr>
          <w:sz w:val="20"/>
          <w:szCs w:val="20"/>
        </w:rPr>
        <w:t> </w:t>
      </w:r>
      <w:r w:rsidRPr="009F4207">
        <w:rPr>
          <w:b/>
          <w:bCs/>
          <w:sz w:val="20"/>
          <w:szCs w:val="20"/>
        </w:rPr>
        <w:t>Certified with a cleft palate and cleft lip condition before the age of 22 years</w:t>
      </w:r>
    </w:p>
    <w:p w14:paraId="3D26FE81" w14:textId="77777777" w:rsidR="00DD2E4B" w:rsidRPr="009F4207" w:rsidRDefault="00DD2E4B">
      <w:pPr>
        <w:spacing w:before="200" w:after="200"/>
        <w:rPr>
          <w:sz w:val="20"/>
          <w:szCs w:val="20"/>
        </w:rPr>
      </w:pPr>
      <w:r w:rsidRPr="009F4207">
        <w:rPr>
          <w:sz w:val="20"/>
          <w:szCs w:val="20"/>
        </w:rPr>
        <w:t>a) an approved medical practitioner or dental practitioner has issued a certificate that states that the person is suffering from a cleft lip or a cleft palate condition; and</w:t>
      </w:r>
    </w:p>
    <w:p w14:paraId="1BFE7168" w14:textId="77777777" w:rsidR="00DD2E4B" w:rsidRPr="009F4207" w:rsidRDefault="00DD2E4B">
      <w:pPr>
        <w:spacing w:before="200" w:after="200"/>
        <w:rPr>
          <w:sz w:val="20"/>
          <w:szCs w:val="20"/>
        </w:rPr>
      </w:pPr>
      <w:r w:rsidRPr="009F4207">
        <w:rPr>
          <w:sz w:val="20"/>
          <w:szCs w:val="20"/>
        </w:rPr>
        <w:t>b) the person has not attained the age of 22 years.</w:t>
      </w:r>
    </w:p>
    <w:p w14:paraId="0B5174C2" w14:textId="77777777" w:rsidR="00DD2E4B" w:rsidRPr="009F4207" w:rsidRDefault="00DD2E4B">
      <w:pPr>
        <w:spacing w:before="200" w:after="200"/>
        <w:rPr>
          <w:sz w:val="20"/>
          <w:szCs w:val="20"/>
        </w:rPr>
      </w:pPr>
      <w:r w:rsidRPr="009F4207">
        <w:rPr>
          <w:b/>
          <w:bCs/>
          <w:sz w:val="20"/>
          <w:szCs w:val="20"/>
        </w:rPr>
        <w:t>Certified with a cleft palate and cleft lip condition and is aged between 22 and 27 years</w:t>
      </w:r>
    </w:p>
    <w:p w14:paraId="4EF8DF03" w14:textId="77777777" w:rsidR="00DD2E4B" w:rsidRPr="009F4207" w:rsidRDefault="00DD2E4B">
      <w:pPr>
        <w:spacing w:before="200" w:after="200"/>
        <w:rPr>
          <w:sz w:val="20"/>
          <w:szCs w:val="20"/>
        </w:rPr>
      </w:pPr>
      <w:r w:rsidRPr="009F4207">
        <w:rPr>
          <w:sz w:val="20"/>
          <w:szCs w:val="20"/>
        </w:rPr>
        <w:t> a) before the person attained the age of 22 years, an approved medical practitioner or dental practitioner issued a certificate that states that the person is suffering from a cleft lip or a cleft palate condition; and</w:t>
      </w:r>
    </w:p>
    <w:p w14:paraId="3C905A32" w14:textId="77777777" w:rsidR="00DD2E4B" w:rsidRPr="009F4207" w:rsidRDefault="00DD2E4B">
      <w:pPr>
        <w:spacing w:before="200" w:after="200"/>
        <w:rPr>
          <w:sz w:val="20"/>
          <w:szCs w:val="20"/>
        </w:rPr>
      </w:pPr>
      <w:r w:rsidRPr="009F4207">
        <w:rPr>
          <w:sz w:val="20"/>
          <w:szCs w:val="20"/>
        </w:rPr>
        <w:t>b) the person has attained the age of 22 years, but has not attained the age of 28 years; and</w:t>
      </w:r>
    </w:p>
    <w:p w14:paraId="08E0FD6B" w14:textId="77777777" w:rsidR="00DD2E4B" w:rsidRPr="009F4207" w:rsidRDefault="00DD2E4B">
      <w:pPr>
        <w:spacing w:before="200" w:after="200"/>
        <w:rPr>
          <w:sz w:val="20"/>
          <w:szCs w:val="20"/>
        </w:rPr>
      </w:pPr>
      <w:r w:rsidRPr="009F4207">
        <w:rPr>
          <w:sz w:val="20"/>
          <w:szCs w:val="20"/>
        </w:rPr>
        <w:t>c) the person’s treatment for the condition started before the person attained the age of 22 years.</w:t>
      </w:r>
    </w:p>
    <w:p w14:paraId="3A66AFC3" w14:textId="77777777" w:rsidR="00DD2E4B" w:rsidRPr="009F4207" w:rsidRDefault="00DD2E4B">
      <w:pPr>
        <w:spacing w:before="200" w:after="200"/>
        <w:rPr>
          <w:sz w:val="20"/>
          <w:szCs w:val="20"/>
        </w:rPr>
      </w:pPr>
      <w:r w:rsidRPr="009F4207">
        <w:rPr>
          <w:sz w:val="20"/>
          <w:szCs w:val="20"/>
        </w:rPr>
        <w:t> </w:t>
      </w:r>
      <w:r w:rsidRPr="009F4207">
        <w:rPr>
          <w:b/>
          <w:bCs/>
          <w:sz w:val="20"/>
          <w:szCs w:val="20"/>
        </w:rPr>
        <w:t>Certified with a cleft palate and cleft lip condition and is aged 28 years and over</w:t>
      </w:r>
    </w:p>
    <w:p w14:paraId="1071A708" w14:textId="77777777" w:rsidR="00DD2E4B" w:rsidRPr="009F4207" w:rsidRDefault="00DD2E4B">
      <w:pPr>
        <w:spacing w:before="200" w:after="200"/>
        <w:rPr>
          <w:sz w:val="20"/>
          <w:szCs w:val="20"/>
        </w:rPr>
      </w:pPr>
      <w:r w:rsidRPr="009F4207">
        <w:rPr>
          <w:sz w:val="20"/>
          <w:szCs w:val="20"/>
        </w:rPr>
        <w:t> A person is also a prescribed dental patient, in relation to a particular course of treatment, if:</w:t>
      </w:r>
    </w:p>
    <w:p w14:paraId="7321938D" w14:textId="77777777" w:rsidR="00DD2E4B" w:rsidRPr="009F4207" w:rsidRDefault="00DD2E4B">
      <w:pPr>
        <w:spacing w:before="200" w:after="200"/>
        <w:rPr>
          <w:sz w:val="20"/>
          <w:szCs w:val="20"/>
        </w:rPr>
      </w:pPr>
      <w:r w:rsidRPr="009F4207">
        <w:rPr>
          <w:sz w:val="20"/>
          <w:szCs w:val="20"/>
        </w:rPr>
        <w:t>a) before the person attained the age of 22 years, an approved medical practitioner or dental practitioner issued a certificate that states that the person is suffering from a cleft lip or a cleft palate condition; and</w:t>
      </w:r>
    </w:p>
    <w:p w14:paraId="6A268A85" w14:textId="77777777" w:rsidR="00DD2E4B" w:rsidRPr="009F4207" w:rsidRDefault="00DD2E4B">
      <w:pPr>
        <w:spacing w:before="200" w:after="200"/>
        <w:rPr>
          <w:sz w:val="20"/>
          <w:szCs w:val="20"/>
        </w:rPr>
      </w:pPr>
      <w:r w:rsidRPr="009F4207">
        <w:rPr>
          <w:sz w:val="20"/>
          <w:szCs w:val="20"/>
        </w:rPr>
        <w:t> b) the person has attained the age of 28 years; and</w:t>
      </w:r>
    </w:p>
    <w:p w14:paraId="639D0BB9" w14:textId="77777777" w:rsidR="00DD2E4B" w:rsidRPr="009F4207" w:rsidRDefault="00DD2E4B">
      <w:pPr>
        <w:spacing w:before="200" w:after="200"/>
        <w:rPr>
          <w:sz w:val="20"/>
          <w:szCs w:val="20"/>
        </w:rPr>
      </w:pPr>
      <w:r w:rsidRPr="009F4207">
        <w:rPr>
          <w:sz w:val="20"/>
          <w:szCs w:val="20"/>
        </w:rPr>
        <w:t> c) before the person attained the age of 28 years, he or she received treatment for the condition; and</w:t>
      </w:r>
    </w:p>
    <w:p w14:paraId="1AD79845" w14:textId="77777777" w:rsidR="00DD2E4B" w:rsidRPr="009F4207" w:rsidRDefault="00DD2E4B">
      <w:pPr>
        <w:spacing w:before="200" w:after="200"/>
        <w:rPr>
          <w:sz w:val="20"/>
          <w:szCs w:val="20"/>
        </w:rPr>
      </w:pPr>
      <w:r w:rsidRPr="009F4207">
        <w:rPr>
          <w:sz w:val="20"/>
          <w:szCs w:val="20"/>
        </w:rPr>
        <w:t> d) the Minister declares in writing that he or she is satisfied that:</w:t>
      </w:r>
    </w:p>
    <w:p w14:paraId="5BF93D4C" w14:textId="77777777" w:rsidR="00DD2E4B" w:rsidRPr="009F4207" w:rsidRDefault="00DD2E4B">
      <w:pPr>
        <w:pBdr>
          <w:left w:val="none" w:sz="0" w:space="22" w:color="auto"/>
        </w:pBdr>
        <w:spacing w:before="200" w:after="200"/>
        <w:ind w:left="450"/>
        <w:rPr>
          <w:sz w:val="20"/>
          <w:szCs w:val="20"/>
        </w:rPr>
      </w:pPr>
      <w:r w:rsidRPr="009F4207">
        <w:rPr>
          <w:sz w:val="20"/>
          <w:szCs w:val="20"/>
        </w:rPr>
        <w:t> </w:t>
      </w:r>
      <w:proofErr w:type="spellStart"/>
      <w:r w:rsidRPr="009F4207">
        <w:rPr>
          <w:sz w:val="20"/>
          <w:szCs w:val="20"/>
        </w:rPr>
        <w:t>i</w:t>
      </w:r>
      <w:proofErr w:type="spellEnd"/>
      <w:r w:rsidRPr="009F4207">
        <w:rPr>
          <w:sz w:val="20"/>
          <w:szCs w:val="20"/>
        </w:rPr>
        <w:t>.  because of exceptional circumstances, the person requires repair of previous reconstructive surgery in connection with the condition; and</w:t>
      </w:r>
    </w:p>
    <w:p w14:paraId="03B1693A" w14:textId="77777777" w:rsidR="00DD2E4B" w:rsidRPr="009F4207" w:rsidRDefault="00DD2E4B">
      <w:pPr>
        <w:pBdr>
          <w:left w:val="none" w:sz="0" w:space="22" w:color="auto"/>
        </w:pBdr>
        <w:spacing w:before="200" w:after="200"/>
        <w:ind w:left="450"/>
        <w:rPr>
          <w:sz w:val="20"/>
          <w:szCs w:val="20"/>
        </w:rPr>
      </w:pPr>
      <w:r w:rsidRPr="009F4207">
        <w:rPr>
          <w:sz w:val="20"/>
          <w:szCs w:val="20"/>
        </w:rPr>
        <w:t>ii. the person therefore needs to undergo that course of treatment.</w:t>
      </w:r>
    </w:p>
    <w:p w14:paraId="481E76AA" w14:textId="77777777" w:rsidR="00DD2E4B" w:rsidRPr="009F4207" w:rsidRDefault="00DD2E4B">
      <w:pPr>
        <w:spacing w:before="200" w:after="200"/>
        <w:rPr>
          <w:sz w:val="20"/>
          <w:szCs w:val="20"/>
        </w:rPr>
      </w:pPr>
      <w:r w:rsidRPr="009F4207">
        <w:rPr>
          <w:sz w:val="20"/>
          <w:szCs w:val="20"/>
        </w:rPr>
        <w:t> </w:t>
      </w:r>
      <w:r w:rsidRPr="009F4207">
        <w:rPr>
          <w:b/>
          <w:bCs/>
          <w:sz w:val="20"/>
          <w:szCs w:val="20"/>
        </w:rPr>
        <w:t>Certified with a condition approved by the Minister</w:t>
      </w:r>
    </w:p>
    <w:p w14:paraId="53BB321F" w14:textId="77777777" w:rsidR="00DD2E4B" w:rsidRPr="009F4207" w:rsidRDefault="00DD2E4B">
      <w:pPr>
        <w:spacing w:before="200" w:after="200"/>
        <w:rPr>
          <w:sz w:val="20"/>
          <w:szCs w:val="20"/>
        </w:rPr>
      </w:pPr>
      <w:r w:rsidRPr="009F4207">
        <w:rPr>
          <w:sz w:val="20"/>
          <w:szCs w:val="20"/>
        </w:rPr>
        <w:t>a) an approved medical practitioner or dental practitioner has issued a certificate that states that the person is suffering from a condition determined by the Minister to be a condition to which this definition applies (these additional conditions are outlined below); and</w:t>
      </w:r>
    </w:p>
    <w:p w14:paraId="4F7EAB59" w14:textId="77777777" w:rsidR="00DD2E4B" w:rsidRPr="009F4207" w:rsidRDefault="00DD2E4B">
      <w:pPr>
        <w:spacing w:before="200" w:after="200"/>
        <w:rPr>
          <w:sz w:val="20"/>
          <w:szCs w:val="20"/>
        </w:rPr>
      </w:pPr>
      <w:r w:rsidRPr="009F4207">
        <w:rPr>
          <w:sz w:val="20"/>
          <w:szCs w:val="20"/>
        </w:rPr>
        <w:t>b) the person has not attained the age of 22 years.</w:t>
      </w:r>
    </w:p>
    <w:p w14:paraId="4980583D" w14:textId="77777777" w:rsidR="00DD2E4B" w:rsidRPr="009F4207" w:rsidRDefault="00DD2E4B">
      <w:pPr>
        <w:spacing w:before="200" w:after="200"/>
        <w:rPr>
          <w:sz w:val="20"/>
          <w:szCs w:val="20"/>
        </w:rPr>
      </w:pPr>
      <w:r w:rsidRPr="009F4207">
        <w:rPr>
          <w:sz w:val="20"/>
          <w:szCs w:val="20"/>
        </w:rPr>
        <w:t xml:space="preserve">A Ministerial Determination, the </w:t>
      </w:r>
      <w:r w:rsidRPr="009F4207">
        <w:rPr>
          <w:i/>
          <w:iCs/>
          <w:sz w:val="20"/>
          <w:szCs w:val="20"/>
        </w:rPr>
        <w:t>Health Insurance (Prescribed Dental Patient) Determination 2015</w:t>
      </w:r>
      <w:r w:rsidRPr="009F4207">
        <w:rPr>
          <w:sz w:val="20"/>
          <w:szCs w:val="20"/>
        </w:rPr>
        <w:t>, is in place for these 'other' conditions, enabling the payment of Medicare benefits for the conditions listed below:</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806"/>
        <w:gridCol w:w="8492"/>
      </w:tblGrid>
      <w:tr w:rsidR="00DD2E4B" w:rsidRPr="009F4207" w14:paraId="53223F31" w14:textId="77777777">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C5ED02" w14:textId="77777777" w:rsidR="00DD2E4B" w:rsidRPr="009F4207" w:rsidRDefault="00DD2E4B">
            <w:pPr>
              <w:rPr>
                <w:color w:val="000000"/>
                <w:sz w:val="20"/>
                <w:szCs w:val="20"/>
              </w:rPr>
            </w:pPr>
            <w:r w:rsidRPr="009F4207">
              <w:rPr>
                <w:b/>
                <w:bCs/>
                <w:color w:val="000000"/>
                <w:sz w:val="20"/>
                <w:szCs w:val="20"/>
              </w:rPr>
              <w:t xml:space="preserve">1. Oral and/or facial </w:t>
            </w:r>
            <w:proofErr w:type="spellStart"/>
            <w:r w:rsidRPr="009F4207">
              <w:rPr>
                <w:b/>
                <w:bCs/>
                <w:color w:val="000000"/>
                <w:sz w:val="20"/>
                <w:szCs w:val="20"/>
              </w:rPr>
              <w:t>clefting</w:t>
            </w:r>
            <w:proofErr w:type="spellEnd"/>
          </w:p>
        </w:tc>
      </w:tr>
      <w:tr w:rsidR="00DD2E4B" w:rsidRPr="009F4207" w14:paraId="5787306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3DF0FFE" w14:textId="77777777" w:rsidR="00DD2E4B" w:rsidRPr="009F4207" w:rsidRDefault="00DD2E4B">
            <w:pPr>
              <w:rPr>
                <w:color w:val="000000"/>
                <w:sz w:val="20"/>
                <w:szCs w:val="20"/>
              </w:rPr>
            </w:pPr>
            <w:r w:rsidRPr="009F4207">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757144" w14:textId="77777777" w:rsidR="00DD2E4B" w:rsidRPr="009F4207" w:rsidRDefault="00DD2E4B">
            <w:pPr>
              <w:rPr>
                <w:color w:val="000000"/>
                <w:sz w:val="20"/>
                <w:szCs w:val="20"/>
              </w:rPr>
            </w:pPr>
            <w:r w:rsidRPr="009F4207">
              <w:rPr>
                <w:color w:val="000000"/>
                <w:sz w:val="20"/>
                <w:szCs w:val="20"/>
              </w:rPr>
              <w:t>Cleft lip, alveolus and/or palate</w:t>
            </w:r>
          </w:p>
        </w:tc>
      </w:tr>
      <w:tr w:rsidR="00DD2E4B" w:rsidRPr="009F4207" w14:paraId="3704B6A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859564E" w14:textId="77777777" w:rsidR="00DD2E4B" w:rsidRPr="009F4207" w:rsidRDefault="00DD2E4B">
            <w:pPr>
              <w:rPr>
                <w:color w:val="000000"/>
                <w:sz w:val="20"/>
                <w:szCs w:val="20"/>
              </w:rPr>
            </w:pPr>
            <w:r w:rsidRPr="009F4207">
              <w:rPr>
                <w:color w:val="000000"/>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50DB96" w14:textId="77777777" w:rsidR="00DD2E4B" w:rsidRPr="009F4207" w:rsidRDefault="00DD2E4B">
            <w:pPr>
              <w:rPr>
                <w:color w:val="000000"/>
                <w:sz w:val="20"/>
                <w:szCs w:val="20"/>
              </w:rPr>
            </w:pPr>
            <w:r w:rsidRPr="009F4207">
              <w:rPr>
                <w:color w:val="000000"/>
                <w:sz w:val="20"/>
                <w:szCs w:val="20"/>
              </w:rPr>
              <w:t>Tessier facial cleft</w:t>
            </w:r>
          </w:p>
        </w:tc>
      </w:tr>
      <w:tr w:rsidR="00DD2E4B" w:rsidRPr="009F4207" w14:paraId="2DFD44C7" w14:textId="77777777">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AE0D2A1" w14:textId="77777777" w:rsidR="00DD2E4B" w:rsidRPr="009F4207" w:rsidRDefault="00DD2E4B">
            <w:pPr>
              <w:rPr>
                <w:color w:val="000000"/>
                <w:sz w:val="20"/>
                <w:szCs w:val="20"/>
              </w:rPr>
            </w:pPr>
            <w:r w:rsidRPr="009F4207">
              <w:rPr>
                <w:b/>
                <w:bCs/>
                <w:color w:val="000000"/>
                <w:sz w:val="20"/>
                <w:szCs w:val="20"/>
              </w:rPr>
              <w:t xml:space="preserve">2. Congenital or hereditary craniofacial malformation, </w:t>
            </w:r>
            <w:proofErr w:type="gramStart"/>
            <w:r w:rsidRPr="009F4207">
              <w:rPr>
                <w:b/>
                <w:bCs/>
                <w:color w:val="000000"/>
                <w:sz w:val="20"/>
                <w:szCs w:val="20"/>
              </w:rPr>
              <w:t>deformation</w:t>
            </w:r>
            <w:proofErr w:type="gramEnd"/>
            <w:r w:rsidRPr="009F4207">
              <w:rPr>
                <w:b/>
                <w:bCs/>
                <w:color w:val="000000"/>
                <w:sz w:val="20"/>
                <w:szCs w:val="20"/>
              </w:rPr>
              <w:t xml:space="preserve"> or disruption</w:t>
            </w:r>
          </w:p>
        </w:tc>
      </w:tr>
      <w:tr w:rsidR="00DD2E4B" w:rsidRPr="009F4207" w14:paraId="6E87127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8445B69" w14:textId="77777777" w:rsidR="00DD2E4B" w:rsidRPr="009F4207" w:rsidRDefault="00DD2E4B">
            <w:pPr>
              <w:rPr>
                <w:color w:val="000000"/>
                <w:sz w:val="20"/>
                <w:szCs w:val="20"/>
              </w:rPr>
            </w:pPr>
            <w:r w:rsidRPr="009F4207">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173B22C" w14:textId="77777777" w:rsidR="00DD2E4B" w:rsidRPr="009F4207" w:rsidRDefault="00DD2E4B">
            <w:pPr>
              <w:rPr>
                <w:color w:val="000000"/>
                <w:sz w:val="20"/>
                <w:szCs w:val="20"/>
              </w:rPr>
            </w:pPr>
            <w:r w:rsidRPr="009F4207">
              <w:rPr>
                <w:color w:val="000000"/>
                <w:sz w:val="20"/>
                <w:szCs w:val="20"/>
              </w:rPr>
              <w:t>Achondroplasia</w:t>
            </w:r>
          </w:p>
        </w:tc>
      </w:tr>
      <w:tr w:rsidR="00DD2E4B" w:rsidRPr="009F4207" w14:paraId="4336553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DBEF7D"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67F7848" w14:textId="77777777" w:rsidR="00DD2E4B" w:rsidRPr="009F4207" w:rsidRDefault="00DD2E4B">
            <w:pPr>
              <w:rPr>
                <w:color w:val="000000"/>
                <w:sz w:val="20"/>
                <w:szCs w:val="20"/>
              </w:rPr>
            </w:pPr>
            <w:r w:rsidRPr="009F4207">
              <w:rPr>
                <w:color w:val="000000"/>
                <w:sz w:val="20"/>
                <w:szCs w:val="20"/>
              </w:rPr>
              <w:t xml:space="preserve">Branchial arch disorders including: Hemifacial/craniofacial microsomia, Goldenhar syndrome, DiGeorge syndrome, </w:t>
            </w:r>
            <w:proofErr w:type="spellStart"/>
            <w:r w:rsidRPr="009F4207">
              <w:rPr>
                <w:color w:val="000000"/>
                <w:sz w:val="20"/>
                <w:szCs w:val="20"/>
              </w:rPr>
              <w:t>Velocardiofacial</w:t>
            </w:r>
            <w:proofErr w:type="spellEnd"/>
            <w:r w:rsidRPr="009F4207">
              <w:rPr>
                <w:color w:val="000000"/>
                <w:sz w:val="20"/>
                <w:szCs w:val="20"/>
              </w:rPr>
              <w:t xml:space="preserve"> syndrome</w:t>
            </w:r>
          </w:p>
        </w:tc>
      </w:tr>
      <w:tr w:rsidR="00DD2E4B" w:rsidRPr="009F4207" w14:paraId="43BE33E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712BBB"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A7503F" w14:textId="77777777" w:rsidR="00DD2E4B" w:rsidRPr="009F4207" w:rsidRDefault="00DD2E4B">
            <w:pPr>
              <w:rPr>
                <w:color w:val="000000"/>
                <w:sz w:val="20"/>
                <w:szCs w:val="20"/>
              </w:rPr>
            </w:pPr>
            <w:r w:rsidRPr="009F4207">
              <w:rPr>
                <w:color w:val="000000"/>
                <w:sz w:val="20"/>
                <w:szCs w:val="20"/>
              </w:rPr>
              <w:t>CHARGE syndrome</w:t>
            </w:r>
          </w:p>
        </w:tc>
      </w:tr>
      <w:tr w:rsidR="00DD2E4B" w:rsidRPr="009F4207" w14:paraId="32AA084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DA663B"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F90D78D" w14:textId="77777777" w:rsidR="00DD2E4B" w:rsidRPr="009F4207" w:rsidRDefault="00DD2E4B">
            <w:pPr>
              <w:rPr>
                <w:color w:val="000000"/>
                <w:sz w:val="20"/>
                <w:szCs w:val="20"/>
              </w:rPr>
            </w:pPr>
            <w:r w:rsidRPr="009F4207">
              <w:rPr>
                <w:color w:val="000000"/>
                <w:sz w:val="20"/>
                <w:szCs w:val="20"/>
              </w:rPr>
              <w:t>Congenital hemifacial hyperplasia</w:t>
            </w:r>
          </w:p>
        </w:tc>
      </w:tr>
      <w:tr w:rsidR="00DD2E4B" w:rsidRPr="009F4207" w14:paraId="4512849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0C4D48"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FD938E" w14:textId="77777777" w:rsidR="00DD2E4B" w:rsidRPr="009F4207" w:rsidRDefault="00DD2E4B">
            <w:pPr>
              <w:rPr>
                <w:color w:val="000000"/>
                <w:sz w:val="20"/>
                <w:szCs w:val="20"/>
              </w:rPr>
            </w:pPr>
            <w:r w:rsidRPr="009F4207">
              <w:rPr>
                <w:color w:val="000000"/>
                <w:sz w:val="20"/>
                <w:szCs w:val="20"/>
              </w:rPr>
              <w:t>Congenital lymphatic and/or vascular malformations of the head &amp; neck, cystic hygroma, Sturge-Weber syndrome, excluding haemangiomas, birth marks and naevi.</w:t>
            </w:r>
          </w:p>
        </w:tc>
      </w:tr>
      <w:tr w:rsidR="00DD2E4B" w:rsidRPr="009F4207" w14:paraId="0FC2138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75F5DD"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660B09" w14:textId="77777777" w:rsidR="00DD2E4B" w:rsidRPr="009F4207" w:rsidRDefault="00DD2E4B">
            <w:pPr>
              <w:rPr>
                <w:color w:val="000000"/>
                <w:sz w:val="20"/>
                <w:szCs w:val="20"/>
              </w:rPr>
            </w:pPr>
            <w:r w:rsidRPr="009F4207">
              <w:rPr>
                <w:color w:val="000000"/>
                <w:sz w:val="20"/>
                <w:szCs w:val="20"/>
              </w:rPr>
              <w:t>Craniofacial Neurofibromatosis Type 1</w:t>
            </w:r>
          </w:p>
        </w:tc>
      </w:tr>
      <w:tr w:rsidR="00DD2E4B" w:rsidRPr="009F4207" w14:paraId="3792436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74629C"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2F7CD78" w14:textId="77777777" w:rsidR="00DD2E4B" w:rsidRPr="009F4207" w:rsidRDefault="00DD2E4B">
            <w:pPr>
              <w:rPr>
                <w:color w:val="000000"/>
                <w:sz w:val="20"/>
                <w:szCs w:val="20"/>
              </w:rPr>
            </w:pPr>
            <w:proofErr w:type="spellStart"/>
            <w:r w:rsidRPr="009F4207">
              <w:rPr>
                <w:color w:val="000000"/>
                <w:sz w:val="20"/>
                <w:szCs w:val="20"/>
              </w:rPr>
              <w:t>Craniometaphyseal</w:t>
            </w:r>
            <w:proofErr w:type="spellEnd"/>
            <w:r w:rsidRPr="009F4207">
              <w:rPr>
                <w:color w:val="000000"/>
                <w:sz w:val="20"/>
                <w:szCs w:val="20"/>
              </w:rPr>
              <w:t xml:space="preserve"> dysplasia</w:t>
            </w:r>
          </w:p>
        </w:tc>
      </w:tr>
      <w:tr w:rsidR="00DD2E4B" w:rsidRPr="009F4207" w14:paraId="2DFA6DF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313D03"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FE4719" w14:textId="77777777" w:rsidR="00DD2E4B" w:rsidRPr="009F4207" w:rsidRDefault="00DD2E4B">
            <w:pPr>
              <w:rPr>
                <w:color w:val="000000"/>
                <w:sz w:val="20"/>
                <w:szCs w:val="20"/>
              </w:rPr>
            </w:pPr>
            <w:r w:rsidRPr="009F4207">
              <w:rPr>
                <w:color w:val="000000"/>
                <w:sz w:val="20"/>
                <w:szCs w:val="20"/>
              </w:rPr>
              <w:t>Ectodermal dysplasia</w:t>
            </w:r>
          </w:p>
        </w:tc>
      </w:tr>
      <w:tr w:rsidR="00DD2E4B" w:rsidRPr="009F4207" w14:paraId="67ACD3A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B59608A"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D976BC" w14:textId="77777777" w:rsidR="00DD2E4B" w:rsidRPr="009F4207" w:rsidRDefault="00DD2E4B">
            <w:pPr>
              <w:rPr>
                <w:color w:val="000000"/>
                <w:sz w:val="20"/>
                <w:szCs w:val="20"/>
              </w:rPr>
            </w:pPr>
            <w:r w:rsidRPr="009F4207">
              <w:rPr>
                <w:color w:val="000000"/>
                <w:sz w:val="20"/>
                <w:szCs w:val="20"/>
              </w:rPr>
              <w:t>Hemifacial atrophy (Parry Romberg syndrome)</w:t>
            </w:r>
          </w:p>
        </w:tc>
      </w:tr>
      <w:tr w:rsidR="00DD2E4B" w:rsidRPr="009F4207" w14:paraId="460D1BC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4080D6"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9B836A" w14:textId="77777777" w:rsidR="00DD2E4B" w:rsidRPr="009F4207" w:rsidRDefault="00DD2E4B">
            <w:pPr>
              <w:rPr>
                <w:color w:val="000000"/>
                <w:sz w:val="20"/>
                <w:szCs w:val="20"/>
              </w:rPr>
            </w:pPr>
            <w:r w:rsidRPr="009F4207">
              <w:rPr>
                <w:color w:val="000000"/>
                <w:sz w:val="20"/>
                <w:szCs w:val="20"/>
              </w:rPr>
              <w:t>Mandibulofacial dysostosis (</w:t>
            </w:r>
            <w:proofErr w:type="spellStart"/>
            <w:r w:rsidRPr="009F4207">
              <w:rPr>
                <w:color w:val="000000"/>
                <w:sz w:val="20"/>
                <w:szCs w:val="20"/>
              </w:rPr>
              <w:t>Treacher</w:t>
            </w:r>
            <w:proofErr w:type="spellEnd"/>
            <w:r w:rsidRPr="009F4207">
              <w:rPr>
                <w:color w:val="000000"/>
                <w:sz w:val="20"/>
                <w:szCs w:val="20"/>
              </w:rPr>
              <w:t xml:space="preserve"> Collins syndrome)</w:t>
            </w:r>
          </w:p>
        </w:tc>
      </w:tr>
      <w:tr w:rsidR="00DD2E4B" w:rsidRPr="009F4207" w14:paraId="6E6FBA1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EE6EF6"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23D357" w14:textId="77777777" w:rsidR="00DD2E4B" w:rsidRPr="009F4207" w:rsidRDefault="00DD2E4B">
            <w:pPr>
              <w:rPr>
                <w:color w:val="000000"/>
                <w:sz w:val="20"/>
                <w:szCs w:val="20"/>
              </w:rPr>
            </w:pPr>
            <w:proofErr w:type="spellStart"/>
            <w:r w:rsidRPr="009F4207">
              <w:rPr>
                <w:color w:val="000000"/>
                <w:sz w:val="20"/>
                <w:szCs w:val="20"/>
              </w:rPr>
              <w:t>Maxillonasal</w:t>
            </w:r>
            <w:proofErr w:type="spellEnd"/>
            <w:r w:rsidRPr="009F4207">
              <w:rPr>
                <w:color w:val="000000"/>
                <w:sz w:val="20"/>
                <w:szCs w:val="20"/>
              </w:rPr>
              <w:t xml:space="preserve"> dysplasia (Binder syndrome)</w:t>
            </w:r>
          </w:p>
        </w:tc>
      </w:tr>
      <w:tr w:rsidR="00DD2E4B" w:rsidRPr="009F4207" w14:paraId="365A8A8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4336E9"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9E5CCA" w14:textId="77777777" w:rsidR="00DD2E4B" w:rsidRPr="009F4207" w:rsidRDefault="00DD2E4B">
            <w:pPr>
              <w:rPr>
                <w:color w:val="000000"/>
                <w:sz w:val="20"/>
                <w:szCs w:val="20"/>
              </w:rPr>
            </w:pPr>
            <w:r w:rsidRPr="009F4207">
              <w:rPr>
                <w:color w:val="000000"/>
                <w:sz w:val="20"/>
                <w:szCs w:val="20"/>
              </w:rPr>
              <w:t>Oral-facial digital syndrome Type 1</w:t>
            </w:r>
          </w:p>
        </w:tc>
      </w:tr>
      <w:tr w:rsidR="00DD2E4B" w:rsidRPr="009F4207" w14:paraId="7102A9E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A81FC8B"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7C2389C" w14:textId="77777777" w:rsidR="00DD2E4B" w:rsidRPr="009F4207" w:rsidRDefault="00DD2E4B">
            <w:pPr>
              <w:rPr>
                <w:color w:val="000000"/>
                <w:sz w:val="20"/>
                <w:szCs w:val="20"/>
              </w:rPr>
            </w:pPr>
            <w:r w:rsidRPr="009F4207">
              <w:rPr>
                <w:color w:val="000000"/>
                <w:sz w:val="20"/>
                <w:szCs w:val="20"/>
              </w:rPr>
              <w:t>Pierre Robin sequence</w:t>
            </w:r>
          </w:p>
        </w:tc>
      </w:tr>
      <w:tr w:rsidR="00DD2E4B" w:rsidRPr="009F4207" w14:paraId="66F4792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3C54FE"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953A90" w14:textId="77777777" w:rsidR="00DD2E4B" w:rsidRPr="009F4207" w:rsidRDefault="00DD2E4B">
            <w:pPr>
              <w:rPr>
                <w:color w:val="000000"/>
                <w:sz w:val="20"/>
                <w:szCs w:val="20"/>
              </w:rPr>
            </w:pPr>
            <w:r w:rsidRPr="009F4207">
              <w:rPr>
                <w:color w:val="000000"/>
                <w:sz w:val="20"/>
                <w:szCs w:val="20"/>
              </w:rPr>
              <w:t>Rubinstein-</w:t>
            </w:r>
            <w:proofErr w:type="spellStart"/>
            <w:r w:rsidRPr="009F4207">
              <w:rPr>
                <w:color w:val="000000"/>
                <w:sz w:val="20"/>
                <w:szCs w:val="20"/>
              </w:rPr>
              <w:t>Taybi</w:t>
            </w:r>
            <w:proofErr w:type="spellEnd"/>
            <w:r w:rsidRPr="009F4207">
              <w:rPr>
                <w:color w:val="000000"/>
                <w:sz w:val="20"/>
                <w:szCs w:val="20"/>
              </w:rPr>
              <w:t xml:space="preserve"> syndrome</w:t>
            </w:r>
          </w:p>
        </w:tc>
      </w:tr>
      <w:tr w:rsidR="00DD2E4B" w:rsidRPr="009F4207" w14:paraId="1E7E118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D9D5DE"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EE7EA9" w14:textId="77777777" w:rsidR="00DD2E4B" w:rsidRPr="009F4207" w:rsidRDefault="00DD2E4B">
            <w:pPr>
              <w:rPr>
                <w:color w:val="000000"/>
                <w:sz w:val="20"/>
                <w:szCs w:val="20"/>
              </w:rPr>
            </w:pPr>
            <w:proofErr w:type="spellStart"/>
            <w:r w:rsidRPr="009F4207">
              <w:rPr>
                <w:color w:val="000000"/>
                <w:sz w:val="20"/>
                <w:szCs w:val="20"/>
              </w:rPr>
              <w:t>Sphrintzen</w:t>
            </w:r>
            <w:proofErr w:type="spellEnd"/>
            <w:r w:rsidRPr="009F4207">
              <w:rPr>
                <w:color w:val="000000"/>
                <w:sz w:val="20"/>
                <w:szCs w:val="20"/>
              </w:rPr>
              <w:t>-Goldberg syndrome</w:t>
            </w:r>
          </w:p>
        </w:tc>
      </w:tr>
      <w:tr w:rsidR="00DD2E4B" w:rsidRPr="009F4207" w14:paraId="41D2D79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72624B"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31CEAE" w14:textId="77777777" w:rsidR="00DD2E4B" w:rsidRPr="009F4207" w:rsidRDefault="00DD2E4B">
            <w:pPr>
              <w:rPr>
                <w:color w:val="000000"/>
                <w:sz w:val="20"/>
                <w:szCs w:val="20"/>
              </w:rPr>
            </w:pPr>
            <w:r w:rsidRPr="009F4207">
              <w:rPr>
                <w:color w:val="000000"/>
                <w:sz w:val="20"/>
                <w:szCs w:val="20"/>
              </w:rPr>
              <w:t>Solitary median maxillary central incisor syndrome</w:t>
            </w:r>
          </w:p>
        </w:tc>
      </w:tr>
      <w:tr w:rsidR="00DD2E4B" w:rsidRPr="009F4207" w14:paraId="1D58744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A53809"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D6380FE" w14:textId="77777777" w:rsidR="00DD2E4B" w:rsidRPr="009F4207" w:rsidRDefault="00DD2E4B">
            <w:pPr>
              <w:rPr>
                <w:color w:val="000000"/>
                <w:sz w:val="20"/>
                <w:szCs w:val="20"/>
              </w:rPr>
            </w:pPr>
            <w:r w:rsidRPr="009F4207">
              <w:rPr>
                <w:color w:val="000000"/>
                <w:sz w:val="20"/>
                <w:szCs w:val="20"/>
              </w:rPr>
              <w:t>Stickler syndrome</w:t>
            </w:r>
          </w:p>
        </w:tc>
      </w:tr>
      <w:tr w:rsidR="00DD2E4B" w:rsidRPr="009F4207" w14:paraId="7C85FBA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729AB1"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8A567A4" w14:textId="77777777" w:rsidR="00DD2E4B" w:rsidRPr="009F4207" w:rsidRDefault="00DD2E4B">
            <w:pPr>
              <w:rPr>
                <w:color w:val="000000"/>
                <w:sz w:val="20"/>
                <w:szCs w:val="20"/>
              </w:rPr>
            </w:pPr>
            <w:r w:rsidRPr="009F4207">
              <w:rPr>
                <w:color w:val="000000"/>
                <w:sz w:val="20"/>
                <w:szCs w:val="20"/>
              </w:rPr>
              <w:t>Syndromic craniosynostoses including:</w:t>
            </w:r>
            <w:r w:rsidRPr="009F4207">
              <w:rPr>
                <w:color w:val="000000"/>
                <w:sz w:val="20"/>
                <w:szCs w:val="20"/>
              </w:rPr>
              <w:br/>
              <w:t xml:space="preserve">Apert, Crouzon, Pfeiffer, </w:t>
            </w:r>
            <w:proofErr w:type="spellStart"/>
            <w:r w:rsidRPr="009F4207">
              <w:rPr>
                <w:color w:val="000000"/>
                <w:sz w:val="20"/>
                <w:szCs w:val="20"/>
              </w:rPr>
              <w:t>Saethre</w:t>
            </w:r>
            <w:proofErr w:type="spellEnd"/>
            <w:r w:rsidRPr="009F4207">
              <w:rPr>
                <w:color w:val="000000"/>
                <w:sz w:val="20"/>
                <w:szCs w:val="20"/>
              </w:rPr>
              <w:t xml:space="preserve"> </w:t>
            </w:r>
            <w:proofErr w:type="spellStart"/>
            <w:r w:rsidRPr="009F4207">
              <w:rPr>
                <w:color w:val="000000"/>
                <w:sz w:val="20"/>
                <w:szCs w:val="20"/>
              </w:rPr>
              <w:t>Chotzen</w:t>
            </w:r>
            <w:proofErr w:type="spellEnd"/>
            <w:r w:rsidRPr="009F4207">
              <w:rPr>
                <w:color w:val="000000"/>
                <w:sz w:val="20"/>
                <w:szCs w:val="20"/>
              </w:rPr>
              <w:t xml:space="preserve">, and </w:t>
            </w:r>
            <w:proofErr w:type="spellStart"/>
            <w:r w:rsidRPr="009F4207">
              <w:rPr>
                <w:color w:val="000000"/>
                <w:sz w:val="20"/>
                <w:szCs w:val="20"/>
              </w:rPr>
              <w:t>Muenke</w:t>
            </w:r>
            <w:proofErr w:type="spellEnd"/>
            <w:r w:rsidRPr="009F4207">
              <w:rPr>
                <w:color w:val="000000"/>
                <w:sz w:val="20"/>
                <w:szCs w:val="20"/>
              </w:rPr>
              <w:t xml:space="preserve"> syndromes</w:t>
            </w:r>
          </w:p>
        </w:tc>
      </w:tr>
      <w:tr w:rsidR="00DD2E4B" w:rsidRPr="009F4207" w14:paraId="367396C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1355D6"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D0C071" w14:textId="77777777" w:rsidR="00DD2E4B" w:rsidRPr="009F4207" w:rsidRDefault="00DD2E4B">
            <w:pPr>
              <w:rPr>
                <w:color w:val="000000"/>
                <w:sz w:val="20"/>
                <w:szCs w:val="20"/>
              </w:rPr>
            </w:pPr>
            <w:r w:rsidRPr="009F4207">
              <w:rPr>
                <w:color w:val="000000"/>
                <w:sz w:val="20"/>
                <w:szCs w:val="20"/>
              </w:rPr>
              <w:t>Trichorhinophalangeal syndrome Type 1</w:t>
            </w:r>
          </w:p>
        </w:tc>
      </w:tr>
      <w:tr w:rsidR="00DD2E4B" w:rsidRPr="009F4207" w14:paraId="2999E1AA" w14:textId="77777777">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B6B2C94" w14:textId="77777777" w:rsidR="00DD2E4B" w:rsidRPr="009F4207" w:rsidRDefault="00DD2E4B">
            <w:pPr>
              <w:rPr>
                <w:color w:val="000000"/>
                <w:sz w:val="20"/>
                <w:szCs w:val="20"/>
              </w:rPr>
            </w:pPr>
            <w:r w:rsidRPr="009F4207">
              <w:rPr>
                <w:b/>
                <w:bCs/>
                <w:color w:val="000000"/>
                <w:sz w:val="20"/>
                <w:szCs w:val="20"/>
              </w:rPr>
              <w:t>3. Hereditary conditions presenting with the absence of 6 (six) or more permanent teeth, excluding 3</w:t>
            </w:r>
            <w:r w:rsidRPr="009F4207">
              <w:rPr>
                <w:b/>
                <w:bCs/>
                <w:color w:val="000000"/>
                <w:sz w:val="25"/>
                <w:szCs w:val="25"/>
                <w:vertAlign w:val="superscript"/>
              </w:rPr>
              <w:t>rd</w:t>
            </w:r>
            <w:r w:rsidRPr="009F4207">
              <w:rPr>
                <w:b/>
                <w:bCs/>
                <w:color w:val="000000"/>
                <w:sz w:val="20"/>
                <w:szCs w:val="20"/>
              </w:rPr>
              <w:t xml:space="preserve"> molars</w:t>
            </w:r>
          </w:p>
        </w:tc>
      </w:tr>
      <w:tr w:rsidR="00DD2E4B" w:rsidRPr="009F4207" w14:paraId="4976701A" w14:textId="77777777">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72FD91" w14:textId="77777777" w:rsidR="00DD2E4B" w:rsidRPr="009F4207" w:rsidRDefault="00DD2E4B">
            <w:pPr>
              <w:rPr>
                <w:color w:val="000000"/>
                <w:sz w:val="20"/>
                <w:szCs w:val="20"/>
              </w:rPr>
            </w:pPr>
            <w:r w:rsidRPr="009F4207">
              <w:rPr>
                <w:b/>
                <w:bCs/>
                <w:color w:val="000000"/>
                <w:sz w:val="20"/>
                <w:szCs w:val="20"/>
              </w:rPr>
              <w:t>4. Hereditary conditions where the presence of supernumerary teeth is a major feature</w:t>
            </w:r>
          </w:p>
        </w:tc>
      </w:tr>
      <w:tr w:rsidR="00DD2E4B" w:rsidRPr="009F4207" w14:paraId="1CC78317" w14:textId="77777777">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B779C6" w14:textId="77777777" w:rsidR="00DD2E4B" w:rsidRPr="009F4207" w:rsidRDefault="00DD2E4B">
            <w:pPr>
              <w:rPr>
                <w:color w:val="000000"/>
                <w:sz w:val="20"/>
                <w:szCs w:val="20"/>
              </w:rPr>
            </w:pPr>
            <w:r w:rsidRPr="009F4207">
              <w:rPr>
                <w:b/>
                <w:bCs/>
                <w:color w:val="000000"/>
                <w:sz w:val="20"/>
                <w:szCs w:val="20"/>
              </w:rPr>
              <w:t>5. Hereditary conditions affecting the formation of enamel and/or dentine of all teeth</w:t>
            </w:r>
          </w:p>
        </w:tc>
      </w:tr>
      <w:tr w:rsidR="00DD2E4B" w:rsidRPr="009F4207" w14:paraId="18724FF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FCBAE2" w14:textId="77777777" w:rsidR="00DD2E4B" w:rsidRPr="009F4207" w:rsidRDefault="00DD2E4B">
            <w:pPr>
              <w:rPr>
                <w:color w:val="000000"/>
                <w:sz w:val="20"/>
                <w:szCs w:val="20"/>
              </w:rPr>
            </w:pPr>
            <w:r w:rsidRPr="009F4207">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9A4C69" w14:textId="77777777" w:rsidR="00DD2E4B" w:rsidRPr="009F4207" w:rsidRDefault="00DD2E4B">
            <w:pPr>
              <w:rPr>
                <w:color w:val="000000"/>
                <w:sz w:val="20"/>
                <w:szCs w:val="20"/>
              </w:rPr>
            </w:pPr>
            <w:r w:rsidRPr="009F4207">
              <w:rPr>
                <w:color w:val="000000"/>
                <w:sz w:val="20"/>
                <w:szCs w:val="20"/>
              </w:rPr>
              <w:t>Amelogenesis imperfecta</w:t>
            </w:r>
          </w:p>
        </w:tc>
      </w:tr>
      <w:tr w:rsidR="00DD2E4B" w:rsidRPr="009F4207" w14:paraId="1FACD0A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4722E8F"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712BDE" w14:textId="77777777" w:rsidR="00DD2E4B" w:rsidRPr="009F4207" w:rsidRDefault="00DD2E4B">
            <w:pPr>
              <w:rPr>
                <w:color w:val="000000"/>
                <w:sz w:val="20"/>
                <w:szCs w:val="20"/>
              </w:rPr>
            </w:pPr>
            <w:proofErr w:type="spellStart"/>
            <w:r w:rsidRPr="009F4207">
              <w:rPr>
                <w:color w:val="000000"/>
                <w:sz w:val="20"/>
                <w:szCs w:val="20"/>
              </w:rPr>
              <w:t>Dentinogenesis</w:t>
            </w:r>
            <w:proofErr w:type="spellEnd"/>
            <w:r w:rsidRPr="009F4207">
              <w:rPr>
                <w:color w:val="000000"/>
                <w:sz w:val="20"/>
                <w:szCs w:val="20"/>
              </w:rPr>
              <w:t xml:space="preserve"> imperfecta</w:t>
            </w:r>
          </w:p>
        </w:tc>
      </w:tr>
      <w:tr w:rsidR="00DD2E4B" w:rsidRPr="009F4207" w14:paraId="3EEDCAF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CE14FA" w14:textId="77777777" w:rsidR="00DD2E4B" w:rsidRPr="009F4207" w:rsidRDefault="00DD2E4B">
            <w:pPr>
              <w:rPr>
                <w:color w:val="000000"/>
                <w:sz w:val="20"/>
                <w:szCs w:val="20"/>
              </w:rPr>
            </w:pPr>
            <w:r w:rsidRPr="009F4207">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078107" w14:textId="77777777" w:rsidR="00DD2E4B" w:rsidRPr="009F4207" w:rsidRDefault="00DD2E4B">
            <w:pPr>
              <w:rPr>
                <w:color w:val="000000"/>
                <w:sz w:val="20"/>
                <w:szCs w:val="20"/>
              </w:rPr>
            </w:pPr>
            <w:r w:rsidRPr="009F4207">
              <w:rPr>
                <w:color w:val="000000"/>
                <w:sz w:val="20"/>
                <w:szCs w:val="20"/>
              </w:rPr>
              <w:t xml:space="preserve">Regional </w:t>
            </w:r>
            <w:proofErr w:type="spellStart"/>
            <w:r w:rsidRPr="009F4207">
              <w:rPr>
                <w:color w:val="000000"/>
                <w:sz w:val="20"/>
                <w:szCs w:val="20"/>
              </w:rPr>
              <w:t>odontodysplasia</w:t>
            </w:r>
            <w:proofErr w:type="spellEnd"/>
          </w:p>
        </w:tc>
      </w:tr>
    </w:tbl>
    <w:p w14:paraId="438FAB36" w14:textId="77777777" w:rsidR="00DD2E4B" w:rsidRPr="009F4207" w:rsidRDefault="00DD2E4B">
      <w:pPr>
        <w:spacing w:before="200" w:after="200"/>
        <w:rPr>
          <w:sz w:val="20"/>
          <w:szCs w:val="20"/>
        </w:rPr>
      </w:pPr>
      <w:r w:rsidRPr="009F4207">
        <w:rPr>
          <w:sz w:val="20"/>
          <w:szCs w:val="20"/>
        </w:rPr>
        <w:t> </w:t>
      </w:r>
    </w:p>
    <w:p w14:paraId="79A815C6" w14:textId="77777777" w:rsidR="00A77B3E" w:rsidRPr="009F4207" w:rsidRDefault="00A77B3E"/>
    <w:p w14:paraId="405840F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CN.3.2 Application for approval for repairs to previous reconstructive work</w:t>
      </w:r>
    </w:p>
    <w:p w14:paraId="14C2380D" w14:textId="77777777" w:rsidR="00DD2E4B" w:rsidRPr="009F4207" w:rsidRDefault="00DD2E4B">
      <w:pPr>
        <w:spacing w:after="200"/>
        <w:rPr>
          <w:sz w:val="20"/>
          <w:szCs w:val="20"/>
        </w:rPr>
      </w:pPr>
      <w:r w:rsidRPr="009F4207">
        <w:rPr>
          <w:sz w:val="20"/>
          <w:szCs w:val="20"/>
        </w:rPr>
        <w:t>Applicants aged 28 and over seeking approval for repairs to previous reconstructive work under the Cleft Lip and Cleft Palate Scheme will be required to provide clinical details outlining the need for the repair of previous reconstructive surgery.  </w:t>
      </w:r>
    </w:p>
    <w:p w14:paraId="79ED1426"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Patients aged over 28 years of age are not eligible to receive Medicare payments for treatment until approval from the Minister's delegate has been obtained. </w:t>
      </w:r>
    </w:p>
    <w:p w14:paraId="172AF64F" w14:textId="77777777" w:rsidR="00DD2E4B" w:rsidRPr="009F4207" w:rsidRDefault="00DD2E4B">
      <w:pPr>
        <w:spacing w:before="200" w:after="200"/>
        <w:rPr>
          <w:sz w:val="20"/>
          <w:szCs w:val="20"/>
        </w:rPr>
      </w:pPr>
      <w:r w:rsidRPr="009F4207">
        <w:rPr>
          <w:sz w:val="20"/>
          <w:szCs w:val="20"/>
        </w:rPr>
        <w:lastRenderedPageBreak/>
        <w:t>Applications should include the following:</w:t>
      </w:r>
    </w:p>
    <w:p w14:paraId="6637FBF4" w14:textId="77777777" w:rsidR="00DD2E4B" w:rsidRPr="009F4207" w:rsidRDefault="00DD2E4B">
      <w:pPr>
        <w:spacing w:before="200" w:after="200"/>
        <w:rPr>
          <w:sz w:val="20"/>
          <w:szCs w:val="20"/>
        </w:rPr>
      </w:pPr>
      <w:r w:rsidRPr="009F4207">
        <w:rPr>
          <w:sz w:val="20"/>
          <w:szCs w:val="20"/>
        </w:rPr>
        <w:t xml:space="preserve">· </w:t>
      </w:r>
      <w:proofErr w:type="gramStart"/>
      <w:r w:rsidRPr="009F4207">
        <w:rPr>
          <w:sz w:val="20"/>
          <w:szCs w:val="20"/>
        </w:rPr>
        <w:t>proof</w:t>
      </w:r>
      <w:proofErr w:type="gramEnd"/>
      <w:r w:rsidRPr="009F4207">
        <w:rPr>
          <w:sz w:val="20"/>
          <w:szCs w:val="20"/>
        </w:rPr>
        <w:t xml:space="preserve"> that the patient has been certified as a prescribed dental patient;</w:t>
      </w:r>
    </w:p>
    <w:p w14:paraId="0CC9B5E2" w14:textId="77777777" w:rsidR="00DD2E4B" w:rsidRPr="009F4207" w:rsidRDefault="00DD2E4B">
      <w:pPr>
        <w:spacing w:before="200" w:after="200"/>
        <w:rPr>
          <w:sz w:val="20"/>
          <w:szCs w:val="20"/>
        </w:rPr>
      </w:pPr>
      <w:r w:rsidRPr="009F4207">
        <w:rPr>
          <w:sz w:val="20"/>
          <w:szCs w:val="20"/>
        </w:rPr>
        <w:t>· a treatment plan devised by the treating professional, for the repair of the reconstructive surgery to be performed, including:</w:t>
      </w:r>
    </w:p>
    <w:p w14:paraId="31534458" w14:textId="77777777" w:rsidR="00DD2E4B" w:rsidRPr="009F4207" w:rsidRDefault="00DD2E4B">
      <w:pPr>
        <w:spacing w:before="200" w:after="200"/>
        <w:rPr>
          <w:sz w:val="20"/>
          <w:szCs w:val="20"/>
        </w:rPr>
      </w:pPr>
      <w:r w:rsidRPr="009F4207">
        <w:rPr>
          <w:sz w:val="20"/>
          <w:szCs w:val="20"/>
        </w:rPr>
        <w:t xml:space="preserve">o an indicative </w:t>
      </w:r>
      <w:proofErr w:type="gramStart"/>
      <w:r w:rsidRPr="009F4207">
        <w:rPr>
          <w:sz w:val="20"/>
          <w:szCs w:val="20"/>
        </w:rPr>
        <w:t>time period</w:t>
      </w:r>
      <w:proofErr w:type="gramEnd"/>
      <w:r w:rsidRPr="009F4207">
        <w:rPr>
          <w:sz w:val="20"/>
          <w:szCs w:val="20"/>
        </w:rPr>
        <w:t xml:space="preserve"> for which patient eligibility for claiming related treatments should be reinstated</w:t>
      </w:r>
    </w:p>
    <w:p w14:paraId="6271A202" w14:textId="77777777" w:rsidR="00DD2E4B" w:rsidRPr="009F4207" w:rsidRDefault="00DD2E4B">
      <w:pPr>
        <w:spacing w:before="200" w:after="200"/>
        <w:rPr>
          <w:sz w:val="20"/>
          <w:szCs w:val="20"/>
        </w:rPr>
      </w:pPr>
      <w:r w:rsidRPr="009F4207">
        <w:rPr>
          <w:sz w:val="20"/>
          <w:szCs w:val="20"/>
        </w:rPr>
        <w:t>o date/s the treatment is expected to commence and</w:t>
      </w:r>
    </w:p>
    <w:p w14:paraId="3C610FDA" w14:textId="77777777" w:rsidR="00DD2E4B" w:rsidRPr="009F4207" w:rsidRDefault="00DD2E4B">
      <w:pPr>
        <w:spacing w:before="200" w:after="200"/>
        <w:rPr>
          <w:sz w:val="20"/>
          <w:szCs w:val="20"/>
        </w:rPr>
      </w:pPr>
      <w:r w:rsidRPr="009F4207">
        <w:rPr>
          <w:sz w:val="20"/>
          <w:szCs w:val="20"/>
        </w:rPr>
        <w:t>o date/s the treatment is expected to be completed.</w:t>
      </w:r>
    </w:p>
    <w:p w14:paraId="72A9F1F6" w14:textId="77777777" w:rsidR="00DD2E4B" w:rsidRPr="009F4207" w:rsidRDefault="00DD2E4B">
      <w:pPr>
        <w:spacing w:before="200" w:after="200"/>
        <w:rPr>
          <w:sz w:val="20"/>
          <w:szCs w:val="20"/>
        </w:rPr>
      </w:pPr>
      <w:r w:rsidRPr="009F4207">
        <w:rPr>
          <w:sz w:val="20"/>
          <w:szCs w:val="20"/>
        </w:rPr>
        <w:t xml:space="preserve">· </w:t>
      </w:r>
      <w:proofErr w:type="gramStart"/>
      <w:r w:rsidRPr="009F4207">
        <w:rPr>
          <w:sz w:val="20"/>
          <w:szCs w:val="20"/>
        </w:rPr>
        <w:t>proof</w:t>
      </w:r>
      <w:proofErr w:type="gramEnd"/>
      <w:r w:rsidRPr="009F4207">
        <w:rPr>
          <w:sz w:val="20"/>
          <w:szCs w:val="20"/>
        </w:rPr>
        <w:t xml:space="preserve"> of previous eligibility and treatment under the Cleft Lip and Cleft Palate Scheme. This should take the form of a letter from the treating practitioner, which lists the patient details as follows:</w:t>
      </w:r>
    </w:p>
    <w:p w14:paraId="7CB46D6A" w14:textId="77777777" w:rsidR="00DD2E4B" w:rsidRPr="009F4207" w:rsidRDefault="00DD2E4B">
      <w:pPr>
        <w:spacing w:before="200" w:after="200"/>
        <w:rPr>
          <w:sz w:val="20"/>
          <w:szCs w:val="20"/>
        </w:rPr>
      </w:pPr>
      <w:r w:rsidRPr="009F4207">
        <w:rPr>
          <w:sz w:val="20"/>
          <w:szCs w:val="20"/>
        </w:rPr>
        <w:t>o full name</w:t>
      </w:r>
    </w:p>
    <w:p w14:paraId="30D66FDF" w14:textId="77777777" w:rsidR="00DD2E4B" w:rsidRPr="009F4207" w:rsidRDefault="00DD2E4B">
      <w:pPr>
        <w:spacing w:before="200" w:after="200"/>
        <w:rPr>
          <w:sz w:val="20"/>
          <w:szCs w:val="20"/>
        </w:rPr>
      </w:pPr>
      <w:r w:rsidRPr="009F4207">
        <w:rPr>
          <w:sz w:val="20"/>
          <w:szCs w:val="20"/>
        </w:rPr>
        <w:t>o date of birth</w:t>
      </w:r>
    </w:p>
    <w:p w14:paraId="2D8E9B4D" w14:textId="77777777" w:rsidR="00DD2E4B" w:rsidRPr="009F4207" w:rsidRDefault="00DD2E4B">
      <w:pPr>
        <w:spacing w:before="200" w:after="200"/>
        <w:rPr>
          <w:sz w:val="20"/>
          <w:szCs w:val="20"/>
        </w:rPr>
      </w:pPr>
      <w:r w:rsidRPr="009F4207">
        <w:rPr>
          <w:sz w:val="20"/>
          <w:szCs w:val="20"/>
        </w:rPr>
        <w:t>o address</w:t>
      </w:r>
    </w:p>
    <w:p w14:paraId="52E891EB" w14:textId="77777777" w:rsidR="00DD2E4B" w:rsidRPr="009F4207" w:rsidRDefault="00DD2E4B">
      <w:pPr>
        <w:spacing w:before="200" w:after="200"/>
        <w:rPr>
          <w:sz w:val="20"/>
          <w:szCs w:val="20"/>
        </w:rPr>
      </w:pPr>
      <w:r w:rsidRPr="009F4207">
        <w:rPr>
          <w:sz w:val="20"/>
          <w:szCs w:val="20"/>
        </w:rPr>
        <w:t>o condition</w:t>
      </w:r>
    </w:p>
    <w:p w14:paraId="3F32C002" w14:textId="77777777" w:rsidR="00DD2E4B" w:rsidRPr="009F4207" w:rsidRDefault="00DD2E4B">
      <w:pPr>
        <w:spacing w:before="200" w:after="200"/>
        <w:rPr>
          <w:sz w:val="20"/>
          <w:szCs w:val="20"/>
        </w:rPr>
      </w:pPr>
      <w:r w:rsidRPr="009F4207">
        <w:rPr>
          <w:sz w:val="20"/>
          <w:szCs w:val="20"/>
        </w:rPr>
        <w:t>o date (or approximate) of original surgery </w:t>
      </w:r>
    </w:p>
    <w:p w14:paraId="18FCEC30" w14:textId="77777777" w:rsidR="00DD2E4B" w:rsidRPr="009F4207" w:rsidRDefault="00DD2E4B">
      <w:pPr>
        <w:spacing w:before="200" w:after="200"/>
        <w:rPr>
          <w:sz w:val="20"/>
          <w:szCs w:val="20"/>
        </w:rPr>
      </w:pPr>
      <w:r w:rsidRPr="009F4207">
        <w:rPr>
          <w:sz w:val="20"/>
          <w:szCs w:val="20"/>
        </w:rPr>
        <w:t>· a clinical report from the treating professional, describing the nature of the repair, information detailing the previous reconstructive surgery provided and an outline of the work to be undertaken. </w:t>
      </w:r>
    </w:p>
    <w:p w14:paraId="39FDB0A6" w14:textId="77777777" w:rsidR="00DD2E4B" w:rsidRPr="009F4207" w:rsidRDefault="00DD2E4B">
      <w:pPr>
        <w:spacing w:before="200" w:after="200"/>
        <w:rPr>
          <w:sz w:val="20"/>
          <w:szCs w:val="20"/>
        </w:rPr>
      </w:pPr>
      <w:r w:rsidRPr="009F4207">
        <w:rPr>
          <w:sz w:val="20"/>
          <w:szCs w:val="20"/>
        </w:rPr>
        <w:t>This information will be forwarded to Services Australia for confirmation of eligibility. </w:t>
      </w:r>
    </w:p>
    <w:p w14:paraId="546EA785" w14:textId="77777777" w:rsidR="00DD2E4B" w:rsidRPr="009F4207" w:rsidRDefault="00DD2E4B">
      <w:pPr>
        <w:spacing w:before="200" w:after="200"/>
        <w:rPr>
          <w:sz w:val="20"/>
          <w:szCs w:val="20"/>
        </w:rPr>
      </w:pPr>
      <w:r w:rsidRPr="009F4207">
        <w:rPr>
          <w:sz w:val="20"/>
          <w:szCs w:val="20"/>
        </w:rPr>
        <w:t>Further information about the Scheme is available on Service Australia’s website at:</w:t>
      </w:r>
    </w:p>
    <w:p w14:paraId="341D83A4" w14:textId="77777777" w:rsidR="00DD2E4B" w:rsidRPr="009F4207" w:rsidRDefault="00DD2E4B">
      <w:pPr>
        <w:spacing w:before="200" w:after="200"/>
        <w:rPr>
          <w:sz w:val="20"/>
          <w:szCs w:val="20"/>
        </w:rPr>
      </w:pPr>
      <w:r w:rsidRPr="009F4207">
        <w:rPr>
          <w:sz w:val="20"/>
          <w:szCs w:val="20"/>
        </w:rPr>
        <w:t>https://www.servicesaustralia.gov.au/individuals/services/medicare/cleft-lip-and-cleft-palate-scheme </w:t>
      </w:r>
    </w:p>
    <w:p w14:paraId="6B4FFAC0" w14:textId="77777777" w:rsidR="00DD2E4B" w:rsidRPr="009F4207" w:rsidRDefault="00DD2E4B">
      <w:pPr>
        <w:spacing w:before="200" w:after="200"/>
        <w:rPr>
          <w:sz w:val="20"/>
          <w:szCs w:val="20"/>
        </w:rPr>
      </w:pPr>
      <w:r w:rsidRPr="009F4207">
        <w:rPr>
          <w:b/>
          <w:bCs/>
          <w:sz w:val="20"/>
          <w:szCs w:val="20"/>
        </w:rPr>
        <w:t>Assessment of Applications</w:t>
      </w:r>
    </w:p>
    <w:p w14:paraId="76537F39" w14:textId="77777777" w:rsidR="00DD2E4B" w:rsidRPr="009F4207" w:rsidRDefault="00DD2E4B">
      <w:pPr>
        <w:spacing w:before="200" w:after="200"/>
        <w:rPr>
          <w:sz w:val="20"/>
          <w:szCs w:val="20"/>
        </w:rPr>
      </w:pPr>
      <w:r w:rsidRPr="009F4207">
        <w:rPr>
          <w:sz w:val="20"/>
          <w:szCs w:val="20"/>
        </w:rPr>
        <w:t xml:space="preserve">Assessment will </w:t>
      </w:r>
      <w:proofErr w:type="gramStart"/>
      <w:r w:rsidRPr="009F4207">
        <w:rPr>
          <w:sz w:val="20"/>
          <w:szCs w:val="20"/>
        </w:rPr>
        <w:t>take into account</w:t>
      </w:r>
      <w:proofErr w:type="gramEnd"/>
      <w:r w:rsidRPr="009F4207">
        <w:rPr>
          <w:sz w:val="20"/>
          <w:szCs w:val="20"/>
        </w:rPr>
        <w:t xml:space="preserve"> the information provided by the applicant and consider the circumstances surrounding each individual application. In the assessment, "previous reconstructive surgery" means surgery undertaken to repair structural defects in connection with a cleft lip or cleft palate condition. Repairs to this surgery must be in relation to the failure or deterioration of this surgery and due to that failure or deterioration, the patient requires further surgical intervention to restore optimal function. </w:t>
      </w:r>
    </w:p>
    <w:p w14:paraId="7C44A810" w14:textId="77777777" w:rsidR="00DD2E4B" w:rsidRPr="009F4207" w:rsidRDefault="00DD2E4B">
      <w:pPr>
        <w:spacing w:before="200" w:after="200"/>
        <w:rPr>
          <w:sz w:val="20"/>
          <w:szCs w:val="20"/>
        </w:rPr>
      </w:pPr>
      <w:r w:rsidRPr="009F4207">
        <w:rPr>
          <w:sz w:val="20"/>
          <w:szCs w:val="20"/>
        </w:rPr>
        <w:t>Repair to previous reconstructive surgery may involve items in both the main Medicare Benefits Schedule, and items in the Cleft Lip and Cleft Palate Schedule. Under Section 3BA (2A), upon gaining the Minister's approval, applicants will have full access to items in the Cleft Lip and Cleft Palate Schedule that are necessary for the restoration of optimal function (provided the items are rendered by suitably qualified / approved practitioners). </w:t>
      </w:r>
    </w:p>
    <w:p w14:paraId="70F05F7A" w14:textId="77777777" w:rsidR="00DD2E4B" w:rsidRPr="009F4207" w:rsidRDefault="00DD2E4B">
      <w:pPr>
        <w:spacing w:before="200" w:after="200"/>
        <w:rPr>
          <w:sz w:val="20"/>
          <w:szCs w:val="20"/>
        </w:rPr>
      </w:pPr>
      <w:r w:rsidRPr="009F4207">
        <w:rPr>
          <w:sz w:val="20"/>
          <w:szCs w:val="20"/>
        </w:rPr>
        <w:t>Patients are eligible for Medicare benefits for treatment under the scheme once they are certified by a medical or dental practitioner as a prescribed dental patient.</w:t>
      </w:r>
    </w:p>
    <w:p w14:paraId="508BBA4A" w14:textId="77777777" w:rsidR="00A77B3E" w:rsidRPr="009F4207" w:rsidRDefault="00A77B3E"/>
    <w:p w14:paraId="1B76832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CN.3.3 Visitors to Australia</w:t>
      </w:r>
    </w:p>
    <w:p w14:paraId="2C93041B" w14:textId="77777777" w:rsidR="00DD2E4B" w:rsidRPr="009F4207" w:rsidRDefault="00DD2E4B">
      <w:pPr>
        <w:spacing w:after="200"/>
        <w:rPr>
          <w:sz w:val="20"/>
          <w:szCs w:val="20"/>
        </w:rPr>
      </w:pPr>
      <w:r w:rsidRPr="009F4207">
        <w:rPr>
          <w:sz w:val="20"/>
          <w:szCs w:val="20"/>
        </w:rPr>
        <w:t>Medicare benefits for the Cleft Lip and Cleft Palate Scheme are generally not payable to visitors to Australia or temporary residents.</w:t>
      </w:r>
    </w:p>
    <w:p w14:paraId="1F114079" w14:textId="77777777" w:rsidR="00A77B3E" w:rsidRPr="009F4207" w:rsidRDefault="00A77B3E"/>
    <w:p w14:paraId="73E3326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CN.3.4 Health Care Expenses Incurred Overseas</w:t>
      </w:r>
    </w:p>
    <w:p w14:paraId="6E1282F2" w14:textId="77777777" w:rsidR="00DD2E4B" w:rsidRPr="009F4207" w:rsidRDefault="00DD2E4B">
      <w:pPr>
        <w:spacing w:after="200"/>
        <w:rPr>
          <w:sz w:val="20"/>
          <w:szCs w:val="20"/>
        </w:rPr>
      </w:pPr>
      <w:r w:rsidRPr="009F4207">
        <w:rPr>
          <w:sz w:val="20"/>
          <w:szCs w:val="20"/>
        </w:rPr>
        <w:t xml:space="preserve">Medicare does not cover </w:t>
      </w:r>
      <w:proofErr w:type="gramStart"/>
      <w:r w:rsidRPr="009F4207">
        <w:rPr>
          <w:sz w:val="20"/>
          <w:szCs w:val="20"/>
        </w:rPr>
        <w:t>medical</w:t>
      </w:r>
      <w:proofErr w:type="gramEnd"/>
      <w:r w:rsidRPr="009F4207">
        <w:rPr>
          <w:sz w:val="20"/>
          <w:szCs w:val="20"/>
        </w:rPr>
        <w:t xml:space="preserve"> or hospital expenses incurred outside Australia.</w:t>
      </w:r>
    </w:p>
    <w:p w14:paraId="573667C9" w14:textId="77777777" w:rsidR="00A77B3E" w:rsidRPr="009F4207" w:rsidRDefault="00A77B3E"/>
    <w:p w14:paraId="5D387D2F"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CLEFT LIP AND CLEFT PALATE SERVICES ITEMS</w:t>
      </w:r>
    </w:p>
    <w:p w14:paraId="5B2754E1"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A293CF0"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567B407" w14:textId="77777777">
              <w:tc>
                <w:tcPr>
                  <w:tcW w:w="2500" w:type="pct"/>
                  <w:tcBorders>
                    <w:top w:val="nil"/>
                    <w:left w:val="nil"/>
                    <w:bottom w:val="nil"/>
                    <w:right w:val="nil"/>
                  </w:tcBorders>
                  <w:tcMar>
                    <w:top w:w="38" w:type="dxa"/>
                    <w:left w:w="0" w:type="dxa"/>
                    <w:bottom w:w="38" w:type="dxa"/>
                    <w:right w:w="0" w:type="dxa"/>
                  </w:tcMar>
                  <w:vAlign w:val="center"/>
                </w:tcPr>
                <w:p w14:paraId="0EF02FA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C1. ORTHODONTIC SERVICES</w:t>
                  </w:r>
                </w:p>
              </w:tc>
              <w:tc>
                <w:tcPr>
                  <w:tcW w:w="2500" w:type="pct"/>
                  <w:tcBorders>
                    <w:top w:val="nil"/>
                    <w:left w:val="nil"/>
                    <w:bottom w:val="nil"/>
                    <w:right w:val="nil"/>
                  </w:tcBorders>
                  <w:tcMar>
                    <w:top w:w="38" w:type="dxa"/>
                    <w:left w:w="0" w:type="dxa"/>
                    <w:bottom w:w="38" w:type="dxa"/>
                    <w:right w:w="0" w:type="dxa"/>
                  </w:tcMar>
                  <w:vAlign w:val="center"/>
                </w:tcPr>
                <w:p w14:paraId="2F60F36F" w14:textId="77777777" w:rsidR="00A77B3E" w:rsidRPr="009F4207" w:rsidRDefault="00A77B3E">
                  <w:pPr>
                    <w:keepLines/>
                    <w:jc w:val="right"/>
                    <w:rPr>
                      <w:rFonts w:ascii="Helvetica" w:eastAsia="Helvetica" w:hAnsi="Helvetica" w:cs="Helvetica"/>
                      <w:b/>
                      <w:sz w:val="20"/>
                    </w:rPr>
                  </w:pPr>
                </w:p>
              </w:tc>
            </w:tr>
          </w:tbl>
          <w:p w14:paraId="66724E0D" w14:textId="77777777" w:rsidR="00A77B3E" w:rsidRPr="009F4207" w:rsidRDefault="00A77B3E">
            <w:pPr>
              <w:keepLines/>
              <w:rPr>
                <w:rFonts w:ascii="Helvetica" w:eastAsia="Helvetica" w:hAnsi="Helvetica" w:cs="Helvetica"/>
                <w:b/>
              </w:rPr>
            </w:pPr>
          </w:p>
        </w:tc>
      </w:tr>
      <w:tr w:rsidR="00DD2E4B" w:rsidRPr="009F4207" w14:paraId="3199A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2B13927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8E69974" w14:textId="77777777" w:rsidR="00A77B3E" w:rsidRPr="009F4207" w:rsidRDefault="00A77B3E">
            <w:pPr>
              <w:pStyle w:val="Heading2"/>
              <w:spacing w:before="120"/>
              <w:rPr>
                <w:rFonts w:ascii="Helvetica" w:eastAsia="Helvetica" w:hAnsi="Helvetica" w:cs="Helvetica"/>
                <w:i w:val="0"/>
                <w:sz w:val="18"/>
              </w:rPr>
            </w:pPr>
            <w:bookmarkStart w:id="7" w:name="_Toc139295999"/>
            <w:r w:rsidRPr="009F4207">
              <w:rPr>
                <w:rFonts w:ascii="Helvetica" w:eastAsia="Helvetica" w:hAnsi="Helvetica" w:cs="Helvetica"/>
                <w:i w:val="0"/>
                <w:sz w:val="18"/>
              </w:rPr>
              <w:t>Group C1. Orthodontic Services</w:t>
            </w:r>
            <w:bookmarkEnd w:id="7"/>
          </w:p>
        </w:tc>
      </w:tr>
      <w:tr w:rsidR="00DD2E4B" w:rsidRPr="009F4207" w14:paraId="78649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99825" w14:textId="77777777" w:rsidR="00A77B3E" w:rsidRPr="009F4207" w:rsidRDefault="00A77B3E">
            <w:pPr>
              <w:rPr>
                <w:b/>
              </w:rPr>
            </w:pPr>
            <w:r w:rsidRPr="009F4207">
              <w:rPr>
                <w:b/>
              </w:rPr>
              <w:t>Fee</w:t>
            </w:r>
          </w:p>
          <w:p w14:paraId="554EB362" w14:textId="77777777" w:rsidR="00A77B3E" w:rsidRPr="009F4207" w:rsidRDefault="00A77B3E">
            <w:r w:rsidRPr="009F4207">
              <w:t>75001</w:t>
            </w:r>
          </w:p>
        </w:tc>
        <w:tc>
          <w:tcPr>
            <w:tcW w:w="0" w:type="auto"/>
            <w:tcMar>
              <w:top w:w="38" w:type="dxa"/>
              <w:left w:w="38" w:type="dxa"/>
              <w:bottom w:w="38" w:type="dxa"/>
              <w:right w:w="38" w:type="dxa"/>
            </w:tcMar>
            <w:vAlign w:val="bottom"/>
          </w:tcPr>
          <w:p w14:paraId="47449ED4" w14:textId="77777777" w:rsidR="00DD2E4B" w:rsidRPr="009F4207" w:rsidRDefault="00DD2E4B">
            <w:pPr>
              <w:spacing w:after="200"/>
              <w:rPr>
                <w:sz w:val="20"/>
                <w:szCs w:val="20"/>
              </w:rPr>
            </w:pPr>
            <w:r w:rsidRPr="009F4207">
              <w:rPr>
                <w:i/>
                <w:iCs/>
                <w:sz w:val="20"/>
                <w:szCs w:val="20"/>
              </w:rPr>
              <w:t>Note: In this Group, benefit is only payable where the service has been rendered to a patient by a dental practitioner who is registered in the specialty of orthodontics, except for the services covered by Items 75009-75023 which may also be rendered by a medical practitioner who is a specialist in the practice of his or her specialty of oral and maxillofacial surgery.  </w:t>
            </w:r>
          </w:p>
          <w:p w14:paraId="2E8DF7E5" w14:textId="77777777" w:rsidR="00DD2E4B" w:rsidRPr="009F4207" w:rsidRDefault="00DD2E4B">
            <w:pPr>
              <w:rPr>
                <w:sz w:val="24"/>
              </w:rPr>
            </w:pPr>
          </w:p>
          <w:p w14:paraId="176BCD9B" w14:textId="77777777" w:rsidR="00DD2E4B" w:rsidRPr="009F4207" w:rsidRDefault="00DD2E4B">
            <w:pPr>
              <w:spacing w:before="200" w:after="200"/>
              <w:jc w:val="center"/>
              <w:rPr>
                <w:sz w:val="20"/>
                <w:szCs w:val="20"/>
              </w:rPr>
            </w:pPr>
            <w:r w:rsidRPr="009F4207">
              <w:rPr>
                <w:sz w:val="20"/>
                <w:szCs w:val="20"/>
              </w:rPr>
              <w:t xml:space="preserve">CONSULTATIONS </w:t>
            </w:r>
          </w:p>
          <w:p w14:paraId="1DBB7CBE" w14:textId="77777777" w:rsidR="00DD2E4B" w:rsidRPr="009F4207" w:rsidRDefault="00DD2E4B">
            <w:pPr>
              <w:rPr>
                <w:sz w:val="24"/>
              </w:rPr>
            </w:pPr>
          </w:p>
          <w:p w14:paraId="3CAD38CD" w14:textId="77777777" w:rsidR="00DD2E4B" w:rsidRPr="009F4207" w:rsidRDefault="00DD2E4B">
            <w:pPr>
              <w:spacing w:before="200" w:after="200"/>
              <w:rPr>
                <w:sz w:val="20"/>
                <w:szCs w:val="20"/>
              </w:rPr>
            </w:pPr>
            <w:r w:rsidRPr="009F4207">
              <w:rPr>
                <w:sz w:val="20"/>
                <w:szCs w:val="20"/>
              </w:rPr>
              <w:t xml:space="preserve">INITIAL PROFESSIONAL ATTENDANCE in a single course of treatment by an eligible orthodontist (AO) </w:t>
            </w:r>
          </w:p>
          <w:p w14:paraId="5C68D7A7" w14:textId="77777777" w:rsidR="00A77B3E" w:rsidRPr="009F4207" w:rsidRDefault="00A77B3E">
            <w:pPr>
              <w:tabs>
                <w:tab w:val="left" w:pos="1701"/>
              </w:tabs>
              <w:rPr>
                <w:b/>
                <w:sz w:val="20"/>
              </w:rPr>
            </w:pPr>
            <w:r w:rsidRPr="009F4207">
              <w:rPr>
                <w:b/>
                <w:sz w:val="20"/>
              </w:rPr>
              <w:t xml:space="preserve">Fee: </w:t>
            </w:r>
            <w:r w:rsidRPr="009F4207">
              <w:t>$93.65</w:t>
            </w:r>
            <w:r w:rsidRPr="009F4207">
              <w:tab/>
            </w:r>
            <w:r w:rsidRPr="009F4207">
              <w:rPr>
                <w:b/>
                <w:sz w:val="20"/>
              </w:rPr>
              <w:t xml:space="preserve">Benefit: </w:t>
            </w:r>
            <w:r w:rsidRPr="009F4207">
              <w:t>75% = $70.25    85% = $79.65</w:t>
            </w:r>
          </w:p>
          <w:p w14:paraId="3D2610F0" w14:textId="77777777" w:rsidR="00A77B3E" w:rsidRPr="009F4207" w:rsidRDefault="00A77B3E">
            <w:pPr>
              <w:tabs>
                <w:tab w:val="left" w:pos="1701"/>
              </w:tabs>
            </w:pPr>
            <w:r w:rsidRPr="009F4207">
              <w:rPr>
                <w:b/>
                <w:sz w:val="20"/>
              </w:rPr>
              <w:t xml:space="preserve">Extended Medicare Safety Net Cap: </w:t>
            </w:r>
            <w:r w:rsidRPr="009F4207">
              <w:t>$280.95</w:t>
            </w:r>
          </w:p>
        </w:tc>
      </w:tr>
      <w:tr w:rsidR="00DD2E4B" w:rsidRPr="009F4207" w14:paraId="0BCEF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E4CAC" w14:textId="77777777" w:rsidR="00A77B3E" w:rsidRPr="009F4207" w:rsidRDefault="00A77B3E">
            <w:pPr>
              <w:rPr>
                <w:b/>
              </w:rPr>
            </w:pPr>
            <w:r w:rsidRPr="009F4207">
              <w:rPr>
                <w:b/>
              </w:rPr>
              <w:t>Fee</w:t>
            </w:r>
          </w:p>
          <w:p w14:paraId="47D04F35" w14:textId="77777777" w:rsidR="00A77B3E" w:rsidRPr="009F4207" w:rsidRDefault="00A77B3E">
            <w:r w:rsidRPr="009F4207">
              <w:t>75004</w:t>
            </w:r>
          </w:p>
        </w:tc>
        <w:tc>
          <w:tcPr>
            <w:tcW w:w="0" w:type="auto"/>
            <w:tcMar>
              <w:top w:w="38" w:type="dxa"/>
              <w:left w:w="38" w:type="dxa"/>
              <w:bottom w:w="38" w:type="dxa"/>
              <w:right w:w="38" w:type="dxa"/>
            </w:tcMar>
            <w:vAlign w:val="bottom"/>
          </w:tcPr>
          <w:p w14:paraId="1D7B6D3D" w14:textId="77777777" w:rsidR="00DD2E4B" w:rsidRPr="009F4207" w:rsidRDefault="00DD2E4B">
            <w:pPr>
              <w:spacing w:after="200"/>
              <w:rPr>
                <w:sz w:val="20"/>
                <w:szCs w:val="20"/>
              </w:rPr>
            </w:pPr>
            <w:r w:rsidRPr="009F4207">
              <w:rPr>
                <w:sz w:val="20"/>
                <w:szCs w:val="20"/>
              </w:rPr>
              <w:t xml:space="preserve">PROFESSIONAL ATTENDANCE by an eligible orthodontist </w:t>
            </w:r>
            <w:proofErr w:type="gramStart"/>
            <w:r w:rsidRPr="009F4207">
              <w:rPr>
                <w:sz w:val="20"/>
                <w:szCs w:val="20"/>
              </w:rPr>
              <w:t>subsequent to</w:t>
            </w:r>
            <w:proofErr w:type="gramEnd"/>
            <w:r w:rsidRPr="009F4207">
              <w:rPr>
                <w:sz w:val="20"/>
                <w:szCs w:val="20"/>
              </w:rPr>
              <w:t xml:space="preserve"> the first professional attendance by the orthodontist in a single course of treatment (AO) </w:t>
            </w:r>
          </w:p>
          <w:p w14:paraId="231A6D7E" w14:textId="77777777" w:rsidR="00A77B3E" w:rsidRPr="009F4207" w:rsidRDefault="00A77B3E">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75% = $35.35    85% = $40.05</w:t>
            </w:r>
          </w:p>
          <w:p w14:paraId="47E73451" w14:textId="77777777" w:rsidR="00A77B3E" w:rsidRPr="009F4207" w:rsidRDefault="00A77B3E">
            <w:pPr>
              <w:tabs>
                <w:tab w:val="left" w:pos="1701"/>
              </w:tabs>
            </w:pPr>
            <w:r w:rsidRPr="009F4207">
              <w:rPr>
                <w:b/>
                <w:sz w:val="20"/>
              </w:rPr>
              <w:t xml:space="preserve">Extended Medicare Safety Net Cap: </w:t>
            </w:r>
            <w:r w:rsidRPr="009F4207">
              <w:t>$141.30</w:t>
            </w:r>
          </w:p>
        </w:tc>
      </w:tr>
      <w:tr w:rsidR="00DD2E4B" w:rsidRPr="009F4207" w14:paraId="52C47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849E45" w14:textId="77777777" w:rsidR="00A77B3E" w:rsidRPr="009F4207" w:rsidRDefault="00A77B3E">
            <w:pPr>
              <w:rPr>
                <w:b/>
              </w:rPr>
            </w:pPr>
            <w:r w:rsidRPr="009F4207">
              <w:rPr>
                <w:b/>
              </w:rPr>
              <w:t>Fee</w:t>
            </w:r>
          </w:p>
          <w:p w14:paraId="03B88347" w14:textId="77777777" w:rsidR="00A77B3E" w:rsidRPr="009F4207" w:rsidRDefault="00A77B3E">
            <w:r w:rsidRPr="009F4207">
              <w:t>75006</w:t>
            </w:r>
          </w:p>
        </w:tc>
        <w:tc>
          <w:tcPr>
            <w:tcW w:w="0" w:type="auto"/>
            <w:tcMar>
              <w:top w:w="38" w:type="dxa"/>
              <w:left w:w="38" w:type="dxa"/>
              <w:bottom w:w="38" w:type="dxa"/>
              <w:right w:w="38" w:type="dxa"/>
            </w:tcMar>
            <w:vAlign w:val="bottom"/>
          </w:tcPr>
          <w:p w14:paraId="5890F5D6" w14:textId="77777777" w:rsidR="00DD2E4B" w:rsidRPr="009F4207" w:rsidRDefault="00DD2E4B">
            <w:pPr>
              <w:spacing w:after="200"/>
              <w:rPr>
                <w:sz w:val="20"/>
                <w:szCs w:val="20"/>
              </w:rPr>
            </w:pPr>
            <w:r w:rsidRPr="009F4207">
              <w:rPr>
                <w:sz w:val="20"/>
                <w:szCs w:val="20"/>
              </w:rPr>
              <w:t xml:space="preserve">PRODUCTION OF DENTAL STUDY MODELS (not being a service associated with a service to which item 75004 applies) prior to provision of a service to which: </w:t>
            </w:r>
          </w:p>
          <w:p w14:paraId="4C33F1AD" w14:textId="77777777" w:rsidR="00DD2E4B" w:rsidRPr="009F4207" w:rsidRDefault="00DD2E4B">
            <w:pPr>
              <w:spacing w:before="200" w:after="200"/>
              <w:rPr>
                <w:sz w:val="20"/>
                <w:szCs w:val="20"/>
              </w:rPr>
            </w:pPr>
            <w:r w:rsidRPr="009F4207">
              <w:rPr>
                <w:sz w:val="20"/>
                <w:szCs w:val="20"/>
              </w:rPr>
              <w:t xml:space="preserve">    (a)    item 75030, 75033, 75034, 75036, 75037, 75039, 75045 or 75051 applies; or </w:t>
            </w:r>
          </w:p>
          <w:p w14:paraId="7FCB5901" w14:textId="77777777" w:rsidR="00DD2E4B" w:rsidRPr="009F4207" w:rsidRDefault="00DD2E4B">
            <w:pPr>
              <w:spacing w:before="200" w:after="200"/>
              <w:rPr>
                <w:sz w:val="20"/>
                <w:szCs w:val="20"/>
              </w:rPr>
            </w:pPr>
            <w:r w:rsidRPr="009F4207">
              <w:rPr>
                <w:sz w:val="20"/>
                <w:szCs w:val="20"/>
              </w:rPr>
              <w:t xml:space="preserve">    (b)    an item in Group T8 or Groups 03 to 09 </w:t>
            </w:r>
            <w:proofErr w:type="gramStart"/>
            <w:r w:rsidRPr="009F4207">
              <w:rPr>
                <w:sz w:val="20"/>
                <w:szCs w:val="20"/>
              </w:rPr>
              <w:t>applies;</w:t>
            </w:r>
            <w:proofErr w:type="gramEnd"/>
            <w:r w:rsidRPr="009F4207">
              <w:rPr>
                <w:sz w:val="20"/>
                <w:szCs w:val="20"/>
              </w:rPr>
              <w:t xml:space="preserve"> </w:t>
            </w:r>
          </w:p>
          <w:p w14:paraId="37226F6E" w14:textId="77777777" w:rsidR="00DD2E4B" w:rsidRPr="009F4207" w:rsidRDefault="00DD2E4B">
            <w:pPr>
              <w:spacing w:before="200" w:after="200"/>
              <w:rPr>
                <w:sz w:val="20"/>
                <w:szCs w:val="20"/>
              </w:rPr>
            </w:pPr>
            <w:r w:rsidRPr="009F4207">
              <w:rPr>
                <w:sz w:val="20"/>
                <w:szCs w:val="20"/>
              </w:rPr>
              <w:t xml:space="preserve">in a single course of treatment </w:t>
            </w:r>
          </w:p>
          <w:p w14:paraId="3F199060" w14:textId="77777777" w:rsidR="00A77B3E" w:rsidRPr="009F4207" w:rsidRDefault="00A77B3E">
            <w:pPr>
              <w:tabs>
                <w:tab w:val="left" w:pos="1701"/>
              </w:tabs>
            </w:pPr>
            <w:r w:rsidRPr="009F4207">
              <w:rPr>
                <w:b/>
                <w:sz w:val="20"/>
              </w:rPr>
              <w:t xml:space="preserve">Fee: </w:t>
            </w:r>
            <w:r w:rsidRPr="009F4207">
              <w:t>$83.45</w:t>
            </w:r>
            <w:r w:rsidRPr="009F4207">
              <w:tab/>
            </w:r>
            <w:r w:rsidRPr="009F4207">
              <w:rPr>
                <w:b/>
                <w:sz w:val="20"/>
              </w:rPr>
              <w:t xml:space="preserve">Benefit: </w:t>
            </w:r>
            <w:r w:rsidRPr="009F4207">
              <w:t>75% = $62.60    85% = $70.95</w:t>
            </w:r>
          </w:p>
        </w:tc>
      </w:tr>
      <w:tr w:rsidR="00DD2E4B" w:rsidRPr="009F4207" w14:paraId="3F934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19679" w14:textId="77777777" w:rsidR="00A77B3E" w:rsidRPr="009F4207" w:rsidRDefault="00A77B3E">
            <w:pPr>
              <w:rPr>
                <w:b/>
              </w:rPr>
            </w:pPr>
            <w:r w:rsidRPr="009F4207">
              <w:rPr>
                <w:b/>
              </w:rPr>
              <w:t>Fee</w:t>
            </w:r>
          </w:p>
          <w:p w14:paraId="27568D81" w14:textId="77777777" w:rsidR="00A77B3E" w:rsidRPr="009F4207" w:rsidRDefault="00A77B3E">
            <w:r w:rsidRPr="009F4207">
              <w:t>75009</w:t>
            </w:r>
          </w:p>
        </w:tc>
        <w:tc>
          <w:tcPr>
            <w:tcW w:w="0" w:type="auto"/>
            <w:tcMar>
              <w:top w:w="38" w:type="dxa"/>
              <w:left w:w="38" w:type="dxa"/>
              <w:bottom w:w="38" w:type="dxa"/>
              <w:right w:w="38" w:type="dxa"/>
            </w:tcMar>
            <w:vAlign w:val="bottom"/>
          </w:tcPr>
          <w:p w14:paraId="3E7F56C5" w14:textId="77777777" w:rsidR="00DD2E4B" w:rsidRPr="009F4207" w:rsidRDefault="00DD2E4B">
            <w:pPr>
              <w:spacing w:after="200"/>
              <w:jc w:val="center"/>
              <w:rPr>
                <w:sz w:val="20"/>
                <w:szCs w:val="20"/>
              </w:rPr>
            </w:pPr>
            <w:r w:rsidRPr="009F4207">
              <w:rPr>
                <w:sz w:val="20"/>
                <w:szCs w:val="20"/>
              </w:rPr>
              <w:t xml:space="preserve">RADIOGRAPHY </w:t>
            </w:r>
          </w:p>
          <w:p w14:paraId="3630934B" w14:textId="77777777" w:rsidR="00DD2E4B" w:rsidRPr="009F4207" w:rsidRDefault="00DD2E4B">
            <w:pPr>
              <w:rPr>
                <w:sz w:val="24"/>
              </w:rPr>
            </w:pPr>
          </w:p>
          <w:p w14:paraId="008F61EB" w14:textId="77777777" w:rsidR="00DD2E4B" w:rsidRPr="009F4207" w:rsidRDefault="00DD2E4B">
            <w:pPr>
              <w:spacing w:before="200" w:after="200"/>
              <w:rPr>
                <w:sz w:val="20"/>
                <w:szCs w:val="20"/>
              </w:rPr>
            </w:pPr>
            <w:r w:rsidRPr="009F4207">
              <w:rPr>
                <w:sz w:val="20"/>
                <w:szCs w:val="20"/>
              </w:rPr>
              <w:t xml:space="preserve">ORTHODONTIC RADIOGRAPHY orthopantomography (panoramic radiography), including any consultation on the same occasion </w:t>
            </w:r>
          </w:p>
          <w:p w14:paraId="17AC144B" w14:textId="77777777" w:rsidR="00A77B3E" w:rsidRPr="009F4207" w:rsidRDefault="00A77B3E">
            <w:pPr>
              <w:tabs>
                <w:tab w:val="left" w:pos="1701"/>
              </w:tabs>
            </w:pPr>
            <w:r w:rsidRPr="009F4207">
              <w:rPr>
                <w:b/>
                <w:sz w:val="20"/>
              </w:rPr>
              <w:t xml:space="preserve">Fee: </w:t>
            </w:r>
            <w:r w:rsidRPr="009F4207">
              <w:t>$74.70</w:t>
            </w:r>
            <w:r w:rsidRPr="009F4207">
              <w:tab/>
            </w:r>
            <w:r w:rsidRPr="009F4207">
              <w:rPr>
                <w:b/>
                <w:sz w:val="20"/>
              </w:rPr>
              <w:t xml:space="preserve">Benefit: </w:t>
            </w:r>
            <w:r w:rsidRPr="009F4207">
              <w:t>75% = $56.05    85% = $63.50</w:t>
            </w:r>
          </w:p>
        </w:tc>
      </w:tr>
      <w:tr w:rsidR="00DD2E4B" w:rsidRPr="009F4207" w14:paraId="37662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8214B" w14:textId="77777777" w:rsidR="00A77B3E" w:rsidRPr="009F4207" w:rsidRDefault="00A77B3E">
            <w:pPr>
              <w:rPr>
                <w:b/>
              </w:rPr>
            </w:pPr>
            <w:r w:rsidRPr="009F4207">
              <w:rPr>
                <w:b/>
              </w:rPr>
              <w:t>Fee</w:t>
            </w:r>
          </w:p>
          <w:p w14:paraId="74720206" w14:textId="77777777" w:rsidR="00A77B3E" w:rsidRPr="009F4207" w:rsidRDefault="00A77B3E">
            <w:r w:rsidRPr="009F4207">
              <w:t>75012</w:t>
            </w:r>
          </w:p>
        </w:tc>
        <w:tc>
          <w:tcPr>
            <w:tcW w:w="0" w:type="auto"/>
            <w:tcMar>
              <w:top w:w="38" w:type="dxa"/>
              <w:left w:w="38" w:type="dxa"/>
              <w:bottom w:w="38" w:type="dxa"/>
              <w:right w:w="38" w:type="dxa"/>
            </w:tcMar>
            <w:vAlign w:val="bottom"/>
          </w:tcPr>
          <w:p w14:paraId="54C4A0D5" w14:textId="77777777" w:rsidR="00DD2E4B" w:rsidRPr="009F4207" w:rsidRDefault="00DD2E4B">
            <w:pPr>
              <w:spacing w:after="200"/>
              <w:rPr>
                <w:sz w:val="20"/>
                <w:szCs w:val="20"/>
              </w:rPr>
            </w:pPr>
            <w:r w:rsidRPr="009F4207">
              <w:rPr>
                <w:sz w:val="20"/>
                <w:szCs w:val="20"/>
              </w:rPr>
              <w:t xml:space="preserve">ORTHODONTIC </w:t>
            </w:r>
            <w:proofErr w:type="gramStart"/>
            <w:r w:rsidRPr="009F4207">
              <w:rPr>
                <w:sz w:val="20"/>
                <w:szCs w:val="20"/>
              </w:rPr>
              <w:t>RADIOGRAPHY  ANTEROPOSTERIOR</w:t>
            </w:r>
            <w:proofErr w:type="gramEnd"/>
            <w:r w:rsidRPr="009F4207">
              <w:rPr>
                <w:sz w:val="20"/>
                <w:szCs w:val="20"/>
              </w:rPr>
              <w:t xml:space="preserve"> CEPHALOMETRIC RADIOGRAPHY with cephalometric tracings OR LATERAL CEPHALOMETRIC RADIOGRAPHY with cephalometric tracings including any consultation on the same occasion </w:t>
            </w:r>
          </w:p>
          <w:p w14:paraId="165AE093" w14:textId="77777777" w:rsidR="00A77B3E" w:rsidRPr="009F4207" w:rsidRDefault="00A77B3E">
            <w:pPr>
              <w:tabs>
                <w:tab w:val="left" w:pos="1701"/>
              </w:tabs>
            </w:pPr>
            <w:r w:rsidRPr="009F4207">
              <w:rPr>
                <w:b/>
                <w:sz w:val="20"/>
              </w:rPr>
              <w:t xml:space="preserve">Fee: </w:t>
            </w:r>
            <w:r w:rsidRPr="009F4207">
              <w:t>$118.35</w:t>
            </w:r>
            <w:r w:rsidRPr="009F4207">
              <w:tab/>
            </w:r>
            <w:r w:rsidRPr="009F4207">
              <w:rPr>
                <w:b/>
                <w:sz w:val="20"/>
              </w:rPr>
              <w:t xml:space="preserve">Benefit: </w:t>
            </w:r>
            <w:r w:rsidRPr="009F4207">
              <w:t>75% = $88.80    85% = $100.60</w:t>
            </w:r>
          </w:p>
        </w:tc>
      </w:tr>
      <w:tr w:rsidR="00DD2E4B" w:rsidRPr="009F4207" w14:paraId="1C026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7389F" w14:textId="77777777" w:rsidR="00A77B3E" w:rsidRPr="009F4207" w:rsidRDefault="00A77B3E">
            <w:pPr>
              <w:rPr>
                <w:b/>
              </w:rPr>
            </w:pPr>
            <w:r w:rsidRPr="009F4207">
              <w:rPr>
                <w:b/>
              </w:rPr>
              <w:t>Fee</w:t>
            </w:r>
          </w:p>
          <w:p w14:paraId="09B40920" w14:textId="77777777" w:rsidR="00A77B3E" w:rsidRPr="009F4207" w:rsidRDefault="00A77B3E">
            <w:r w:rsidRPr="009F4207">
              <w:t>75015</w:t>
            </w:r>
          </w:p>
        </w:tc>
        <w:tc>
          <w:tcPr>
            <w:tcW w:w="0" w:type="auto"/>
            <w:tcMar>
              <w:top w:w="38" w:type="dxa"/>
              <w:left w:w="38" w:type="dxa"/>
              <w:bottom w:w="38" w:type="dxa"/>
              <w:right w:w="38" w:type="dxa"/>
            </w:tcMar>
            <w:vAlign w:val="bottom"/>
          </w:tcPr>
          <w:p w14:paraId="5ACED08A" w14:textId="77777777" w:rsidR="00DD2E4B" w:rsidRPr="009F4207" w:rsidRDefault="00DD2E4B">
            <w:pPr>
              <w:spacing w:after="200"/>
              <w:rPr>
                <w:sz w:val="20"/>
                <w:szCs w:val="20"/>
              </w:rPr>
            </w:pPr>
            <w:r w:rsidRPr="009F4207">
              <w:rPr>
                <w:sz w:val="20"/>
                <w:szCs w:val="20"/>
              </w:rPr>
              <w:t xml:space="preserve">ORTHODONTIC </w:t>
            </w:r>
            <w:proofErr w:type="gramStart"/>
            <w:r w:rsidRPr="009F4207">
              <w:rPr>
                <w:sz w:val="20"/>
                <w:szCs w:val="20"/>
              </w:rPr>
              <w:t>RADIOGRAPHY  ANTEROPOSTERIOR</w:t>
            </w:r>
            <w:proofErr w:type="gramEnd"/>
            <w:r w:rsidRPr="009F4207">
              <w:rPr>
                <w:sz w:val="20"/>
                <w:szCs w:val="20"/>
              </w:rPr>
              <w:t xml:space="preserve"> AND LATERAL CEPHALOMETRIC RADIOGRAPHY, with cephalometric tracings including any consultation on the same occasion </w:t>
            </w:r>
          </w:p>
          <w:p w14:paraId="4B2315A6" w14:textId="77777777" w:rsidR="00A77B3E" w:rsidRPr="009F4207" w:rsidRDefault="00A77B3E">
            <w:pPr>
              <w:tabs>
                <w:tab w:val="left" w:pos="1701"/>
              </w:tabs>
            </w:pPr>
            <w:r w:rsidRPr="009F4207">
              <w:rPr>
                <w:b/>
                <w:sz w:val="20"/>
              </w:rPr>
              <w:t xml:space="preserve">Fee: </w:t>
            </w:r>
            <w:r w:rsidRPr="009F4207">
              <w:t>$162.70</w:t>
            </w:r>
            <w:r w:rsidRPr="009F4207">
              <w:tab/>
            </w:r>
            <w:r w:rsidRPr="009F4207">
              <w:rPr>
                <w:b/>
                <w:sz w:val="20"/>
              </w:rPr>
              <w:t xml:space="preserve">Benefit: </w:t>
            </w:r>
            <w:r w:rsidRPr="009F4207">
              <w:t>75% = $122.05    85% = $138.30</w:t>
            </w:r>
          </w:p>
        </w:tc>
      </w:tr>
      <w:tr w:rsidR="00DD2E4B" w:rsidRPr="009F4207" w14:paraId="7E946A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561C5" w14:textId="77777777" w:rsidR="00A77B3E" w:rsidRPr="009F4207" w:rsidRDefault="00A77B3E">
            <w:pPr>
              <w:rPr>
                <w:b/>
              </w:rPr>
            </w:pPr>
            <w:r w:rsidRPr="009F4207">
              <w:rPr>
                <w:b/>
              </w:rPr>
              <w:lastRenderedPageBreak/>
              <w:t>Fee</w:t>
            </w:r>
          </w:p>
          <w:p w14:paraId="4094852E" w14:textId="77777777" w:rsidR="00A77B3E" w:rsidRPr="009F4207" w:rsidRDefault="00A77B3E">
            <w:r w:rsidRPr="009F4207">
              <w:t>75018</w:t>
            </w:r>
          </w:p>
        </w:tc>
        <w:tc>
          <w:tcPr>
            <w:tcW w:w="0" w:type="auto"/>
            <w:tcMar>
              <w:top w:w="38" w:type="dxa"/>
              <w:left w:w="38" w:type="dxa"/>
              <w:bottom w:w="38" w:type="dxa"/>
              <w:right w:w="38" w:type="dxa"/>
            </w:tcMar>
            <w:vAlign w:val="bottom"/>
          </w:tcPr>
          <w:p w14:paraId="1CC5FB8C" w14:textId="77777777" w:rsidR="00DD2E4B" w:rsidRPr="009F4207" w:rsidRDefault="00DD2E4B">
            <w:pPr>
              <w:spacing w:after="200"/>
              <w:rPr>
                <w:sz w:val="20"/>
                <w:szCs w:val="20"/>
              </w:rPr>
            </w:pPr>
            <w:r w:rsidRPr="009F4207">
              <w:rPr>
                <w:sz w:val="20"/>
                <w:szCs w:val="20"/>
              </w:rPr>
              <w:t xml:space="preserve">ORTHODONTIC </w:t>
            </w:r>
            <w:proofErr w:type="gramStart"/>
            <w:r w:rsidRPr="009F4207">
              <w:rPr>
                <w:sz w:val="20"/>
                <w:szCs w:val="20"/>
              </w:rPr>
              <w:t>RADIOGRAPHY  ANTEROPOSTERIOR</w:t>
            </w:r>
            <w:proofErr w:type="gramEnd"/>
            <w:r w:rsidRPr="009F4207">
              <w:rPr>
                <w:sz w:val="20"/>
                <w:szCs w:val="20"/>
              </w:rPr>
              <w:t xml:space="preserve"> AND LATERAL CEPHALOMETRIC RADIOGRAPHY, with cephalometric tracings and orthopantomography including any consultation on the same occasion </w:t>
            </w:r>
          </w:p>
          <w:p w14:paraId="724FE86C" w14:textId="77777777" w:rsidR="00A77B3E" w:rsidRPr="009F4207" w:rsidRDefault="00A77B3E">
            <w:pPr>
              <w:tabs>
                <w:tab w:val="left" w:pos="1701"/>
              </w:tabs>
            </w:pPr>
            <w:r w:rsidRPr="009F4207">
              <w:rPr>
                <w:b/>
                <w:sz w:val="20"/>
              </w:rPr>
              <w:t xml:space="preserve">Fee: </w:t>
            </w:r>
            <w:r w:rsidRPr="009F4207">
              <w:t>$207.30</w:t>
            </w:r>
            <w:r w:rsidRPr="009F4207">
              <w:tab/>
            </w:r>
            <w:r w:rsidRPr="009F4207">
              <w:rPr>
                <w:b/>
                <w:sz w:val="20"/>
              </w:rPr>
              <w:t xml:space="preserve">Benefit: </w:t>
            </w:r>
            <w:r w:rsidRPr="009F4207">
              <w:t>75% = $155.50    85% = $176.25</w:t>
            </w:r>
          </w:p>
        </w:tc>
      </w:tr>
      <w:tr w:rsidR="00DD2E4B" w:rsidRPr="009F4207" w14:paraId="77B09B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10B5E" w14:textId="77777777" w:rsidR="00A77B3E" w:rsidRPr="009F4207" w:rsidRDefault="00A77B3E">
            <w:pPr>
              <w:rPr>
                <w:b/>
              </w:rPr>
            </w:pPr>
            <w:r w:rsidRPr="009F4207">
              <w:rPr>
                <w:b/>
              </w:rPr>
              <w:t>Fee</w:t>
            </w:r>
          </w:p>
          <w:p w14:paraId="54ADDC1B" w14:textId="77777777" w:rsidR="00A77B3E" w:rsidRPr="009F4207" w:rsidRDefault="00A77B3E">
            <w:r w:rsidRPr="009F4207">
              <w:t>75021</w:t>
            </w:r>
          </w:p>
        </w:tc>
        <w:tc>
          <w:tcPr>
            <w:tcW w:w="0" w:type="auto"/>
            <w:tcMar>
              <w:top w:w="38" w:type="dxa"/>
              <w:left w:w="38" w:type="dxa"/>
              <w:bottom w:w="38" w:type="dxa"/>
              <w:right w:w="38" w:type="dxa"/>
            </w:tcMar>
            <w:vAlign w:val="bottom"/>
          </w:tcPr>
          <w:p w14:paraId="2CE1D22C" w14:textId="77777777" w:rsidR="00DD2E4B" w:rsidRPr="009F4207" w:rsidRDefault="00DD2E4B">
            <w:pPr>
              <w:spacing w:after="200"/>
              <w:rPr>
                <w:sz w:val="20"/>
                <w:szCs w:val="20"/>
              </w:rPr>
            </w:pPr>
            <w:r w:rsidRPr="009F4207">
              <w:rPr>
                <w:sz w:val="20"/>
                <w:szCs w:val="20"/>
              </w:rPr>
              <w:t xml:space="preserve">ORTHODONTIC </w:t>
            </w:r>
            <w:proofErr w:type="gramStart"/>
            <w:r w:rsidRPr="009F4207">
              <w:rPr>
                <w:sz w:val="20"/>
                <w:szCs w:val="20"/>
              </w:rPr>
              <w:t>RADIOGRAPHY  hand</w:t>
            </w:r>
            <w:proofErr w:type="gramEnd"/>
            <w:r w:rsidRPr="009F4207">
              <w:rPr>
                <w:sz w:val="20"/>
                <w:szCs w:val="20"/>
              </w:rPr>
              <w:t xml:space="preserve">-wrist studies (including growth prediction) including any consultation on the same occasion </w:t>
            </w:r>
          </w:p>
          <w:p w14:paraId="6E48BE12" w14:textId="77777777" w:rsidR="00A77B3E" w:rsidRPr="009F4207" w:rsidRDefault="00A77B3E">
            <w:pPr>
              <w:tabs>
                <w:tab w:val="left" w:pos="1701"/>
              </w:tabs>
            </w:pPr>
            <w:r w:rsidRPr="009F4207">
              <w:rPr>
                <w:b/>
                <w:sz w:val="20"/>
              </w:rPr>
              <w:t xml:space="preserve">Fee: </w:t>
            </w:r>
            <w:r w:rsidRPr="009F4207">
              <w:t>$254.15</w:t>
            </w:r>
            <w:r w:rsidRPr="009F4207">
              <w:tab/>
            </w:r>
            <w:r w:rsidRPr="009F4207">
              <w:rPr>
                <w:b/>
                <w:sz w:val="20"/>
              </w:rPr>
              <w:t xml:space="preserve">Benefit: </w:t>
            </w:r>
            <w:r w:rsidRPr="009F4207">
              <w:t>75% = $190.65    85% = $216.05</w:t>
            </w:r>
          </w:p>
        </w:tc>
      </w:tr>
      <w:tr w:rsidR="00DD2E4B" w:rsidRPr="009F4207" w14:paraId="31E2A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83543" w14:textId="77777777" w:rsidR="00A77B3E" w:rsidRPr="009F4207" w:rsidRDefault="00A77B3E">
            <w:pPr>
              <w:rPr>
                <w:b/>
              </w:rPr>
            </w:pPr>
            <w:r w:rsidRPr="009F4207">
              <w:rPr>
                <w:b/>
              </w:rPr>
              <w:t>Fee</w:t>
            </w:r>
          </w:p>
          <w:p w14:paraId="663024E1" w14:textId="77777777" w:rsidR="00A77B3E" w:rsidRPr="009F4207" w:rsidRDefault="00A77B3E">
            <w:r w:rsidRPr="009F4207">
              <w:t>75023</w:t>
            </w:r>
          </w:p>
        </w:tc>
        <w:tc>
          <w:tcPr>
            <w:tcW w:w="0" w:type="auto"/>
            <w:tcMar>
              <w:top w:w="38" w:type="dxa"/>
              <w:left w:w="38" w:type="dxa"/>
              <w:bottom w:w="38" w:type="dxa"/>
              <w:right w:w="38" w:type="dxa"/>
            </w:tcMar>
            <w:vAlign w:val="bottom"/>
          </w:tcPr>
          <w:p w14:paraId="6003A7E6" w14:textId="77777777" w:rsidR="00DD2E4B" w:rsidRPr="009F4207" w:rsidRDefault="00DD2E4B">
            <w:pPr>
              <w:spacing w:after="200"/>
              <w:rPr>
                <w:sz w:val="20"/>
                <w:szCs w:val="20"/>
              </w:rPr>
            </w:pPr>
            <w:r w:rsidRPr="009F4207">
              <w:rPr>
                <w:sz w:val="20"/>
                <w:szCs w:val="20"/>
              </w:rPr>
              <w:t xml:space="preserve">INTRAORAL RADIOGRAPHY - single area, periapical or bitewing film </w:t>
            </w:r>
          </w:p>
          <w:p w14:paraId="074D0C6F" w14:textId="77777777" w:rsidR="00A77B3E" w:rsidRPr="009F4207" w:rsidRDefault="00A77B3E">
            <w:pPr>
              <w:tabs>
                <w:tab w:val="left" w:pos="1701"/>
              </w:tabs>
            </w:pPr>
            <w:r w:rsidRPr="009F4207">
              <w:rPr>
                <w:b/>
                <w:sz w:val="20"/>
              </w:rPr>
              <w:t xml:space="preserve">Fee: </w:t>
            </w:r>
            <w:r w:rsidRPr="009F4207">
              <w:t>$50.85</w:t>
            </w:r>
            <w:r w:rsidRPr="009F4207">
              <w:tab/>
            </w:r>
            <w:r w:rsidRPr="009F4207">
              <w:rPr>
                <w:b/>
                <w:sz w:val="20"/>
              </w:rPr>
              <w:t xml:space="preserve">Benefit: </w:t>
            </w:r>
            <w:r w:rsidRPr="009F4207">
              <w:t>75% = $38.15    85% = $43.25</w:t>
            </w:r>
          </w:p>
        </w:tc>
      </w:tr>
      <w:tr w:rsidR="00DD2E4B" w:rsidRPr="009F4207" w14:paraId="522FD0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D4CDC6" w14:textId="77777777" w:rsidR="00A77B3E" w:rsidRPr="009F4207" w:rsidRDefault="00A77B3E">
            <w:pPr>
              <w:rPr>
                <w:b/>
              </w:rPr>
            </w:pPr>
            <w:r w:rsidRPr="009F4207">
              <w:rPr>
                <w:b/>
              </w:rPr>
              <w:t>Fee</w:t>
            </w:r>
          </w:p>
          <w:p w14:paraId="24E71CF7" w14:textId="77777777" w:rsidR="00A77B3E" w:rsidRPr="009F4207" w:rsidRDefault="00A77B3E">
            <w:r w:rsidRPr="009F4207">
              <w:t>75024</w:t>
            </w:r>
          </w:p>
        </w:tc>
        <w:tc>
          <w:tcPr>
            <w:tcW w:w="0" w:type="auto"/>
            <w:tcMar>
              <w:top w:w="38" w:type="dxa"/>
              <w:left w:w="38" w:type="dxa"/>
              <w:bottom w:w="38" w:type="dxa"/>
              <w:right w:w="38" w:type="dxa"/>
            </w:tcMar>
            <w:vAlign w:val="bottom"/>
          </w:tcPr>
          <w:p w14:paraId="514F091F" w14:textId="77777777" w:rsidR="00DD2E4B" w:rsidRPr="009F4207" w:rsidRDefault="00DD2E4B">
            <w:pPr>
              <w:spacing w:after="200"/>
              <w:jc w:val="center"/>
              <w:rPr>
                <w:sz w:val="20"/>
                <w:szCs w:val="20"/>
              </w:rPr>
            </w:pPr>
            <w:r w:rsidRPr="009F4207">
              <w:rPr>
                <w:sz w:val="20"/>
                <w:szCs w:val="20"/>
              </w:rPr>
              <w:t xml:space="preserve">PRESURGICAL INFANT MAXILLARY ARCH REPOSITIONING </w:t>
            </w:r>
          </w:p>
          <w:p w14:paraId="601DB87C" w14:textId="77777777" w:rsidR="00DD2E4B" w:rsidRPr="009F4207" w:rsidRDefault="00DD2E4B">
            <w:pPr>
              <w:rPr>
                <w:sz w:val="24"/>
              </w:rPr>
            </w:pPr>
          </w:p>
          <w:p w14:paraId="6F3B5F29" w14:textId="77777777" w:rsidR="00DD2E4B" w:rsidRPr="009F4207" w:rsidRDefault="00DD2E4B">
            <w:pPr>
              <w:spacing w:before="200" w:after="200"/>
              <w:rPr>
                <w:sz w:val="20"/>
                <w:szCs w:val="20"/>
              </w:rPr>
            </w:pPr>
            <w:r w:rsidRPr="009F4207">
              <w:rPr>
                <w:sz w:val="20"/>
                <w:szCs w:val="20"/>
              </w:rPr>
              <w:t xml:space="preserve">PRESURGICAL INFANT MAXILLARY ARCH REPOSITIONING including supply of appliances and all adjustments of appliances and supervision - WHERE 1 APPLIANCE IS USED </w:t>
            </w:r>
          </w:p>
          <w:p w14:paraId="53BE9A3C" w14:textId="77777777" w:rsidR="00A77B3E" w:rsidRPr="009F4207" w:rsidRDefault="00A77B3E">
            <w:pPr>
              <w:tabs>
                <w:tab w:val="left" w:pos="1701"/>
              </w:tabs>
            </w:pPr>
            <w:r w:rsidRPr="009F4207">
              <w:rPr>
                <w:b/>
                <w:sz w:val="20"/>
              </w:rPr>
              <w:t xml:space="preserve">Fee: </w:t>
            </w:r>
            <w:r w:rsidRPr="009F4207">
              <w:t>$657.25</w:t>
            </w:r>
            <w:r w:rsidRPr="009F4207">
              <w:tab/>
            </w:r>
            <w:r w:rsidRPr="009F4207">
              <w:rPr>
                <w:b/>
                <w:sz w:val="20"/>
              </w:rPr>
              <w:t xml:space="preserve">Benefit: </w:t>
            </w:r>
            <w:r w:rsidRPr="009F4207">
              <w:t>75% = $492.95    85% = $564.05</w:t>
            </w:r>
          </w:p>
        </w:tc>
      </w:tr>
      <w:tr w:rsidR="00DD2E4B" w:rsidRPr="009F4207" w14:paraId="21D06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6B377A" w14:textId="77777777" w:rsidR="00A77B3E" w:rsidRPr="009F4207" w:rsidRDefault="00A77B3E">
            <w:pPr>
              <w:rPr>
                <w:b/>
              </w:rPr>
            </w:pPr>
            <w:r w:rsidRPr="009F4207">
              <w:rPr>
                <w:b/>
              </w:rPr>
              <w:t>Fee</w:t>
            </w:r>
          </w:p>
          <w:p w14:paraId="1F3BEA5C" w14:textId="77777777" w:rsidR="00A77B3E" w:rsidRPr="009F4207" w:rsidRDefault="00A77B3E">
            <w:r w:rsidRPr="009F4207">
              <w:t>75027</w:t>
            </w:r>
          </w:p>
        </w:tc>
        <w:tc>
          <w:tcPr>
            <w:tcW w:w="0" w:type="auto"/>
            <w:tcMar>
              <w:top w:w="38" w:type="dxa"/>
              <w:left w:w="38" w:type="dxa"/>
              <w:bottom w:w="38" w:type="dxa"/>
              <w:right w:w="38" w:type="dxa"/>
            </w:tcMar>
            <w:vAlign w:val="bottom"/>
          </w:tcPr>
          <w:p w14:paraId="589A9740" w14:textId="77777777" w:rsidR="00DD2E4B" w:rsidRPr="009F4207" w:rsidRDefault="00DD2E4B">
            <w:pPr>
              <w:spacing w:after="200"/>
              <w:rPr>
                <w:sz w:val="20"/>
                <w:szCs w:val="20"/>
              </w:rPr>
            </w:pPr>
            <w:r w:rsidRPr="009F4207">
              <w:rPr>
                <w:sz w:val="20"/>
                <w:szCs w:val="20"/>
              </w:rPr>
              <w:t xml:space="preserve">PRESURGICAL INFANT MAXILLARY ARCH REPOSITIONING including supply of appliances and all adjustments of appliances and </w:t>
            </w:r>
            <w:proofErr w:type="gramStart"/>
            <w:r w:rsidRPr="009F4207">
              <w:rPr>
                <w:sz w:val="20"/>
                <w:szCs w:val="20"/>
              </w:rPr>
              <w:t>supervision  WHERE</w:t>
            </w:r>
            <w:proofErr w:type="gramEnd"/>
            <w:r w:rsidRPr="009F4207">
              <w:rPr>
                <w:sz w:val="20"/>
                <w:szCs w:val="20"/>
              </w:rPr>
              <w:t xml:space="preserve"> 2 APPLIANCES ARE USED </w:t>
            </w:r>
          </w:p>
          <w:p w14:paraId="3DA94532" w14:textId="77777777" w:rsidR="00A77B3E" w:rsidRPr="009F4207" w:rsidRDefault="00A77B3E">
            <w:pPr>
              <w:tabs>
                <w:tab w:val="left" w:pos="1701"/>
              </w:tabs>
            </w:pPr>
            <w:r w:rsidRPr="009F4207">
              <w:rPr>
                <w:b/>
                <w:sz w:val="20"/>
              </w:rPr>
              <w:t xml:space="preserve">Fee: </w:t>
            </w:r>
            <w:r w:rsidRPr="009F4207">
              <w:t>$901.25</w:t>
            </w:r>
            <w:r w:rsidRPr="009F4207">
              <w:tab/>
            </w:r>
            <w:r w:rsidRPr="009F4207">
              <w:rPr>
                <w:b/>
                <w:sz w:val="20"/>
              </w:rPr>
              <w:t xml:space="preserve">Benefit: </w:t>
            </w:r>
            <w:r w:rsidRPr="009F4207">
              <w:t>75% = $675.95    85% = $808.05</w:t>
            </w:r>
          </w:p>
        </w:tc>
      </w:tr>
      <w:tr w:rsidR="00DD2E4B" w:rsidRPr="009F4207" w14:paraId="095371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937FE" w14:textId="77777777" w:rsidR="00A77B3E" w:rsidRPr="009F4207" w:rsidRDefault="00A77B3E">
            <w:pPr>
              <w:rPr>
                <w:b/>
              </w:rPr>
            </w:pPr>
            <w:r w:rsidRPr="009F4207">
              <w:rPr>
                <w:b/>
              </w:rPr>
              <w:t>Fee</w:t>
            </w:r>
          </w:p>
          <w:p w14:paraId="6975DD65" w14:textId="77777777" w:rsidR="00A77B3E" w:rsidRPr="009F4207" w:rsidRDefault="00A77B3E">
            <w:r w:rsidRPr="009F4207">
              <w:t>75030</w:t>
            </w:r>
          </w:p>
        </w:tc>
        <w:tc>
          <w:tcPr>
            <w:tcW w:w="0" w:type="auto"/>
            <w:tcMar>
              <w:top w:w="38" w:type="dxa"/>
              <w:left w:w="38" w:type="dxa"/>
              <w:bottom w:w="38" w:type="dxa"/>
              <w:right w:w="38" w:type="dxa"/>
            </w:tcMar>
            <w:vAlign w:val="bottom"/>
          </w:tcPr>
          <w:p w14:paraId="69BB4886" w14:textId="77777777" w:rsidR="00DD2E4B" w:rsidRPr="009F4207" w:rsidRDefault="00DD2E4B">
            <w:pPr>
              <w:spacing w:after="200"/>
              <w:jc w:val="center"/>
              <w:rPr>
                <w:sz w:val="20"/>
                <w:szCs w:val="20"/>
              </w:rPr>
            </w:pPr>
            <w:r w:rsidRPr="009F4207">
              <w:rPr>
                <w:sz w:val="20"/>
                <w:szCs w:val="20"/>
              </w:rPr>
              <w:t xml:space="preserve">DENTITION TREATMENT </w:t>
            </w:r>
          </w:p>
          <w:p w14:paraId="50DA3EE8" w14:textId="77777777" w:rsidR="00DD2E4B" w:rsidRPr="009F4207" w:rsidRDefault="00DD2E4B">
            <w:pPr>
              <w:rPr>
                <w:sz w:val="24"/>
              </w:rPr>
            </w:pPr>
          </w:p>
          <w:p w14:paraId="5FAC1848" w14:textId="77777777" w:rsidR="00DD2E4B" w:rsidRPr="009F4207" w:rsidRDefault="00DD2E4B">
            <w:pPr>
              <w:spacing w:before="200" w:after="200"/>
              <w:rPr>
                <w:sz w:val="20"/>
                <w:szCs w:val="20"/>
              </w:rPr>
            </w:pPr>
            <w:r w:rsidRPr="009F4207">
              <w:rPr>
                <w:sz w:val="20"/>
                <w:szCs w:val="20"/>
              </w:rPr>
              <w:t xml:space="preserve">MAXILLARY ARCH EXPANSION not being a service associated with a service to which item 75039, 75042, 75045 or 75048 applies, including supply of appliances, all adjustments of the appliances, removal of the appliances and retention </w:t>
            </w:r>
          </w:p>
          <w:p w14:paraId="682C5F5D" w14:textId="77777777" w:rsidR="00A77B3E" w:rsidRPr="009F4207" w:rsidRDefault="00A77B3E">
            <w:pPr>
              <w:tabs>
                <w:tab w:val="left" w:pos="1701"/>
              </w:tabs>
            </w:pPr>
            <w:r w:rsidRPr="009F4207">
              <w:rPr>
                <w:b/>
                <w:sz w:val="20"/>
              </w:rPr>
              <w:t xml:space="preserve">Fee: </w:t>
            </w:r>
            <w:r w:rsidRPr="009F4207">
              <w:t>$802.45</w:t>
            </w:r>
            <w:r w:rsidRPr="009F4207">
              <w:tab/>
            </w:r>
            <w:r w:rsidRPr="009F4207">
              <w:rPr>
                <w:b/>
                <w:sz w:val="20"/>
              </w:rPr>
              <w:t xml:space="preserve">Benefit: </w:t>
            </w:r>
            <w:r w:rsidRPr="009F4207">
              <w:t>75% = $601.85    85% = $709.25</w:t>
            </w:r>
          </w:p>
        </w:tc>
      </w:tr>
      <w:tr w:rsidR="00DD2E4B" w:rsidRPr="009F4207" w14:paraId="0507F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35A82B" w14:textId="77777777" w:rsidR="00A77B3E" w:rsidRPr="009F4207" w:rsidRDefault="00A77B3E">
            <w:pPr>
              <w:rPr>
                <w:b/>
              </w:rPr>
            </w:pPr>
            <w:r w:rsidRPr="009F4207">
              <w:rPr>
                <w:b/>
              </w:rPr>
              <w:t>Fee</w:t>
            </w:r>
          </w:p>
          <w:p w14:paraId="628158B4" w14:textId="77777777" w:rsidR="00A77B3E" w:rsidRPr="009F4207" w:rsidRDefault="00A77B3E">
            <w:r w:rsidRPr="009F4207">
              <w:t>75033</w:t>
            </w:r>
          </w:p>
        </w:tc>
        <w:tc>
          <w:tcPr>
            <w:tcW w:w="0" w:type="auto"/>
            <w:tcMar>
              <w:top w:w="38" w:type="dxa"/>
              <w:left w:w="38" w:type="dxa"/>
              <w:bottom w:w="38" w:type="dxa"/>
              <w:right w:w="38" w:type="dxa"/>
            </w:tcMar>
            <w:vAlign w:val="bottom"/>
          </w:tcPr>
          <w:p w14:paraId="1734DE7D" w14:textId="77777777" w:rsidR="00DD2E4B" w:rsidRPr="009F4207" w:rsidRDefault="00DD2E4B">
            <w:pPr>
              <w:spacing w:after="200"/>
              <w:rPr>
                <w:sz w:val="20"/>
                <w:szCs w:val="20"/>
              </w:rPr>
            </w:pPr>
            <w:r w:rsidRPr="009F4207">
              <w:rPr>
                <w:sz w:val="20"/>
                <w:szCs w:val="20"/>
              </w:rPr>
              <w:t xml:space="preserve">MIXED DENTITION TREATMENT - incisor alignment using fixed appliances in maxillary arch, including supply of appliances, all adjustments of appliances, removal of the appliances and retention </w:t>
            </w:r>
          </w:p>
          <w:p w14:paraId="624826DE" w14:textId="77777777" w:rsidR="00A77B3E" w:rsidRPr="009F4207" w:rsidRDefault="00A77B3E">
            <w:pPr>
              <w:tabs>
                <w:tab w:val="left" w:pos="1701"/>
              </w:tabs>
            </w:pPr>
            <w:r w:rsidRPr="009F4207">
              <w:rPr>
                <w:b/>
                <w:sz w:val="20"/>
              </w:rPr>
              <w:t xml:space="preserve">Fee: </w:t>
            </w:r>
            <w:r w:rsidRPr="009F4207">
              <w:t>$1,315.30</w:t>
            </w:r>
            <w:r w:rsidRPr="009F4207">
              <w:tab/>
            </w:r>
            <w:r w:rsidRPr="009F4207">
              <w:rPr>
                <w:b/>
                <w:sz w:val="20"/>
              </w:rPr>
              <w:t xml:space="preserve">Benefit: </w:t>
            </w:r>
            <w:r w:rsidRPr="009F4207">
              <w:t>75% = $986.50    85% = $1222.10</w:t>
            </w:r>
          </w:p>
        </w:tc>
      </w:tr>
      <w:tr w:rsidR="00DD2E4B" w:rsidRPr="009F4207" w14:paraId="7738A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8CFDE" w14:textId="77777777" w:rsidR="00A77B3E" w:rsidRPr="009F4207" w:rsidRDefault="00A77B3E">
            <w:pPr>
              <w:rPr>
                <w:b/>
              </w:rPr>
            </w:pPr>
            <w:r w:rsidRPr="009F4207">
              <w:rPr>
                <w:b/>
              </w:rPr>
              <w:t>Fee</w:t>
            </w:r>
          </w:p>
          <w:p w14:paraId="048B2CB4" w14:textId="77777777" w:rsidR="00A77B3E" w:rsidRPr="009F4207" w:rsidRDefault="00A77B3E">
            <w:r w:rsidRPr="009F4207">
              <w:t>75034</w:t>
            </w:r>
          </w:p>
        </w:tc>
        <w:tc>
          <w:tcPr>
            <w:tcW w:w="0" w:type="auto"/>
            <w:tcMar>
              <w:top w:w="38" w:type="dxa"/>
              <w:left w:w="38" w:type="dxa"/>
              <w:bottom w:w="38" w:type="dxa"/>
              <w:right w:w="38" w:type="dxa"/>
            </w:tcMar>
            <w:vAlign w:val="bottom"/>
          </w:tcPr>
          <w:p w14:paraId="6A3E9994" w14:textId="77777777" w:rsidR="00DD2E4B" w:rsidRPr="009F4207" w:rsidRDefault="00DD2E4B">
            <w:pPr>
              <w:spacing w:after="200"/>
              <w:rPr>
                <w:sz w:val="20"/>
                <w:szCs w:val="20"/>
              </w:rPr>
            </w:pPr>
            <w:r w:rsidRPr="009F4207">
              <w:rPr>
                <w:sz w:val="20"/>
                <w:szCs w:val="20"/>
              </w:rPr>
              <w:t xml:space="preserve">MIXED DENTITION TREATMENT - incisor alignment with or without lateral arch expansion using a removable appliance in the maxillary arch, including supply of appliances, associated </w:t>
            </w:r>
            <w:proofErr w:type="gramStart"/>
            <w:r w:rsidRPr="009F4207">
              <w:rPr>
                <w:sz w:val="20"/>
                <w:szCs w:val="20"/>
              </w:rPr>
              <w:t>adjustments</w:t>
            </w:r>
            <w:proofErr w:type="gramEnd"/>
            <w:r w:rsidRPr="009F4207">
              <w:rPr>
                <w:sz w:val="20"/>
                <w:szCs w:val="20"/>
              </w:rPr>
              <w:t xml:space="preserve"> and retention </w:t>
            </w:r>
          </w:p>
          <w:p w14:paraId="7E96B8B3" w14:textId="77777777" w:rsidR="00A77B3E" w:rsidRPr="009F4207" w:rsidRDefault="00A77B3E">
            <w:pPr>
              <w:tabs>
                <w:tab w:val="left" w:pos="1701"/>
              </w:tabs>
            </w:pPr>
            <w:r w:rsidRPr="009F4207">
              <w:rPr>
                <w:b/>
                <w:sz w:val="20"/>
              </w:rPr>
              <w:t xml:space="preserve">Fee: </w:t>
            </w:r>
            <w:r w:rsidRPr="009F4207">
              <w:t>$669.45</w:t>
            </w:r>
            <w:r w:rsidRPr="009F4207">
              <w:tab/>
            </w:r>
            <w:r w:rsidRPr="009F4207">
              <w:rPr>
                <w:b/>
                <w:sz w:val="20"/>
              </w:rPr>
              <w:t xml:space="preserve">Benefit: </w:t>
            </w:r>
            <w:r w:rsidRPr="009F4207">
              <w:t>75% = $502.10    85% = $576.25</w:t>
            </w:r>
          </w:p>
        </w:tc>
      </w:tr>
      <w:tr w:rsidR="00DD2E4B" w:rsidRPr="009F4207" w14:paraId="1D9FE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E0EA5" w14:textId="77777777" w:rsidR="00A77B3E" w:rsidRPr="009F4207" w:rsidRDefault="00A77B3E">
            <w:pPr>
              <w:rPr>
                <w:b/>
              </w:rPr>
            </w:pPr>
            <w:r w:rsidRPr="009F4207">
              <w:rPr>
                <w:b/>
              </w:rPr>
              <w:t>Fee</w:t>
            </w:r>
          </w:p>
          <w:p w14:paraId="2604BE9D" w14:textId="77777777" w:rsidR="00A77B3E" w:rsidRPr="009F4207" w:rsidRDefault="00A77B3E">
            <w:r w:rsidRPr="009F4207">
              <w:t>75036</w:t>
            </w:r>
          </w:p>
        </w:tc>
        <w:tc>
          <w:tcPr>
            <w:tcW w:w="0" w:type="auto"/>
            <w:tcMar>
              <w:top w:w="38" w:type="dxa"/>
              <w:left w:w="38" w:type="dxa"/>
              <w:bottom w:w="38" w:type="dxa"/>
              <w:right w:w="38" w:type="dxa"/>
            </w:tcMar>
            <w:vAlign w:val="bottom"/>
          </w:tcPr>
          <w:p w14:paraId="1F114B61" w14:textId="77777777" w:rsidR="00DD2E4B" w:rsidRPr="009F4207" w:rsidRDefault="00DD2E4B">
            <w:pPr>
              <w:spacing w:after="200"/>
              <w:rPr>
                <w:sz w:val="20"/>
                <w:szCs w:val="20"/>
              </w:rPr>
            </w:pPr>
            <w:r w:rsidRPr="009F4207">
              <w:rPr>
                <w:sz w:val="20"/>
                <w:szCs w:val="20"/>
              </w:rPr>
              <w:t xml:space="preserve">MIXED DENTITION TREATMENT - lateral arch expansion and incisor alignment using fixed appliances in maxillary arch, including supply of appliances, all adjustments of appliances, removal of appliances and retention </w:t>
            </w:r>
          </w:p>
          <w:p w14:paraId="75858082" w14:textId="77777777" w:rsidR="00A77B3E" w:rsidRPr="009F4207" w:rsidRDefault="00A77B3E">
            <w:pPr>
              <w:tabs>
                <w:tab w:val="left" w:pos="1701"/>
              </w:tabs>
            </w:pPr>
            <w:r w:rsidRPr="009F4207">
              <w:rPr>
                <w:b/>
                <w:sz w:val="20"/>
              </w:rPr>
              <w:t xml:space="preserve">Fee: </w:t>
            </w:r>
            <w:r w:rsidRPr="009F4207">
              <w:t>$1,816.75</w:t>
            </w:r>
            <w:r w:rsidRPr="009F4207">
              <w:tab/>
            </w:r>
            <w:r w:rsidRPr="009F4207">
              <w:rPr>
                <w:b/>
                <w:sz w:val="20"/>
              </w:rPr>
              <w:t xml:space="preserve">Benefit: </w:t>
            </w:r>
            <w:r w:rsidRPr="009F4207">
              <w:t>75% = $1362.60    85% = $1723.55</w:t>
            </w:r>
          </w:p>
        </w:tc>
      </w:tr>
      <w:tr w:rsidR="00DD2E4B" w:rsidRPr="009F4207" w14:paraId="06E58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C43B6" w14:textId="77777777" w:rsidR="00A77B3E" w:rsidRPr="009F4207" w:rsidRDefault="00A77B3E">
            <w:pPr>
              <w:rPr>
                <w:b/>
              </w:rPr>
            </w:pPr>
            <w:r w:rsidRPr="009F4207">
              <w:rPr>
                <w:b/>
              </w:rPr>
              <w:t>Fee</w:t>
            </w:r>
          </w:p>
          <w:p w14:paraId="495E6AE4" w14:textId="77777777" w:rsidR="00A77B3E" w:rsidRPr="009F4207" w:rsidRDefault="00A77B3E">
            <w:r w:rsidRPr="009F4207">
              <w:t>75037</w:t>
            </w:r>
          </w:p>
        </w:tc>
        <w:tc>
          <w:tcPr>
            <w:tcW w:w="0" w:type="auto"/>
            <w:tcMar>
              <w:top w:w="38" w:type="dxa"/>
              <w:left w:w="38" w:type="dxa"/>
              <w:bottom w:w="38" w:type="dxa"/>
              <w:right w:w="38" w:type="dxa"/>
            </w:tcMar>
            <w:vAlign w:val="bottom"/>
          </w:tcPr>
          <w:p w14:paraId="46379B7F" w14:textId="77777777" w:rsidR="00DD2E4B" w:rsidRPr="009F4207" w:rsidRDefault="00DD2E4B">
            <w:pPr>
              <w:spacing w:after="200"/>
              <w:rPr>
                <w:sz w:val="20"/>
                <w:szCs w:val="20"/>
              </w:rPr>
            </w:pPr>
            <w:r w:rsidRPr="009F4207">
              <w:rPr>
                <w:sz w:val="20"/>
                <w:szCs w:val="20"/>
              </w:rPr>
              <w:t xml:space="preserve">MIXED DENTITION TREATMENT - lateral arch expansion and incisor correction - 2 arch (maxillary and mandibular) using fixed appliances in both maxillary and mandibular arches, including supply of appliances, all adjustments of appliances, removal of appliances and retention </w:t>
            </w:r>
          </w:p>
          <w:p w14:paraId="5E553BD7" w14:textId="77777777" w:rsidR="00A77B3E" w:rsidRPr="009F4207" w:rsidRDefault="00A77B3E">
            <w:pPr>
              <w:tabs>
                <w:tab w:val="left" w:pos="1701"/>
              </w:tabs>
            </w:pPr>
            <w:r w:rsidRPr="009F4207">
              <w:rPr>
                <w:b/>
                <w:sz w:val="20"/>
              </w:rPr>
              <w:t xml:space="preserve">Fee: </w:t>
            </w:r>
            <w:r w:rsidRPr="009F4207">
              <w:t>$2,288.15</w:t>
            </w:r>
            <w:r w:rsidRPr="009F4207">
              <w:tab/>
            </w:r>
            <w:r w:rsidRPr="009F4207">
              <w:rPr>
                <w:b/>
                <w:sz w:val="20"/>
              </w:rPr>
              <w:t xml:space="preserve">Benefit: </w:t>
            </w:r>
            <w:r w:rsidRPr="009F4207">
              <w:t>75% = $1716.15    85% = $2194.95</w:t>
            </w:r>
          </w:p>
        </w:tc>
      </w:tr>
      <w:tr w:rsidR="00DD2E4B" w:rsidRPr="009F4207" w14:paraId="7A92C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88D4F" w14:textId="77777777" w:rsidR="00A77B3E" w:rsidRPr="009F4207" w:rsidRDefault="00A77B3E">
            <w:pPr>
              <w:rPr>
                <w:b/>
              </w:rPr>
            </w:pPr>
            <w:r w:rsidRPr="009F4207">
              <w:rPr>
                <w:b/>
              </w:rPr>
              <w:lastRenderedPageBreak/>
              <w:t>Fee</w:t>
            </w:r>
          </w:p>
          <w:p w14:paraId="3061EDE3" w14:textId="77777777" w:rsidR="00A77B3E" w:rsidRPr="009F4207" w:rsidRDefault="00A77B3E">
            <w:r w:rsidRPr="009F4207">
              <w:t>75039</w:t>
            </w:r>
          </w:p>
        </w:tc>
        <w:tc>
          <w:tcPr>
            <w:tcW w:w="0" w:type="auto"/>
            <w:tcMar>
              <w:top w:w="38" w:type="dxa"/>
              <w:left w:w="38" w:type="dxa"/>
              <w:bottom w:w="38" w:type="dxa"/>
              <w:right w:w="38" w:type="dxa"/>
            </w:tcMar>
            <w:vAlign w:val="bottom"/>
          </w:tcPr>
          <w:p w14:paraId="37EFDD4E" w14:textId="77777777" w:rsidR="00DD2E4B" w:rsidRPr="009F4207" w:rsidRDefault="00DD2E4B">
            <w:pPr>
              <w:spacing w:after="200"/>
              <w:rPr>
                <w:sz w:val="20"/>
                <w:szCs w:val="20"/>
              </w:rPr>
            </w:pPr>
            <w:r w:rsidRPr="009F4207">
              <w:rPr>
                <w:sz w:val="20"/>
                <w:szCs w:val="20"/>
              </w:rPr>
              <w:t xml:space="preserve">PERMANENT DENTITION </w:t>
            </w:r>
            <w:proofErr w:type="gramStart"/>
            <w:r w:rsidRPr="009F4207">
              <w:rPr>
                <w:sz w:val="20"/>
                <w:szCs w:val="20"/>
              </w:rPr>
              <w:t>TREATMENT  SINGLE</w:t>
            </w:r>
            <w:proofErr w:type="gramEnd"/>
            <w:r w:rsidRPr="009F4207">
              <w:rPr>
                <w:sz w:val="20"/>
                <w:szCs w:val="20"/>
              </w:rPr>
              <w:t xml:space="preserve"> ARCH (mandibular or maxillary) TREATMENT (correction and alignment) using fixed appliances, including supply of appliances - initial 3 months of active treatment </w:t>
            </w:r>
          </w:p>
          <w:p w14:paraId="0809C9E3" w14:textId="77777777" w:rsidR="00A77B3E" w:rsidRPr="009F4207" w:rsidRDefault="00A77B3E">
            <w:pPr>
              <w:tabs>
                <w:tab w:val="left" w:pos="1701"/>
              </w:tabs>
            </w:pPr>
            <w:r w:rsidRPr="009F4207">
              <w:rPr>
                <w:b/>
                <w:sz w:val="20"/>
              </w:rPr>
              <w:t xml:space="preserve">Fee: </w:t>
            </w:r>
            <w:r w:rsidRPr="009F4207">
              <w:t>$608.15</w:t>
            </w:r>
            <w:r w:rsidRPr="009F4207">
              <w:tab/>
            </w:r>
            <w:r w:rsidRPr="009F4207">
              <w:rPr>
                <w:b/>
                <w:sz w:val="20"/>
              </w:rPr>
              <w:t xml:space="preserve">Benefit: </w:t>
            </w:r>
            <w:r w:rsidRPr="009F4207">
              <w:t>75% = $456.15    85% = $516.95</w:t>
            </w:r>
          </w:p>
        </w:tc>
      </w:tr>
      <w:tr w:rsidR="00DD2E4B" w:rsidRPr="009F4207" w14:paraId="5643D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B49C3" w14:textId="77777777" w:rsidR="00A77B3E" w:rsidRPr="009F4207" w:rsidRDefault="00A77B3E">
            <w:pPr>
              <w:rPr>
                <w:b/>
              </w:rPr>
            </w:pPr>
            <w:r w:rsidRPr="009F4207">
              <w:rPr>
                <w:b/>
              </w:rPr>
              <w:t>Fee</w:t>
            </w:r>
          </w:p>
          <w:p w14:paraId="3C79AA69" w14:textId="77777777" w:rsidR="00A77B3E" w:rsidRPr="009F4207" w:rsidRDefault="00A77B3E">
            <w:r w:rsidRPr="009F4207">
              <w:t>75042</w:t>
            </w:r>
          </w:p>
        </w:tc>
        <w:tc>
          <w:tcPr>
            <w:tcW w:w="0" w:type="auto"/>
            <w:tcMar>
              <w:top w:w="38" w:type="dxa"/>
              <w:left w:w="38" w:type="dxa"/>
              <w:bottom w:w="38" w:type="dxa"/>
              <w:right w:w="38" w:type="dxa"/>
            </w:tcMar>
            <w:vAlign w:val="bottom"/>
          </w:tcPr>
          <w:p w14:paraId="228B5FA1" w14:textId="77777777" w:rsidR="00DD2E4B" w:rsidRPr="009F4207" w:rsidRDefault="00DD2E4B">
            <w:pPr>
              <w:spacing w:after="200"/>
              <w:rPr>
                <w:sz w:val="20"/>
                <w:szCs w:val="20"/>
              </w:rPr>
            </w:pPr>
            <w:r w:rsidRPr="009F4207">
              <w:rPr>
                <w:sz w:val="20"/>
                <w:szCs w:val="20"/>
              </w:rPr>
              <w:t xml:space="preserve">PERMANENT DENTITION TREATMENT - SINGLE ARCH (mandibular or maxillary) TREATMENT (correction and alignment) using fixed appliances, including supply of appliances - each 3 months of active treatment (including all adjustments and maintenance and removal of the appliances) after the first for a maximum of a further 33 months </w:t>
            </w:r>
          </w:p>
          <w:p w14:paraId="57E06307" w14:textId="77777777" w:rsidR="00A77B3E" w:rsidRPr="009F4207" w:rsidRDefault="00A77B3E">
            <w:pPr>
              <w:tabs>
                <w:tab w:val="left" w:pos="1701"/>
              </w:tabs>
            </w:pPr>
            <w:r w:rsidRPr="009F4207">
              <w:rPr>
                <w:b/>
                <w:sz w:val="20"/>
              </w:rPr>
              <w:t xml:space="preserve">Fee: </w:t>
            </w:r>
            <w:r w:rsidRPr="009F4207">
              <w:t>$227.30</w:t>
            </w:r>
            <w:r w:rsidRPr="009F4207">
              <w:tab/>
            </w:r>
            <w:r w:rsidRPr="009F4207">
              <w:rPr>
                <w:b/>
                <w:sz w:val="20"/>
              </w:rPr>
              <w:t xml:space="preserve">Benefit: </w:t>
            </w:r>
            <w:r w:rsidRPr="009F4207">
              <w:t>75% = $170.50    85% = $193.25</w:t>
            </w:r>
          </w:p>
        </w:tc>
      </w:tr>
      <w:tr w:rsidR="00DD2E4B" w:rsidRPr="009F4207" w14:paraId="71C40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EC835" w14:textId="77777777" w:rsidR="00A77B3E" w:rsidRPr="009F4207" w:rsidRDefault="00A77B3E">
            <w:pPr>
              <w:rPr>
                <w:b/>
              </w:rPr>
            </w:pPr>
            <w:r w:rsidRPr="009F4207">
              <w:rPr>
                <w:b/>
              </w:rPr>
              <w:t>Fee</w:t>
            </w:r>
          </w:p>
          <w:p w14:paraId="26135712" w14:textId="77777777" w:rsidR="00A77B3E" w:rsidRPr="009F4207" w:rsidRDefault="00A77B3E">
            <w:r w:rsidRPr="009F4207">
              <w:t>75045</w:t>
            </w:r>
          </w:p>
        </w:tc>
        <w:tc>
          <w:tcPr>
            <w:tcW w:w="0" w:type="auto"/>
            <w:tcMar>
              <w:top w:w="38" w:type="dxa"/>
              <w:left w:w="38" w:type="dxa"/>
              <w:bottom w:w="38" w:type="dxa"/>
              <w:right w:w="38" w:type="dxa"/>
            </w:tcMar>
            <w:vAlign w:val="bottom"/>
          </w:tcPr>
          <w:p w14:paraId="4F0021C2" w14:textId="77777777" w:rsidR="00DD2E4B" w:rsidRPr="009F4207" w:rsidRDefault="00DD2E4B">
            <w:pPr>
              <w:spacing w:after="200"/>
              <w:rPr>
                <w:sz w:val="20"/>
                <w:szCs w:val="20"/>
              </w:rPr>
            </w:pPr>
            <w:r w:rsidRPr="009F4207">
              <w:rPr>
                <w:sz w:val="20"/>
                <w:szCs w:val="20"/>
              </w:rPr>
              <w:t xml:space="preserve">PERMANENT DENTITION TREATMENT  2 ARCH (mandibular and maxillary) TREATMENT (correction and alignment) using fixed appliances, including supply of appliances - initial 3 months of active treatment </w:t>
            </w:r>
          </w:p>
          <w:p w14:paraId="531BEF9C" w14:textId="77777777" w:rsidR="00A77B3E" w:rsidRPr="009F4207" w:rsidRDefault="00A77B3E">
            <w:pPr>
              <w:tabs>
                <w:tab w:val="left" w:pos="1701"/>
              </w:tabs>
            </w:pPr>
            <w:r w:rsidRPr="009F4207">
              <w:rPr>
                <w:b/>
                <w:sz w:val="20"/>
              </w:rPr>
              <w:t xml:space="preserve">Fee: </w:t>
            </w:r>
            <w:r w:rsidRPr="009F4207">
              <w:t>$1,217.40</w:t>
            </w:r>
            <w:r w:rsidRPr="009F4207">
              <w:tab/>
            </w:r>
            <w:r w:rsidRPr="009F4207">
              <w:rPr>
                <w:b/>
                <w:sz w:val="20"/>
              </w:rPr>
              <w:t xml:space="preserve">Benefit: </w:t>
            </w:r>
            <w:r w:rsidRPr="009F4207">
              <w:t>75% = $913.05    85% = $1124.20</w:t>
            </w:r>
          </w:p>
        </w:tc>
      </w:tr>
      <w:tr w:rsidR="00DD2E4B" w:rsidRPr="009F4207" w14:paraId="204EF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9494A" w14:textId="77777777" w:rsidR="00A77B3E" w:rsidRPr="009F4207" w:rsidRDefault="00A77B3E">
            <w:pPr>
              <w:rPr>
                <w:b/>
              </w:rPr>
            </w:pPr>
            <w:r w:rsidRPr="009F4207">
              <w:rPr>
                <w:b/>
              </w:rPr>
              <w:t>Fee</w:t>
            </w:r>
          </w:p>
          <w:p w14:paraId="72CD6349" w14:textId="77777777" w:rsidR="00A77B3E" w:rsidRPr="009F4207" w:rsidRDefault="00A77B3E">
            <w:r w:rsidRPr="009F4207">
              <w:t>75048</w:t>
            </w:r>
          </w:p>
        </w:tc>
        <w:tc>
          <w:tcPr>
            <w:tcW w:w="0" w:type="auto"/>
            <w:tcMar>
              <w:top w:w="38" w:type="dxa"/>
              <w:left w:w="38" w:type="dxa"/>
              <w:bottom w:w="38" w:type="dxa"/>
              <w:right w:w="38" w:type="dxa"/>
            </w:tcMar>
            <w:vAlign w:val="bottom"/>
          </w:tcPr>
          <w:p w14:paraId="4C66EBB1" w14:textId="77777777" w:rsidR="00DD2E4B" w:rsidRPr="009F4207" w:rsidRDefault="00DD2E4B">
            <w:pPr>
              <w:spacing w:after="200"/>
              <w:rPr>
                <w:sz w:val="20"/>
                <w:szCs w:val="20"/>
              </w:rPr>
            </w:pPr>
            <w:r w:rsidRPr="009F4207">
              <w:rPr>
                <w:sz w:val="20"/>
                <w:szCs w:val="20"/>
              </w:rPr>
              <w:t xml:space="preserve">PERMANENT DENTITION TREATMENT - 2 ARCH (mandibular and maxillary) TREATMENT (correction and alignment) using fixed appliances, including supply of appliances - each subsequent 3 months of active treatment (including all adjustments and maintenance, and removal of the appliances) after the first for a maximum of a further 33 months </w:t>
            </w:r>
          </w:p>
          <w:p w14:paraId="236CCF07" w14:textId="77777777" w:rsidR="00A77B3E" w:rsidRPr="009F4207" w:rsidRDefault="00A77B3E">
            <w:pPr>
              <w:tabs>
                <w:tab w:val="left" w:pos="1701"/>
              </w:tabs>
            </w:pPr>
            <w:r w:rsidRPr="009F4207">
              <w:rPr>
                <w:b/>
                <w:sz w:val="20"/>
              </w:rPr>
              <w:t xml:space="preserve">Fee: </w:t>
            </w:r>
            <w:r w:rsidRPr="009F4207">
              <w:t>$312.20</w:t>
            </w:r>
            <w:r w:rsidRPr="009F4207">
              <w:tab/>
            </w:r>
            <w:r w:rsidRPr="009F4207">
              <w:rPr>
                <w:b/>
                <w:sz w:val="20"/>
              </w:rPr>
              <w:t xml:space="preserve">Benefit: </w:t>
            </w:r>
            <w:r w:rsidRPr="009F4207">
              <w:t>75% = $234.15    85% = $265.40</w:t>
            </w:r>
          </w:p>
        </w:tc>
      </w:tr>
      <w:tr w:rsidR="00DD2E4B" w:rsidRPr="009F4207" w14:paraId="67A4F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FE4F7" w14:textId="77777777" w:rsidR="00A77B3E" w:rsidRPr="009F4207" w:rsidRDefault="00A77B3E">
            <w:pPr>
              <w:rPr>
                <w:b/>
              </w:rPr>
            </w:pPr>
            <w:r w:rsidRPr="009F4207">
              <w:rPr>
                <w:b/>
              </w:rPr>
              <w:t>Fee</w:t>
            </w:r>
          </w:p>
          <w:p w14:paraId="727F8249" w14:textId="77777777" w:rsidR="00A77B3E" w:rsidRPr="009F4207" w:rsidRDefault="00A77B3E">
            <w:r w:rsidRPr="009F4207">
              <w:t>75049</w:t>
            </w:r>
          </w:p>
        </w:tc>
        <w:tc>
          <w:tcPr>
            <w:tcW w:w="0" w:type="auto"/>
            <w:tcMar>
              <w:top w:w="38" w:type="dxa"/>
              <w:left w:w="38" w:type="dxa"/>
              <w:bottom w:w="38" w:type="dxa"/>
              <w:right w:w="38" w:type="dxa"/>
            </w:tcMar>
            <w:vAlign w:val="bottom"/>
          </w:tcPr>
          <w:p w14:paraId="20B63151" w14:textId="77777777" w:rsidR="00DD2E4B" w:rsidRPr="009F4207" w:rsidRDefault="00DD2E4B">
            <w:pPr>
              <w:spacing w:after="200"/>
              <w:rPr>
                <w:sz w:val="20"/>
                <w:szCs w:val="20"/>
              </w:rPr>
            </w:pPr>
            <w:r w:rsidRPr="009F4207">
              <w:rPr>
                <w:sz w:val="20"/>
                <w:szCs w:val="20"/>
              </w:rPr>
              <w:t xml:space="preserve">RETENTION, FIXED OR REMOVABLE, single arch (mandibular or maxillary) - supply of retainer and supervision of retention </w:t>
            </w:r>
          </w:p>
          <w:p w14:paraId="088EC194" w14:textId="77777777" w:rsidR="00A77B3E" w:rsidRPr="009F4207" w:rsidRDefault="00A77B3E">
            <w:pPr>
              <w:tabs>
                <w:tab w:val="left" w:pos="1701"/>
              </w:tabs>
            </w:pPr>
            <w:r w:rsidRPr="009F4207">
              <w:rPr>
                <w:b/>
                <w:sz w:val="20"/>
              </w:rPr>
              <w:t xml:space="preserve">Fee: </w:t>
            </w:r>
            <w:r w:rsidRPr="009F4207">
              <w:t>$365.40</w:t>
            </w:r>
            <w:r w:rsidRPr="009F4207">
              <w:tab/>
            </w:r>
            <w:r w:rsidRPr="009F4207">
              <w:rPr>
                <w:b/>
                <w:sz w:val="20"/>
              </w:rPr>
              <w:t xml:space="preserve">Benefit: </w:t>
            </w:r>
            <w:r w:rsidRPr="009F4207">
              <w:t>75% = $274.05    85% = $310.60</w:t>
            </w:r>
          </w:p>
        </w:tc>
      </w:tr>
      <w:tr w:rsidR="00DD2E4B" w:rsidRPr="009F4207" w14:paraId="060BD6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994F3" w14:textId="77777777" w:rsidR="00A77B3E" w:rsidRPr="009F4207" w:rsidRDefault="00A77B3E">
            <w:pPr>
              <w:rPr>
                <w:b/>
              </w:rPr>
            </w:pPr>
            <w:r w:rsidRPr="009F4207">
              <w:rPr>
                <w:b/>
              </w:rPr>
              <w:t>Fee</w:t>
            </w:r>
          </w:p>
          <w:p w14:paraId="7673F768" w14:textId="77777777" w:rsidR="00A77B3E" w:rsidRPr="009F4207" w:rsidRDefault="00A77B3E">
            <w:r w:rsidRPr="009F4207">
              <w:t>75050</w:t>
            </w:r>
          </w:p>
        </w:tc>
        <w:tc>
          <w:tcPr>
            <w:tcW w:w="0" w:type="auto"/>
            <w:tcMar>
              <w:top w:w="38" w:type="dxa"/>
              <w:left w:w="38" w:type="dxa"/>
              <w:bottom w:w="38" w:type="dxa"/>
              <w:right w:w="38" w:type="dxa"/>
            </w:tcMar>
            <w:vAlign w:val="bottom"/>
          </w:tcPr>
          <w:p w14:paraId="59E73569" w14:textId="77777777" w:rsidR="00DD2E4B" w:rsidRPr="009F4207" w:rsidRDefault="00DD2E4B">
            <w:pPr>
              <w:spacing w:after="200"/>
              <w:rPr>
                <w:sz w:val="20"/>
                <w:szCs w:val="20"/>
              </w:rPr>
            </w:pPr>
            <w:r w:rsidRPr="009F4207">
              <w:rPr>
                <w:sz w:val="20"/>
                <w:szCs w:val="20"/>
              </w:rPr>
              <w:t xml:space="preserve">RETENTION, FIXED OR REMOVABLE, 2-arch (mandibular and maxillary) - supply of retainers and supervision of retention </w:t>
            </w:r>
          </w:p>
          <w:p w14:paraId="15F8D4E3" w14:textId="77777777" w:rsidR="00A77B3E" w:rsidRPr="009F4207" w:rsidRDefault="00A77B3E">
            <w:pPr>
              <w:tabs>
                <w:tab w:val="left" w:pos="1701"/>
              </w:tabs>
            </w:pPr>
            <w:r w:rsidRPr="009F4207">
              <w:rPr>
                <w:b/>
                <w:sz w:val="20"/>
              </w:rPr>
              <w:t xml:space="preserve">Fee: </w:t>
            </w:r>
            <w:r w:rsidRPr="009F4207">
              <w:t>$705.35</w:t>
            </w:r>
            <w:r w:rsidRPr="009F4207">
              <w:tab/>
            </w:r>
            <w:r w:rsidRPr="009F4207">
              <w:rPr>
                <w:b/>
                <w:sz w:val="20"/>
              </w:rPr>
              <w:t xml:space="preserve">Benefit: </w:t>
            </w:r>
            <w:r w:rsidRPr="009F4207">
              <w:t>75% = $529.05    85% = $612.15</w:t>
            </w:r>
          </w:p>
        </w:tc>
      </w:tr>
      <w:tr w:rsidR="00DD2E4B" w:rsidRPr="009F4207" w14:paraId="28EE4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DCFCC" w14:textId="77777777" w:rsidR="00A77B3E" w:rsidRPr="009F4207" w:rsidRDefault="00A77B3E">
            <w:pPr>
              <w:rPr>
                <w:b/>
              </w:rPr>
            </w:pPr>
            <w:r w:rsidRPr="009F4207">
              <w:rPr>
                <w:b/>
              </w:rPr>
              <w:t>Fee</w:t>
            </w:r>
          </w:p>
          <w:p w14:paraId="515988D8" w14:textId="77777777" w:rsidR="00A77B3E" w:rsidRPr="009F4207" w:rsidRDefault="00A77B3E">
            <w:r w:rsidRPr="009F4207">
              <w:t>75051</w:t>
            </w:r>
          </w:p>
        </w:tc>
        <w:tc>
          <w:tcPr>
            <w:tcW w:w="0" w:type="auto"/>
            <w:tcMar>
              <w:top w:w="38" w:type="dxa"/>
              <w:left w:w="38" w:type="dxa"/>
              <w:bottom w:w="38" w:type="dxa"/>
              <w:right w:w="38" w:type="dxa"/>
            </w:tcMar>
            <w:vAlign w:val="bottom"/>
          </w:tcPr>
          <w:p w14:paraId="72E3A819" w14:textId="77777777" w:rsidR="00DD2E4B" w:rsidRPr="009F4207" w:rsidRDefault="00DD2E4B">
            <w:pPr>
              <w:spacing w:after="200"/>
              <w:jc w:val="center"/>
              <w:rPr>
                <w:sz w:val="20"/>
                <w:szCs w:val="20"/>
              </w:rPr>
            </w:pPr>
            <w:r w:rsidRPr="009F4207">
              <w:rPr>
                <w:sz w:val="20"/>
                <w:szCs w:val="20"/>
              </w:rPr>
              <w:t xml:space="preserve">JAW GROWTH GUIDANCE </w:t>
            </w:r>
          </w:p>
          <w:p w14:paraId="22B4BAEC" w14:textId="77777777" w:rsidR="00DD2E4B" w:rsidRPr="009F4207" w:rsidRDefault="00DD2E4B">
            <w:pPr>
              <w:rPr>
                <w:sz w:val="24"/>
              </w:rPr>
            </w:pPr>
          </w:p>
          <w:p w14:paraId="0A73C2AF" w14:textId="77777777" w:rsidR="00DD2E4B" w:rsidRPr="009F4207" w:rsidRDefault="00DD2E4B">
            <w:pPr>
              <w:spacing w:before="200" w:after="200"/>
              <w:rPr>
                <w:sz w:val="20"/>
                <w:szCs w:val="20"/>
              </w:rPr>
            </w:pPr>
            <w:r w:rsidRPr="009F4207">
              <w:rPr>
                <w:sz w:val="20"/>
                <w:szCs w:val="20"/>
              </w:rPr>
              <w:t xml:space="preserve">JAW GROWTH guidance using removable or functional appliances, including supply of appliances and all adjustments to appliances </w:t>
            </w:r>
          </w:p>
          <w:p w14:paraId="160069FA" w14:textId="77777777" w:rsidR="00A77B3E" w:rsidRPr="009F4207" w:rsidRDefault="00A77B3E">
            <w:pPr>
              <w:tabs>
                <w:tab w:val="left" w:pos="1701"/>
              </w:tabs>
            </w:pPr>
            <w:r w:rsidRPr="009F4207">
              <w:rPr>
                <w:b/>
                <w:sz w:val="20"/>
              </w:rPr>
              <w:t xml:space="preserve">Fee: </w:t>
            </w:r>
            <w:r w:rsidRPr="009F4207">
              <w:t>$1,082.80</w:t>
            </w:r>
            <w:r w:rsidRPr="009F4207">
              <w:tab/>
            </w:r>
            <w:r w:rsidRPr="009F4207">
              <w:rPr>
                <w:b/>
                <w:sz w:val="20"/>
              </w:rPr>
              <w:t xml:space="preserve">Benefit: </w:t>
            </w:r>
            <w:r w:rsidRPr="009F4207">
              <w:t>75% = $812.10    85% = $989.60</w:t>
            </w:r>
          </w:p>
        </w:tc>
      </w:tr>
    </w:tbl>
    <w:p w14:paraId="58A730D1"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2A8FC7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6D31964" w14:textId="77777777">
              <w:tc>
                <w:tcPr>
                  <w:tcW w:w="2500" w:type="pct"/>
                  <w:tcBorders>
                    <w:top w:val="nil"/>
                    <w:left w:val="nil"/>
                    <w:bottom w:val="nil"/>
                    <w:right w:val="nil"/>
                  </w:tcBorders>
                  <w:tcMar>
                    <w:top w:w="38" w:type="dxa"/>
                    <w:left w:w="0" w:type="dxa"/>
                    <w:bottom w:w="38" w:type="dxa"/>
                    <w:right w:w="0" w:type="dxa"/>
                  </w:tcMar>
                  <w:vAlign w:val="bottom"/>
                </w:tcPr>
                <w:p w14:paraId="21089EC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C2. ORAL AND MAXILLOFACIAL SERVICES</w:t>
                  </w:r>
                </w:p>
              </w:tc>
              <w:tc>
                <w:tcPr>
                  <w:tcW w:w="2500" w:type="pct"/>
                  <w:tcBorders>
                    <w:top w:val="nil"/>
                    <w:left w:val="nil"/>
                    <w:bottom w:val="nil"/>
                    <w:right w:val="nil"/>
                  </w:tcBorders>
                  <w:tcMar>
                    <w:top w:w="38" w:type="dxa"/>
                    <w:left w:w="0" w:type="dxa"/>
                    <w:bottom w:w="38" w:type="dxa"/>
                    <w:right w:w="0" w:type="dxa"/>
                  </w:tcMar>
                  <w:vAlign w:val="bottom"/>
                </w:tcPr>
                <w:p w14:paraId="62BF7AB3" w14:textId="77777777" w:rsidR="00A77B3E" w:rsidRPr="009F4207" w:rsidRDefault="00A77B3E">
                  <w:pPr>
                    <w:keepLines/>
                    <w:jc w:val="right"/>
                    <w:rPr>
                      <w:rFonts w:ascii="Helvetica" w:eastAsia="Helvetica" w:hAnsi="Helvetica" w:cs="Helvetica"/>
                      <w:b/>
                      <w:sz w:val="20"/>
                    </w:rPr>
                  </w:pPr>
                </w:p>
              </w:tc>
            </w:tr>
          </w:tbl>
          <w:p w14:paraId="4B81EE8A" w14:textId="77777777" w:rsidR="00A77B3E" w:rsidRPr="009F4207" w:rsidRDefault="00A77B3E">
            <w:pPr>
              <w:keepLines/>
              <w:rPr>
                <w:rFonts w:ascii="Helvetica" w:eastAsia="Helvetica" w:hAnsi="Helvetica" w:cs="Helvetica"/>
                <w:b/>
              </w:rPr>
            </w:pPr>
          </w:p>
        </w:tc>
      </w:tr>
      <w:tr w:rsidR="00DD2E4B" w:rsidRPr="009F4207" w14:paraId="382975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A8DB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C4B8491" w14:textId="77777777" w:rsidR="00A77B3E" w:rsidRPr="009F4207" w:rsidRDefault="00A77B3E">
            <w:pPr>
              <w:pStyle w:val="Heading2"/>
              <w:spacing w:before="120"/>
              <w:rPr>
                <w:rFonts w:ascii="Helvetica" w:eastAsia="Helvetica" w:hAnsi="Helvetica" w:cs="Helvetica"/>
                <w:i w:val="0"/>
                <w:sz w:val="18"/>
              </w:rPr>
            </w:pPr>
            <w:bookmarkStart w:id="8" w:name="_Toc139296000"/>
            <w:r w:rsidRPr="009F4207">
              <w:rPr>
                <w:rFonts w:ascii="Helvetica" w:eastAsia="Helvetica" w:hAnsi="Helvetica" w:cs="Helvetica"/>
                <w:i w:val="0"/>
                <w:sz w:val="18"/>
              </w:rPr>
              <w:t>Group C2. Oral And Maxillofacial Services</w:t>
            </w:r>
            <w:bookmarkEnd w:id="8"/>
          </w:p>
        </w:tc>
      </w:tr>
      <w:tr w:rsidR="00DD2E4B" w:rsidRPr="009F4207" w14:paraId="1D2C3A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A029B" w14:textId="77777777" w:rsidR="00A77B3E" w:rsidRPr="009F4207" w:rsidRDefault="00A77B3E">
            <w:pPr>
              <w:rPr>
                <w:b/>
              </w:rPr>
            </w:pPr>
            <w:r w:rsidRPr="009F4207">
              <w:rPr>
                <w:b/>
              </w:rPr>
              <w:t>Fee</w:t>
            </w:r>
          </w:p>
          <w:p w14:paraId="2E92B666" w14:textId="77777777" w:rsidR="00A77B3E" w:rsidRPr="009F4207" w:rsidRDefault="00A77B3E">
            <w:r w:rsidRPr="009F4207">
              <w:t>75150</w:t>
            </w:r>
          </w:p>
        </w:tc>
        <w:tc>
          <w:tcPr>
            <w:tcW w:w="0" w:type="auto"/>
            <w:tcMar>
              <w:top w:w="38" w:type="dxa"/>
              <w:left w:w="38" w:type="dxa"/>
              <w:bottom w:w="38" w:type="dxa"/>
              <w:right w:w="38" w:type="dxa"/>
            </w:tcMar>
            <w:vAlign w:val="bottom"/>
          </w:tcPr>
          <w:p w14:paraId="4D6C2279" w14:textId="77777777" w:rsidR="00DD2E4B" w:rsidRPr="009F4207" w:rsidRDefault="00DD2E4B">
            <w:pPr>
              <w:spacing w:after="200"/>
              <w:rPr>
                <w:sz w:val="20"/>
                <w:szCs w:val="20"/>
              </w:rPr>
            </w:pPr>
            <w:r w:rsidRPr="009F4207">
              <w:rPr>
                <w:i/>
                <w:iCs/>
                <w:sz w:val="20"/>
                <w:szCs w:val="20"/>
              </w:rPr>
              <w:t>Note: </w:t>
            </w:r>
            <w:proofErr w:type="gramStart"/>
            <w:r w:rsidRPr="009F4207">
              <w:rPr>
                <w:i/>
                <w:iCs/>
                <w:sz w:val="20"/>
                <w:szCs w:val="20"/>
              </w:rPr>
              <w:t>   (</w:t>
            </w:r>
            <w:proofErr w:type="spellStart"/>
            <w:proofErr w:type="gramEnd"/>
            <w:r w:rsidRPr="009F4207">
              <w:rPr>
                <w:i/>
                <w:iCs/>
                <w:sz w:val="20"/>
                <w:szCs w:val="20"/>
              </w:rPr>
              <w:t>i</w:t>
            </w:r>
            <w:proofErr w:type="spellEnd"/>
            <w:r w:rsidRPr="009F4207">
              <w:rPr>
                <w:i/>
                <w:iCs/>
                <w:sz w:val="20"/>
                <w:szCs w:val="20"/>
              </w:rPr>
              <w:t>) In this Group, benefit is only payable where the service has been rendered to a patient who has been referred by an eligible  orthodontist.</w:t>
            </w:r>
          </w:p>
          <w:p w14:paraId="4873575F" w14:textId="77777777" w:rsidR="00DD2E4B" w:rsidRPr="009F4207" w:rsidRDefault="00DD2E4B">
            <w:pPr>
              <w:spacing w:before="200" w:after="200"/>
              <w:rPr>
                <w:sz w:val="20"/>
                <w:szCs w:val="20"/>
              </w:rPr>
            </w:pPr>
            <w:r w:rsidRPr="009F4207">
              <w:rPr>
                <w:i/>
                <w:iCs/>
                <w:sz w:val="20"/>
                <w:szCs w:val="20"/>
              </w:rPr>
              <w:t xml:space="preserve">(ii)While benefit is payable for simple extractions performed by a registered dental practitioner, benefit is only payable for surgical extractions and other surgical procedures where the service is rendered by </w:t>
            </w:r>
            <w:proofErr w:type="gramStart"/>
            <w:r w:rsidRPr="009F4207">
              <w:rPr>
                <w:i/>
                <w:iCs/>
                <w:sz w:val="20"/>
                <w:szCs w:val="20"/>
              </w:rPr>
              <w:t>a  medical</w:t>
            </w:r>
            <w:proofErr w:type="gramEnd"/>
            <w:r w:rsidRPr="009F4207">
              <w:rPr>
                <w:i/>
                <w:iCs/>
                <w:sz w:val="20"/>
                <w:szCs w:val="20"/>
              </w:rPr>
              <w:t xml:space="preserve"> practitioner who is a specialist in the practice of his or her speciality of oral and maxillofacial surgery. </w:t>
            </w:r>
          </w:p>
          <w:p w14:paraId="0BEBA212" w14:textId="77777777" w:rsidR="00DD2E4B" w:rsidRPr="009F4207" w:rsidRDefault="00DD2E4B">
            <w:pPr>
              <w:rPr>
                <w:sz w:val="24"/>
              </w:rPr>
            </w:pPr>
          </w:p>
          <w:p w14:paraId="69B535BF" w14:textId="77777777" w:rsidR="00DD2E4B" w:rsidRPr="009F4207" w:rsidRDefault="00DD2E4B">
            <w:pPr>
              <w:spacing w:before="200" w:after="200"/>
              <w:jc w:val="center"/>
              <w:rPr>
                <w:sz w:val="20"/>
                <w:szCs w:val="20"/>
              </w:rPr>
            </w:pPr>
            <w:r w:rsidRPr="009F4207">
              <w:rPr>
                <w:sz w:val="20"/>
                <w:szCs w:val="20"/>
              </w:rPr>
              <w:lastRenderedPageBreak/>
              <w:t xml:space="preserve">CONSULTATIONS </w:t>
            </w:r>
          </w:p>
          <w:p w14:paraId="67DBDCD7" w14:textId="77777777" w:rsidR="00DD2E4B" w:rsidRPr="009F4207" w:rsidRDefault="00DD2E4B">
            <w:pPr>
              <w:rPr>
                <w:sz w:val="24"/>
              </w:rPr>
            </w:pPr>
          </w:p>
          <w:p w14:paraId="78B418FE" w14:textId="77777777" w:rsidR="00DD2E4B" w:rsidRPr="009F4207" w:rsidRDefault="00DD2E4B">
            <w:pPr>
              <w:spacing w:before="200" w:after="200"/>
              <w:rPr>
                <w:sz w:val="20"/>
                <w:szCs w:val="20"/>
              </w:rPr>
            </w:pPr>
            <w:r w:rsidRPr="009F4207">
              <w:rPr>
                <w:sz w:val="20"/>
                <w:szCs w:val="20"/>
              </w:rPr>
              <w:t xml:space="preserve">INITIAL PROFESSIONAL attendance in a single course of treatment by an eligible oral and maxillofacial surgeon where the patient is referred to the surgeon by an eligible orthodontist (AOS) </w:t>
            </w:r>
          </w:p>
          <w:p w14:paraId="302FAFE7" w14:textId="77777777" w:rsidR="00A77B3E" w:rsidRPr="009F4207" w:rsidRDefault="00A77B3E">
            <w:pPr>
              <w:tabs>
                <w:tab w:val="left" w:pos="1701"/>
              </w:tabs>
              <w:rPr>
                <w:b/>
                <w:sz w:val="20"/>
              </w:rPr>
            </w:pPr>
            <w:r w:rsidRPr="009F4207">
              <w:rPr>
                <w:b/>
                <w:sz w:val="20"/>
              </w:rPr>
              <w:t xml:space="preserve">Fee: </w:t>
            </w:r>
            <w:r w:rsidRPr="009F4207">
              <w:t>$93.65</w:t>
            </w:r>
            <w:r w:rsidRPr="009F4207">
              <w:tab/>
            </w:r>
            <w:r w:rsidRPr="009F4207">
              <w:rPr>
                <w:b/>
                <w:sz w:val="20"/>
              </w:rPr>
              <w:t xml:space="preserve">Benefit: </w:t>
            </w:r>
            <w:r w:rsidRPr="009F4207">
              <w:t>75% = $70.25    85% = $79.65</w:t>
            </w:r>
          </w:p>
          <w:p w14:paraId="307BEC7D" w14:textId="77777777" w:rsidR="00A77B3E" w:rsidRPr="009F4207" w:rsidRDefault="00A77B3E">
            <w:pPr>
              <w:tabs>
                <w:tab w:val="left" w:pos="1701"/>
              </w:tabs>
            </w:pPr>
            <w:r w:rsidRPr="009F4207">
              <w:rPr>
                <w:b/>
                <w:sz w:val="20"/>
              </w:rPr>
              <w:t xml:space="preserve">Extended Medicare Safety Net Cap: </w:t>
            </w:r>
            <w:r w:rsidRPr="009F4207">
              <w:t>$280.95</w:t>
            </w:r>
          </w:p>
        </w:tc>
      </w:tr>
      <w:tr w:rsidR="00DD2E4B" w:rsidRPr="009F4207" w14:paraId="07F87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C91D5E" w14:textId="77777777" w:rsidR="00A77B3E" w:rsidRPr="009F4207" w:rsidRDefault="00A77B3E">
            <w:pPr>
              <w:rPr>
                <w:b/>
              </w:rPr>
            </w:pPr>
            <w:r w:rsidRPr="009F4207">
              <w:rPr>
                <w:b/>
              </w:rPr>
              <w:lastRenderedPageBreak/>
              <w:t>Fee</w:t>
            </w:r>
          </w:p>
          <w:p w14:paraId="72786F78" w14:textId="77777777" w:rsidR="00A77B3E" w:rsidRPr="009F4207" w:rsidRDefault="00A77B3E">
            <w:r w:rsidRPr="009F4207">
              <w:t>75153</w:t>
            </w:r>
          </w:p>
        </w:tc>
        <w:tc>
          <w:tcPr>
            <w:tcW w:w="0" w:type="auto"/>
            <w:tcMar>
              <w:top w:w="38" w:type="dxa"/>
              <w:left w:w="38" w:type="dxa"/>
              <w:bottom w:w="38" w:type="dxa"/>
              <w:right w:w="38" w:type="dxa"/>
            </w:tcMar>
            <w:vAlign w:val="bottom"/>
          </w:tcPr>
          <w:p w14:paraId="11594402" w14:textId="77777777" w:rsidR="00DD2E4B" w:rsidRPr="009F4207" w:rsidRDefault="00DD2E4B">
            <w:pPr>
              <w:spacing w:after="200"/>
              <w:rPr>
                <w:sz w:val="20"/>
                <w:szCs w:val="20"/>
              </w:rPr>
            </w:pPr>
            <w:r w:rsidRPr="009F4207">
              <w:rPr>
                <w:sz w:val="20"/>
                <w:szCs w:val="20"/>
              </w:rPr>
              <w:t xml:space="preserve">PROFESSIONAL ATTENDANCE by an eligible oral and maxillofacial surgeon </w:t>
            </w:r>
            <w:proofErr w:type="gramStart"/>
            <w:r w:rsidRPr="009F4207">
              <w:rPr>
                <w:sz w:val="20"/>
                <w:szCs w:val="20"/>
              </w:rPr>
              <w:t>subsequent to</w:t>
            </w:r>
            <w:proofErr w:type="gramEnd"/>
            <w:r w:rsidRPr="009F4207">
              <w:rPr>
                <w:sz w:val="20"/>
                <w:szCs w:val="20"/>
              </w:rPr>
              <w:t xml:space="preserve"> the first professional attendance by the surgeon in a single course of treatment where the patient is referred to the surgeon by an eligible orthodontist </w:t>
            </w:r>
          </w:p>
          <w:p w14:paraId="2892CC7B" w14:textId="77777777" w:rsidR="00A77B3E" w:rsidRPr="009F4207" w:rsidRDefault="00A77B3E">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75% = $35.35    85% = $40.05</w:t>
            </w:r>
          </w:p>
          <w:p w14:paraId="22BB56AA" w14:textId="77777777" w:rsidR="00A77B3E" w:rsidRPr="009F4207" w:rsidRDefault="00A77B3E">
            <w:pPr>
              <w:tabs>
                <w:tab w:val="left" w:pos="1701"/>
              </w:tabs>
            </w:pPr>
            <w:r w:rsidRPr="009F4207">
              <w:rPr>
                <w:b/>
                <w:sz w:val="20"/>
              </w:rPr>
              <w:t xml:space="preserve">Extended Medicare Safety Net Cap: </w:t>
            </w:r>
            <w:r w:rsidRPr="009F4207">
              <w:t>$141.30</w:t>
            </w:r>
          </w:p>
        </w:tc>
      </w:tr>
      <w:tr w:rsidR="00DD2E4B" w:rsidRPr="009F4207" w14:paraId="0D058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4E24F" w14:textId="77777777" w:rsidR="00A77B3E" w:rsidRPr="009F4207" w:rsidRDefault="00A77B3E">
            <w:pPr>
              <w:rPr>
                <w:b/>
              </w:rPr>
            </w:pPr>
            <w:r w:rsidRPr="009F4207">
              <w:rPr>
                <w:b/>
              </w:rPr>
              <w:t>Fee</w:t>
            </w:r>
          </w:p>
          <w:p w14:paraId="2AAAECB5" w14:textId="77777777" w:rsidR="00A77B3E" w:rsidRPr="009F4207" w:rsidRDefault="00A77B3E">
            <w:r w:rsidRPr="009F4207">
              <w:t>75156</w:t>
            </w:r>
          </w:p>
        </w:tc>
        <w:tc>
          <w:tcPr>
            <w:tcW w:w="0" w:type="auto"/>
            <w:tcMar>
              <w:top w:w="38" w:type="dxa"/>
              <w:left w:w="38" w:type="dxa"/>
              <w:bottom w:w="38" w:type="dxa"/>
              <w:right w:w="38" w:type="dxa"/>
            </w:tcMar>
            <w:vAlign w:val="bottom"/>
          </w:tcPr>
          <w:p w14:paraId="7A47A6D4" w14:textId="77777777" w:rsidR="00DD2E4B" w:rsidRPr="009F4207" w:rsidRDefault="00DD2E4B">
            <w:pPr>
              <w:spacing w:after="200"/>
              <w:rPr>
                <w:sz w:val="20"/>
                <w:szCs w:val="20"/>
              </w:rPr>
            </w:pPr>
            <w:r w:rsidRPr="009F4207">
              <w:rPr>
                <w:sz w:val="20"/>
                <w:szCs w:val="20"/>
              </w:rPr>
              <w:t xml:space="preserve">PRODUCTION OF DENTAL STUDY MODELS (not being a service associated with a service to which item 75153 applies) prior to provision of a service: </w:t>
            </w:r>
          </w:p>
          <w:p w14:paraId="29D8135F" w14:textId="77777777" w:rsidR="00DD2E4B" w:rsidRPr="009F4207" w:rsidRDefault="00DD2E4B">
            <w:pPr>
              <w:spacing w:before="200" w:after="200"/>
              <w:rPr>
                <w:sz w:val="20"/>
                <w:szCs w:val="20"/>
              </w:rPr>
            </w:pPr>
            <w:r w:rsidRPr="009F4207">
              <w:rPr>
                <w:sz w:val="20"/>
                <w:szCs w:val="20"/>
              </w:rPr>
              <w:t xml:space="preserve">    (a)    to which item 52321, 53212 or 75618 applies; or </w:t>
            </w:r>
          </w:p>
          <w:p w14:paraId="616BDCD5" w14:textId="77777777" w:rsidR="00DD2E4B" w:rsidRPr="009F4207" w:rsidRDefault="00DD2E4B">
            <w:pPr>
              <w:spacing w:before="200" w:after="200"/>
              <w:rPr>
                <w:sz w:val="20"/>
                <w:szCs w:val="20"/>
              </w:rPr>
            </w:pPr>
            <w:r w:rsidRPr="009F4207">
              <w:rPr>
                <w:sz w:val="20"/>
                <w:szCs w:val="20"/>
              </w:rPr>
              <w:t xml:space="preserve">    (b)    to which an item in the series 52330 to 52382, 52600 to 52630, 53400 to 53409 or 53415 to 53429 </w:t>
            </w:r>
            <w:proofErr w:type="gramStart"/>
            <w:r w:rsidRPr="009F4207">
              <w:rPr>
                <w:sz w:val="20"/>
                <w:szCs w:val="20"/>
              </w:rPr>
              <w:t>applies;</w:t>
            </w:r>
            <w:proofErr w:type="gramEnd"/>
            <w:r w:rsidRPr="009F4207">
              <w:rPr>
                <w:sz w:val="20"/>
                <w:szCs w:val="20"/>
              </w:rPr>
              <w:t xml:space="preserve"> </w:t>
            </w:r>
          </w:p>
          <w:p w14:paraId="0203AF80" w14:textId="77777777" w:rsidR="00DD2E4B" w:rsidRPr="009F4207" w:rsidRDefault="00DD2E4B">
            <w:pPr>
              <w:spacing w:before="200" w:after="200"/>
              <w:rPr>
                <w:sz w:val="20"/>
                <w:szCs w:val="20"/>
              </w:rPr>
            </w:pPr>
            <w:r w:rsidRPr="009F4207">
              <w:rPr>
                <w:sz w:val="20"/>
                <w:szCs w:val="20"/>
              </w:rPr>
              <w:t xml:space="preserve">in a single course of treatment if the patient is referred by an eligible orthodontist (AOS) </w:t>
            </w:r>
          </w:p>
          <w:p w14:paraId="627065FD" w14:textId="77777777" w:rsidR="00A77B3E" w:rsidRPr="009F4207" w:rsidRDefault="00A77B3E">
            <w:pPr>
              <w:tabs>
                <w:tab w:val="left" w:pos="1701"/>
              </w:tabs>
            </w:pPr>
            <w:r w:rsidRPr="009F4207">
              <w:rPr>
                <w:b/>
                <w:sz w:val="20"/>
              </w:rPr>
              <w:t xml:space="preserve">Fee: </w:t>
            </w:r>
            <w:r w:rsidRPr="009F4207">
              <w:t>$83.45</w:t>
            </w:r>
            <w:r w:rsidRPr="009F4207">
              <w:tab/>
            </w:r>
            <w:r w:rsidRPr="009F4207">
              <w:rPr>
                <w:b/>
                <w:sz w:val="20"/>
              </w:rPr>
              <w:t xml:space="preserve">Benefit: </w:t>
            </w:r>
            <w:r w:rsidRPr="009F4207">
              <w:t>75% = $62.60    85% = $70.95</w:t>
            </w:r>
          </w:p>
        </w:tc>
      </w:tr>
      <w:tr w:rsidR="00DD2E4B" w:rsidRPr="009F4207" w14:paraId="3BB02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05409" w14:textId="77777777" w:rsidR="00A77B3E" w:rsidRPr="009F4207" w:rsidRDefault="00A77B3E">
            <w:pPr>
              <w:rPr>
                <w:b/>
              </w:rPr>
            </w:pPr>
            <w:r w:rsidRPr="009F4207">
              <w:rPr>
                <w:b/>
              </w:rPr>
              <w:t>Fee</w:t>
            </w:r>
          </w:p>
          <w:p w14:paraId="2FA4A43A" w14:textId="77777777" w:rsidR="00A77B3E" w:rsidRPr="009F4207" w:rsidRDefault="00A77B3E">
            <w:r w:rsidRPr="009F4207">
              <w:t>75200</w:t>
            </w:r>
          </w:p>
        </w:tc>
        <w:tc>
          <w:tcPr>
            <w:tcW w:w="0" w:type="auto"/>
            <w:tcMar>
              <w:top w:w="38" w:type="dxa"/>
              <w:left w:w="38" w:type="dxa"/>
              <w:bottom w:w="38" w:type="dxa"/>
              <w:right w:w="38" w:type="dxa"/>
            </w:tcMar>
            <w:vAlign w:val="bottom"/>
          </w:tcPr>
          <w:p w14:paraId="5A3D1F6F" w14:textId="77777777" w:rsidR="00DD2E4B" w:rsidRPr="009F4207" w:rsidRDefault="00DD2E4B">
            <w:pPr>
              <w:spacing w:after="200"/>
              <w:jc w:val="center"/>
              <w:rPr>
                <w:sz w:val="20"/>
                <w:szCs w:val="20"/>
              </w:rPr>
            </w:pPr>
            <w:r w:rsidRPr="009F4207">
              <w:rPr>
                <w:sz w:val="20"/>
                <w:szCs w:val="20"/>
              </w:rPr>
              <w:t xml:space="preserve">SIMPLE EXTRACTIONS   </w:t>
            </w:r>
          </w:p>
          <w:p w14:paraId="75EBC168" w14:textId="77777777" w:rsidR="00DD2E4B" w:rsidRPr="009F4207" w:rsidRDefault="00DD2E4B">
            <w:pPr>
              <w:rPr>
                <w:sz w:val="24"/>
              </w:rPr>
            </w:pPr>
          </w:p>
          <w:p w14:paraId="7067BC0C" w14:textId="77777777" w:rsidR="00DD2E4B" w:rsidRPr="009F4207" w:rsidRDefault="00DD2E4B">
            <w:pPr>
              <w:spacing w:before="200" w:after="200"/>
              <w:rPr>
                <w:sz w:val="20"/>
                <w:szCs w:val="20"/>
              </w:rPr>
            </w:pPr>
            <w:r w:rsidRPr="009F4207">
              <w:rPr>
                <w:sz w:val="20"/>
                <w:szCs w:val="20"/>
              </w:rPr>
              <w:t xml:space="preserve">Removal of tooth or tooth fragment (other than treatment to which item 75400, 75403, 75406, 75409, 75412 or 75415 applies), if the patient is referred by an eligible orthodontist (AD) </w:t>
            </w:r>
          </w:p>
          <w:p w14:paraId="56A60F92" w14:textId="77777777" w:rsidR="00A77B3E" w:rsidRPr="009F4207" w:rsidRDefault="00A77B3E">
            <w:pPr>
              <w:tabs>
                <w:tab w:val="left" w:pos="1701"/>
              </w:tabs>
            </w:pPr>
            <w:r w:rsidRPr="009F4207">
              <w:rPr>
                <w:b/>
                <w:sz w:val="20"/>
              </w:rPr>
              <w:t xml:space="preserve">Fee: </w:t>
            </w:r>
            <w:r w:rsidRPr="009F4207">
              <w:t>$60.15</w:t>
            </w:r>
            <w:r w:rsidRPr="009F4207">
              <w:tab/>
            </w:r>
            <w:r w:rsidRPr="009F4207">
              <w:rPr>
                <w:b/>
                <w:sz w:val="20"/>
              </w:rPr>
              <w:t xml:space="preserve">Benefit: </w:t>
            </w:r>
            <w:r w:rsidRPr="009F4207">
              <w:t>75% = $45.15    85% = $51.15</w:t>
            </w:r>
          </w:p>
        </w:tc>
      </w:tr>
      <w:tr w:rsidR="00DD2E4B" w:rsidRPr="009F4207" w14:paraId="1DC30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162ED" w14:textId="77777777" w:rsidR="00A77B3E" w:rsidRPr="009F4207" w:rsidRDefault="00A77B3E">
            <w:pPr>
              <w:rPr>
                <w:b/>
              </w:rPr>
            </w:pPr>
            <w:r w:rsidRPr="009F4207">
              <w:rPr>
                <w:b/>
              </w:rPr>
              <w:t>Fee</w:t>
            </w:r>
          </w:p>
          <w:p w14:paraId="2BCD07F9" w14:textId="77777777" w:rsidR="00A77B3E" w:rsidRPr="009F4207" w:rsidRDefault="00A77B3E">
            <w:r w:rsidRPr="009F4207">
              <w:t>75203</w:t>
            </w:r>
          </w:p>
        </w:tc>
        <w:tc>
          <w:tcPr>
            <w:tcW w:w="0" w:type="auto"/>
            <w:tcMar>
              <w:top w:w="38" w:type="dxa"/>
              <w:left w:w="38" w:type="dxa"/>
              <w:bottom w:w="38" w:type="dxa"/>
              <w:right w:w="38" w:type="dxa"/>
            </w:tcMar>
            <w:vAlign w:val="bottom"/>
          </w:tcPr>
          <w:p w14:paraId="73B7A841" w14:textId="77777777" w:rsidR="00DD2E4B" w:rsidRPr="009F4207" w:rsidRDefault="00DD2E4B">
            <w:pPr>
              <w:spacing w:after="200"/>
              <w:rPr>
                <w:sz w:val="20"/>
                <w:szCs w:val="20"/>
              </w:rPr>
            </w:pPr>
            <w:r w:rsidRPr="009F4207">
              <w:rPr>
                <w:sz w:val="20"/>
                <w:szCs w:val="20"/>
              </w:rPr>
              <w:t xml:space="preserve">REMOVAL OF TOOTH OR TOOTH FRAGMENT under general anaesthesia, if the patient is referred by an eligible orthodontist (AD) </w:t>
            </w:r>
          </w:p>
          <w:p w14:paraId="67BECCC8" w14:textId="77777777" w:rsidR="00A77B3E" w:rsidRPr="009F4207" w:rsidRDefault="00A77B3E">
            <w:pPr>
              <w:tabs>
                <w:tab w:val="left" w:pos="1701"/>
              </w:tabs>
            </w:pPr>
            <w:r w:rsidRPr="009F4207">
              <w:rPr>
                <w:b/>
                <w:sz w:val="20"/>
              </w:rPr>
              <w:t xml:space="preserve">Fee: </w:t>
            </w:r>
            <w:r w:rsidRPr="009F4207">
              <w:t>$90.25</w:t>
            </w:r>
            <w:r w:rsidRPr="009F4207">
              <w:tab/>
            </w:r>
            <w:r w:rsidRPr="009F4207">
              <w:rPr>
                <w:b/>
                <w:sz w:val="20"/>
              </w:rPr>
              <w:t xml:space="preserve">Benefit: </w:t>
            </w:r>
            <w:r w:rsidRPr="009F4207">
              <w:t>75% = $67.70    85% = $76.75</w:t>
            </w:r>
          </w:p>
        </w:tc>
      </w:tr>
      <w:tr w:rsidR="00DD2E4B" w:rsidRPr="009F4207" w14:paraId="564CF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2CA2CD" w14:textId="77777777" w:rsidR="00A77B3E" w:rsidRPr="009F4207" w:rsidRDefault="00A77B3E">
            <w:pPr>
              <w:rPr>
                <w:b/>
              </w:rPr>
            </w:pPr>
            <w:r w:rsidRPr="009F4207">
              <w:rPr>
                <w:b/>
              </w:rPr>
              <w:t>Fee</w:t>
            </w:r>
          </w:p>
          <w:p w14:paraId="716E8389" w14:textId="77777777" w:rsidR="00A77B3E" w:rsidRPr="009F4207" w:rsidRDefault="00A77B3E">
            <w:r w:rsidRPr="009F4207">
              <w:t>75206</w:t>
            </w:r>
          </w:p>
        </w:tc>
        <w:tc>
          <w:tcPr>
            <w:tcW w:w="0" w:type="auto"/>
            <w:tcMar>
              <w:top w:w="38" w:type="dxa"/>
              <w:left w:w="38" w:type="dxa"/>
              <w:bottom w:w="38" w:type="dxa"/>
              <w:right w:w="38" w:type="dxa"/>
            </w:tcMar>
            <w:vAlign w:val="bottom"/>
          </w:tcPr>
          <w:p w14:paraId="37B922A5" w14:textId="77777777" w:rsidR="00DD2E4B" w:rsidRPr="009F4207" w:rsidRDefault="00DD2E4B">
            <w:pPr>
              <w:spacing w:after="200"/>
              <w:rPr>
                <w:sz w:val="20"/>
                <w:szCs w:val="20"/>
              </w:rPr>
            </w:pPr>
            <w:r w:rsidRPr="009F4207">
              <w:rPr>
                <w:sz w:val="20"/>
                <w:szCs w:val="20"/>
              </w:rPr>
              <w:t xml:space="preserve">Removal of each additional tooth or tooth fragment at the same attendance at which a service to which item 75200 or 75203 applies is rendered, if the patient is referred by an eligible orthodontist (AD) </w:t>
            </w:r>
          </w:p>
          <w:p w14:paraId="5472E1CA" w14:textId="77777777" w:rsidR="00A77B3E" w:rsidRPr="009F4207" w:rsidRDefault="00A77B3E">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2B6B6F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3B866" w14:textId="77777777" w:rsidR="00A77B3E" w:rsidRPr="009F4207" w:rsidRDefault="00A77B3E">
            <w:pPr>
              <w:rPr>
                <w:b/>
              </w:rPr>
            </w:pPr>
            <w:r w:rsidRPr="009F4207">
              <w:rPr>
                <w:b/>
              </w:rPr>
              <w:t>Fee</w:t>
            </w:r>
          </w:p>
          <w:p w14:paraId="12560011" w14:textId="77777777" w:rsidR="00A77B3E" w:rsidRPr="009F4207" w:rsidRDefault="00A77B3E">
            <w:r w:rsidRPr="009F4207">
              <w:t>75400</w:t>
            </w:r>
          </w:p>
        </w:tc>
        <w:tc>
          <w:tcPr>
            <w:tcW w:w="0" w:type="auto"/>
            <w:tcMar>
              <w:top w:w="38" w:type="dxa"/>
              <w:left w:w="38" w:type="dxa"/>
              <w:bottom w:w="38" w:type="dxa"/>
              <w:right w:w="38" w:type="dxa"/>
            </w:tcMar>
            <w:vAlign w:val="bottom"/>
          </w:tcPr>
          <w:p w14:paraId="084D4BF2" w14:textId="77777777" w:rsidR="00DD2E4B" w:rsidRPr="009F4207" w:rsidRDefault="00DD2E4B">
            <w:pPr>
              <w:spacing w:after="200"/>
              <w:jc w:val="center"/>
              <w:rPr>
                <w:sz w:val="20"/>
                <w:szCs w:val="20"/>
              </w:rPr>
            </w:pPr>
            <w:r w:rsidRPr="009F4207">
              <w:rPr>
                <w:sz w:val="20"/>
                <w:szCs w:val="20"/>
              </w:rPr>
              <w:t xml:space="preserve">SURGICAL EXTRACTIONS </w:t>
            </w:r>
          </w:p>
          <w:p w14:paraId="18672622" w14:textId="77777777" w:rsidR="00DD2E4B" w:rsidRPr="009F4207" w:rsidRDefault="00DD2E4B">
            <w:pPr>
              <w:rPr>
                <w:sz w:val="24"/>
              </w:rPr>
            </w:pPr>
          </w:p>
          <w:p w14:paraId="482EA810" w14:textId="77777777" w:rsidR="00DD2E4B" w:rsidRPr="009F4207" w:rsidRDefault="00DD2E4B">
            <w:pPr>
              <w:spacing w:before="200" w:after="200"/>
              <w:rPr>
                <w:sz w:val="20"/>
                <w:szCs w:val="20"/>
              </w:rPr>
            </w:pPr>
            <w:r w:rsidRPr="009F4207">
              <w:rPr>
                <w:sz w:val="20"/>
                <w:szCs w:val="20"/>
              </w:rPr>
              <w:t xml:space="preserve">Surgical removal of erupted </w:t>
            </w:r>
            <w:proofErr w:type="gramStart"/>
            <w:r w:rsidRPr="009F4207">
              <w:rPr>
                <w:sz w:val="20"/>
                <w:szCs w:val="20"/>
              </w:rPr>
              <w:t>tooth, if</w:t>
            </w:r>
            <w:proofErr w:type="gramEnd"/>
            <w:r w:rsidRPr="009F4207">
              <w:rPr>
                <w:sz w:val="20"/>
                <w:szCs w:val="20"/>
              </w:rPr>
              <w:t xml:space="preserve"> the patient is referred by an eligible orthodontist (AOS) </w:t>
            </w:r>
          </w:p>
          <w:p w14:paraId="40F2531E" w14:textId="77777777" w:rsidR="00A77B3E" w:rsidRPr="009F4207" w:rsidRDefault="00A77B3E">
            <w:pPr>
              <w:tabs>
                <w:tab w:val="left" w:pos="1701"/>
              </w:tabs>
            </w:pPr>
            <w:r w:rsidRPr="009F4207">
              <w:rPr>
                <w:b/>
                <w:sz w:val="20"/>
              </w:rPr>
              <w:t xml:space="preserve">Fee: </w:t>
            </w:r>
            <w:r w:rsidRPr="009F4207">
              <w:t>$180.45</w:t>
            </w:r>
            <w:r w:rsidRPr="009F4207">
              <w:tab/>
            </w:r>
            <w:r w:rsidRPr="009F4207">
              <w:rPr>
                <w:b/>
                <w:sz w:val="20"/>
              </w:rPr>
              <w:t xml:space="preserve">Benefit: </w:t>
            </w:r>
            <w:r w:rsidRPr="009F4207">
              <w:t>75% = $135.35    85% = $153.40</w:t>
            </w:r>
          </w:p>
        </w:tc>
      </w:tr>
      <w:tr w:rsidR="00DD2E4B" w:rsidRPr="009F4207" w14:paraId="3ADD8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36344" w14:textId="77777777" w:rsidR="00A77B3E" w:rsidRPr="009F4207" w:rsidRDefault="00A77B3E">
            <w:pPr>
              <w:rPr>
                <w:b/>
              </w:rPr>
            </w:pPr>
            <w:r w:rsidRPr="009F4207">
              <w:rPr>
                <w:b/>
              </w:rPr>
              <w:t>Fee</w:t>
            </w:r>
          </w:p>
          <w:p w14:paraId="3E2408E3" w14:textId="77777777" w:rsidR="00A77B3E" w:rsidRPr="009F4207" w:rsidRDefault="00A77B3E">
            <w:r w:rsidRPr="009F4207">
              <w:t>75403</w:t>
            </w:r>
          </w:p>
        </w:tc>
        <w:tc>
          <w:tcPr>
            <w:tcW w:w="0" w:type="auto"/>
            <w:tcMar>
              <w:top w:w="38" w:type="dxa"/>
              <w:left w:w="38" w:type="dxa"/>
              <w:bottom w:w="38" w:type="dxa"/>
              <w:right w:w="38" w:type="dxa"/>
            </w:tcMar>
            <w:vAlign w:val="bottom"/>
          </w:tcPr>
          <w:p w14:paraId="0775B67F" w14:textId="77777777" w:rsidR="00DD2E4B" w:rsidRPr="009F4207" w:rsidRDefault="00DD2E4B">
            <w:pPr>
              <w:spacing w:after="200"/>
              <w:rPr>
                <w:sz w:val="20"/>
                <w:szCs w:val="20"/>
              </w:rPr>
            </w:pPr>
            <w:r w:rsidRPr="009F4207">
              <w:rPr>
                <w:sz w:val="20"/>
                <w:szCs w:val="20"/>
              </w:rPr>
              <w:t xml:space="preserve">Surgical removal of tooth with soft tissue impaction, if the patient is referred by an eligible orthodontist (AOS) </w:t>
            </w:r>
          </w:p>
          <w:p w14:paraId="49E6EB4C" w14:textId="77777777" w:rsidR="00A77B3E" w:rsidRPr="009F4207" w:rsidRDefault="00A77B3E">
            <w:pPr>
              <w:tabs>
                <w:tab w:val="left" w:pos="1701"/>
              </w:tabs>
            </w:pPr>
            <w:r w:rsidRPr="009F4207">
              <w:rPr>
                <w:b/>
                <w:sz w:val="20"/>
              </w:rPr>
              <w:lastRenderedPageBreak/>
              <w:t xml:space="preserve">Fee: </w:t>
            </w:r>
            <w:r w:rsidRPr="009F4207">
              <w:t>$207.30</w:t>
            </w:r>
            <w:r w:rsidRPr="009F4207">
              <w:tab/>
            </w:r>
            <w:r w:rsidRPr="009F4207">
              <w:rPr>
                <w:b/>
                <w:sz w:val="20"/>
              </w:rPr>
              <w:t xml:space="preserve">Benefit: </w:t>
            </w:r>
            <w:r w:rsidRPr="009F4207">
              <w:t>75% = $155.50    85% = $176.25</w:t>
            </w:r>
          </w:p>
        </w:tc>
      </w:tr>
      <w:tr w:rsidR="00DD2E4B" w:rsidRPr="009F4207" w14:paraId="15DFF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AF057" w14:textId="77777777" w:rsidR="00A77B3E" w:rsidRPr="009F4207" w:rsidRDefault="00A77B3E">
            <w:pPr>
              <w:rPr>
                <w:b/>
              </w:rPr>
            </w:pPr>
            <w:r w:rsidRPr="009F4207">
              <w:rPr>
                <w:b/>
              </w:rPr>
              <w:lastRenderedPageBreak/>
              <w:t>Fee</w:t>
            </w:r>
          </w:p>
          <w:p w14:paraId="64731384" w14:textId="77777777" w:rsidR="00A77B3E" w:rsidRPr="009F4207" w:rsidRDefault="00A77B3E">
            <w:r w:rsidRPr="009F4207">
              <w:t>75406</w:t>
            </w:r>
          </w:p>
        </w:tc>
        <w:tc>
          <w:tcPr>
            <w:tcW w:w="0" w:type="auto"/>
            <w:tcMar>
              <w:top w:w="38" w:type="dxa"/>
              <w:left w:w="38" w:type="dxa"/>
              <w:bottom w:w="38" w:type="dxa"/>
              <w:right w:w="38" w:type="dxa"/>
            </w:tcMar>
            <w:vAlign w:val="bottom"/>
          </w:tcPr>
          <w:p w14:paraId="2DC0ADF5" w14:textId="77777777" w:rsidR="00DD2E4B" w:rsidRPr="009F4207" w:rsidRDefault="00DD2E4B">
            <w:pPr>
              <w:spacing w:after="200"/>
              <w:rPr>
                <w:sz w:val="20"/>
                <w:szCs w:val="20"/>
              </w:rPr>
            </w:pPr>
            <w:r w:rsidRPr="009F4207">
              <w:rPr>
                <w:sz w:val="20"/>
                <w:szCs w:val="20"/>
              </w:rPr>
              <w:t xml:space="preserve">Surgical removal of tooth with partial bone impaction, if the patient is referred by an eligible orthodontist (AOS) </w:t>
            </w:r>
          </w:p>
          <w:p w14:paraId="53DE6545" w14:textId="77777777" w:rsidR="00A77B3E" w:rsidRPr="009F4207" w:rsidRDefault="00A77B3E">
            <w:pPr>
              <w:tabs>
                <w:tab w:val="left" w:pos="1701"/>
              </w:tabs>
            </w:pPr>
            <w:r w:rsidRPr="009F4207">
              <w:rPr>
                <w:b/>
                <w:sz w:val="20"/>
              </w:rPr>
              <w:t xml:space="preserve">Fee: </w:t>
            </w:r>
            <w:r w:rsidRPr="009F4207">
              <w:t>$236.20</w:t>
            </w:r>
            <w:r w:rsidRPr="009F4207">
              <w:tab/>
            </w:r>
            <w:r w:rsidRPr="009F4207">
              <w:rPr>
                <w:b/>
                <w:sz w:val="20"/>
              </w:rPr>
              <w:t xml:space="preserve">Benefit: </w:t>
            </w:r>
            <w:r w:rsidRPr="009F4207">
              <w:t>75% = $177.15    85% = $200.80</w:t>
            </w:r>
          </w:p>
        </w:tc>
      </w:tr>
      <w:tr w:rsidR="00DD2E4B" w:rsidRPr="009F4207" w14:paraId="5BD11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AE423" w14:textId="77777777" w:rsidR="00A77B3E" w:rsidRPr="009F4207" w:rsidRDefault="00A77B3E">
            <w:pPr>
              <w:rPr>
                <w:b/>
              </w:rPr>
            </w:pPr>
            <w:r w:rsidRPr="009F4207">
              <w:rPr>
                <w:b/>
              </w:rPr>
              <w:t>Fee</w:t>
            </w:r>
          </w:p>
          <w:p w14:paraId="500EF073" w14:textId="77777777" w:rsidR="00A77B3E" w:rsidRPr="009F4207" w:rsidRDefault="00A77B3E">
            <w:r w:rsidRPr="009F4207">
              <w:t>75409</w:t>
            </w:r>
          </w:p>
        </w:tc>
        <w:tc>
          <w:tcPr>
            <w:tcW w:w="0" w:type="auto"/>
            <w:tcMar>
              <w:top w:w="38" w:type="dxa"/>
              <w:left w:w="38" w:type="dxa"/>
              <w:bottom w:w="38" w:type="dxa"/>
              <w:right w:w="38" w:type="dxa"/>
            </w:tcMar>
            <w:vAlign w:val="bottom"/>
          </w:tcPr>
          <w:p w14:paraId="682B4E88" w14:textId="77777777" w:rsidR="00DD2E4B" w:rsidRPr="009F4207" w:rsidRDefault="00DD2E4B">
            <w:pPr>
              <w:spacing w:after="200"/>
              <w:rPr>
                <w:sz w:val="20"/>
                <w:szCs w:val="20"/>
              </w:rPr>
            </w:pPr>
            <w:r w:rsidRPr="009F4207">
              <w:rPr>
                <w:sz w:val="20"/>
                <w:szCs w:val="20"/>
              </w:rPr>
              <w:t xml:space="preserve">Surgical removal of tooth with complete bone impaction, if the patient is referred by an eligible orthodontist (AOS) </w:t>
            </w:r>
          </w:p>
          <w:p w14:paraId="6070A0AE" w14:textId="77777777" w:rsidR="00A77B3E" w:rsidRPr="009F4207" w:rsidRDefault="00A77B3E">
            <w:pPr>
              <w:tabs>
                <w:tab w:val="left" w:pos="1701"/>
              </w:tabs>
            </w:pPr>
            <w:r w:rsidRPr="009F4207">
              <w:rPr>
                <w:b/>
                <w:sz w:val="20"/>
              </w:rPr>
              <w:t xml:space="preserve">Fee: </w:t>
            </w:r>
            <w:r w:rsidRPr="009F4207">
              <w:t>$267.45</w:t>
            </w:r>
            <w:r w:rsidRPr="009F4207">
              <w:tab/>
            </w:r>
            <w:r w:rsidRPr="009F4207">
              <w:rPr>
                <w:b/>
                <w:sz w:val="20"/>
              </w:rPr>
              <w:t xml:space="preserve">Benefit: </w:t>
            </w:r>
            <w:r w:rsidRPr="009F4207">
              <w:t>75% = $200.60    85% = $227.35</w:t>
            </w:r>
          </w:p>
        </w:tc>
      </w:tr>
      <w:tr w:rsidR="00DD2E4B" w:rsidRPr="009F4207" w14:paraId="1DD1B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C4FD0" w14:textId="77777777" w:rsidR="00A77B3E" w:rsidRPr="009F4207" w:rsidRDefault="00A77B3E">
            <w:pPr>
              <w:rPr>
                <w:b/>
              </w:rPr>
            </w:pPr>
            <w:r w:rsidRPr="009F4207">
              <w:rPr>
                <w:b/>
              </w:rPr>
              <w:t>Fee</w:t>
            </w:r>
          </w:p>
          <w:p w14:paraId="7C2ED399" w14:textId="77777777" w:rsidR="00A77B3E" w:rsidRPr="009F4207" w:rsidRDefault="00A77B3E">
            <w:r w:rsidRPr="009F4207">
              <w:t>75412</w:t>
            </w:r>
          </w:p>
        </w:tc>
        <w:tc>
          <w:tcPr>
            <w:tcW w:w="0" w:type="auto"/>
            <w:tcMar>
              <w:top w:w="38" w:type="dxa"/>
              <w:left w:w="38" w:type="dxa"/>
              <w:bottom w:w="38" w:type="dxa"/>
              <w:right w:w="38" w:type="dxa"/>
            </w:tcMar>
            <w:vAlign w:val="bottom"/>
          </w:tcPr>
          <w:p w14:paraId="2B788A4C" w14:textId="77777777" w:rsidR="00DD2E4B" w:rsidRPr="009F4207" w:rsidRDefault="00DD2E4B">
            <w:pPr>
              <w:spacing w:after="200"/>
              <w:rPr>
                <w:sz w:val="20"/>
                <w:szCs w:val="20"/>
              </w:rPr>
            </w:pPr>
            <w:r w:rsidRPr="009F4207">
              <w:rPr>
                <w:sz w:val="20"/>
                <w:szCs w:val="20"/>
              </w:rPr>
              <w:t xml:space="preserve">Surgical removal of tooth fragment requiring incision of soft tissue only, if the patient is referred by an eligible orthodontist (AOS) </w:t>
            </w:r>
          </w:p>
          <w:p w14:paraId="4A5E46DF" w14:textId="77777777" w:rsidR="00A77B3E" w:rsidRPr="009F4207" w:rsidRDefault="00A77B3E">
            <w:pPr>
              <w:tabs>
                <w:tab w:val="left" w:pos="1701"/>
              </w:tabs>
            </w:pPr>
            <w:r w:rsidRPr="009F4207">
              <w:rPr>
                <w:b/>
                <w:sz w:val="20"/>
              </w:rPr>
              <w:t xml:space="preserve">Fee: </w:t>
            </w:r>
            <w:r w:rsidRPr="009F4207">
              <w:t>$149.40</w:t>
            </w:r>
            <w:r w:rsidRPr="009F4207">
              <w:tab/>
            </w:r>
            <w:r w:rsidRPr="009F4207">
              <w:rPr>
                <w:b/>
                <w:sz w:val="20"/>
              </w:rPr>
              <w:t xml:space="preserve">Benefit: </w:t>
            </w:r>
            <w:r w:rsidRPr="009F4207">
              <w:t>75% = $112.05    85% = $127.00</w:t>
            </w:r>
          </w:p>
        </w:tc>
      </w:tr>
      <w:tr w:rsidR="00DD2E4B" w:rsidRPr="009F4207" w14:paraId="24C097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AB908" w14:textId="77777777" w:rsidR="00A77B3E" w:rsidRPr="009F4207" w:rsidRDefault="00A77B3E">
            <w:pPr>
              <w:rPr>
                <w:b/>
              </w:rPr>
            </w:pPr>
            <w:r w:rsidRPr="009F4207">
              <w:rPr>
                <w:b/>
              </w:rPr>
              <w:t>Fee</w:t>
            </w:r>
          </w:p>
          <w:p w14:paraId="5A992E56" w14:textId="77777777" w:rsidR="00A77B3E" w:rsidRPr="009F4207" w:rsidRDefault="00A77B3E">
            <w:r w:rsidRPr="009F4207">
              <w:t>75415</w:t>
            </w:r>
          </w:p>
        </w:tc>
        <w:tc>
          <w:tcPr>
            <w:tcW w:w="0" w:type="auto"/>
            <w:tcMar>
              <w:top w:w="38" w:type="dxa"/>
              <w:left w:w="38" w:type="dxa"/>
              <w:bottom w:w="38" w:type="dxa"/>
              <w:right w:w="38" w:type="dxa"/>
            </w:tcMar>
            <w:vAlign w:val="bottom"/>
          </w:tcPr>
          <w:p w14:paraId="41938F8E" w14:textId="77777777" w:rsidR="00DD2E4B" w:rsidRPr="009F4207" w:rsidRDefault="00DD2E4B">
            <w:pPr>
              <w:spacing w:after="200"/>
              <w:rPr>
                <w:sz w:val="20"/>
                <w:szCs w:val="20"/>
              </w:rPr>
            </w:pPr>
            <w:r w:rsidRPr="009F4207">
              <w:rPr>
                <w:sz w:val="20"/>
                <w:szCs w:val="20"/>
              </w:rPr>
              <w:t xml:space="preserve">Surgical removal of tooth fragment requiring removal of bone, if the patient is referred by an eligible orthodontist (AOS) </w:t>
            </w:r>
          </w:p>
          <w:p w14:paraId="54F70D28" w14:textId="77777777" w:rsidR="00A77B3E" w:rsidRPr="009F4207" w:rsidRDefault="00A77B3E">
            <w:pPr>
              <w:tabs>
                <w:tab w:val="left" w:pos="1701"/>
              </w:tabs>
            </w:pPr>
            <w:r w:rsidRPr="009F4207">
              <w:rPr>
                <w:b/>
                <w:sz w:val="20"/>
              </w:rPr>
              <w:t xml:space="preserve">Fee: </w:t>
            </w:r>
            <w:r w:rsidRPr="009F4207">
              <w:t>$180.45</w:t>
            </w:r>
            <w:r w:rsidRPr="009F4207">
              <w:tab/>
            </w:r>
            <w:r w:rsidRPr="009F4207">
              <w:rPr>
                <w:b/>
                <w:sz w:val="20"/>
              </w:rPr>
              <w:t xml:space="preserve">Benefit: </w:t>
            </w:r>
            <w:r w:rsidRPr="009F4207">
              <w:t>75% = $135.35    85% = $153.40</w:t>
            </w:r>
          </w:p>
        </w:tc>
      </w:tr>
      <w:tr w:rsidR="00DD2E4B" w:rsidRPr="009F4207" w14:paraId="685C82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CF011" w14:textId="77777777" w:rsidR="00A77B3E" w:rsidRPr="009F4207" w:rsidRDefault="00A77B3E">
            <w:pPr>
              <w:rPr>
                <w:b/>
              </w:rPr>
            </w:pPr>
            <w:r w:rsidRPr="009F4207">
              <w:rPr>
                <w:b/>
              </w:rPr>
              <w:t>Fee</w:t>
            </w:r>
          </w:p>
          <w:p w14:paraId="38E26610" w14:textId="77777777" w:rsidR="00A77B3E" w:rsidRPr="009F4207" w:rsidRDefault="00A77B3E">
            <w:r w:rsidRPr="009F4207">
              <w:t>75600</w:t>
            </w:r>
          </w:p>
        </w:tc>
        <w:tc>
          <w:tcPr>
            <w:tcW w:w="0" w:type="auto"/>
            <w:tcMar>
              <w:top w:w="38" w:type="dxa"/>
              <w:left w:w="38" w:type="dxa"/>
              <w:bottom w:w="38" w:type="dxa"/>
              <w:right w:w="38" w:type="dxa"/>
            </w:tcMar>
            <w:vAlign w:val="bottom"/>
          </w:tcPr>
          <w:p w14:paraId="60723BE4" w14:textId="77777777" w:rsidR="00DD2E4B" w:rsidRPr="009F4207" w:rsidRDefault="00DD2E4B">
            <w:pPr>
              <w:spacing w:after="200"/>
              <w:jc w:val="center"/>
              <w:rPr>
                <w:sz w:val="20"/>
                <w:szCs w:val="20"/>
              </w:rPr>
            </w:pPr>
            <w:r w:rsidRPr="009F4207">
              <w:rPr>
                <w:sz w:val="20"/>
                <w:szCs w:val="20"/>
              </w:rPr>
              <w:t xml:space="preserve">OTHER SURGICAL PROCEDURES </w:t>
            </w:r>
          </w:p>
          <w:p w14:paraId="19708FFE" w14:textId="77777777" w:rsidR="00DD2E4B" w:rsidRPr="009F4207" w:rsidRDefault="00DD2E4B">
            <w:pPr>
              <w:rPr>
                <w:sz w:val="24"/>
              </w:rPr>
            </w:pPr>
          </w:p>
          <w:p w14:paraId="0E50C7E9" w14:textId="77777777" w:rsidR="00DD2E4B" w:rsidRPr="009F4207" w:rsidRDefault="00DD2E4B">
            <w:pPr>
              <w:spacing w:before="200" w:after="200"/>
              <w:rPr>
                <w:sz w:val="20"/>
                <w:szCs w:val="20"/>
              </w:rPr>
            </w:pPr>
            <w:r w:rsidRPr="009F4207">
              <w:rPr>
                <w:sz w:val="20"/>
                <w:szCs w:val="20"/>
              </w:rPr>
              <w:t xml:space="preserve">Surgical exposure, stimulation and packing of unerupted tooth, if the patient is referred by an eligible orthodontist (AOS) </w:t>
            </w:r>
          </w:p>
          <w:p w14:paraId="4C11F7CE" w14:textId="77777777" w:rsidR="00A77B3E" w:rsidRPr="009F4207" w:rsidRDefault="00A77B3E">
            <w:pPr>
              <w:tabs>
                <w:tab w:val="left" w:pos="1701"/>
              </w:tabs>
            </w:pPr>
            <w:r w:rsidRPr="009F4207">
              <w:rPr>
                <w:b/>
                <w:sz w:val="20"/>
              </w:rPr>
              <w:t xml:space="preserve">Fee: </w:t>
            </w:r>
            <w:r w:rsidRPr="009F4207">
              <w:t>$254.15</w:t>
            </w:r>
            <w:r w:rsidRPr="009F4207">
              <w:tab/>
            </w:r>
            <w:r w:rsidRPr="009F4207">
              <w:rPr>
                <w:b/>
                <w:sz w:val="20"/>
              </w:rPr>
              <w:t xml:space="preserve">Benefit: </w:t>
            </w:r>
            <w:r w:rsidRPr="009F4207">
              <w:t>75% = $190.65    85% = $216.05</w:t>
            </w:r>
          </w:p>
        </w:tc>
      </w:tr>
      <w:tr w:rsidR="00DD2E4B" w:rsidRPr="009F4207" w14:paraId="33FCF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A8BC9" w14:textId="77777777" w:rsidR="00A77B3E" w:rsidRPr="009F4207" w:rsidRDefault="00A77B3E">
            <w:pPr>
              <w:rPr>
                <w:b/>
              </w:rPr>
            </w:pPr>
            <w:r w:rsidRPr="009F4207">
              <w:rPr>
                <w:b/>
              </w:rPr>
              <w:t>Fee</w:t>
            </w:r>
          </w:p>
          <w:p w14:paraId="6FA168F2" w14:textId="77777777" w:rsidR="00A77B3E" w:rsidRPr="009F4207" w:rsidRDefault="00A77B3E">
            <w:r w:rsidRPr="009F4207">
              <w:t>75603</w:t>
            </w:r>
          </w:p>
        </w:tc>
        <w:tc>
          <w:tcPr>
            <w:tcW w:w="0" w:type="auto"/>
            <w:tcMar>
              <w:top w:w="38" w:type="dxa"/>
              <w:left w:w="38" w:type="dxa"/>
              <w:bottom w:w="38" w:type="dxa"/>
              <w:right w:w="38" w:type="dxa"/>
            </w:tcMar>
            <w:vAlign w:val="bottom"/>
          </w:tcPr>
          <w:p w14:paraId="1E43FE55" w14:textId="77777777" w:rsidR="00DD2E4B" w:rsidRPr="009F4207" w:rsidRDefault="00DD2E4B">
            <w:pPr>
              <w:spacing w:after="200"/>
              <w:rPr>
                <w:sz w:val="20"/>
                <w:szCs w:val="20"/>
              </w:rPr>
            </w:pPr>
            <w:r w:rsidRPr="009F4207">
              <w:rPr>
                <w:sz w:val="20"/>
                <w:szCs w:val="20"/>
              </w:rPr>
              <w:t xml:space="preserve">Surgical exposure of unerupted tooth for the purpose of fitting a traction device, if the patient is referred by an eligible orthodontist (AOS) </w:t>
            </w:r>
          </w:p>
          <w:p w14:paraId="3180C471" w14:textId="77777777" w:rsidR="00A77B3E" w:rsidRPr="009F4207" w:rsidRDefault="00A77B3E">
            <w:pPr>
              <w:tabs>
                <w:tab w:val="left" w:pos="1701"/>
              </w:tabs>
            </w:pPr>
            <w:r w:rsidRPr="009F4207">
              <w:rPr>
                <w:b/>
                <w:sz w:val="20"/>
              </w:rPr>
              <w:t xml:space="preserve">Fee: </w:t>
            </w:r>
            <w:r w:rsidRPr="009F4207">
              <w:t>$298.75</w:t>
            </w:r>
            <w:r w:rsidRPr="009F4207">
              <w:tab/>
            </w:r>
            <w:r w:rsidRPr="009F4207">
              <w:rPr>
                <w:b/>
                <w:sz w:val="20"/>
              </w:rPr>
              <w:t xml:space="preserve">Benefit: </w:t>
            </w:r>
            <w:r w:rsidRPr="009F4207">
              <w:t>75% = $224.10    85% = $253.95</w:t>
            </w:r>
          </w:p>
        </w:tc>
      </w:tr>
      <w:tr w:rsidR="00DD2E4B" w:rsidRPr="009F4207" w14:paraId="3A12E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FACC5" w14:textId="77777777" w:rsidR="00A77B3E" w:rsidRPr="009F4207" w:rsidRDefault="00A77B3E">
            <w:pPr>
              <w:rPr>
                <w:b/>
              </w:rPr>
            </w:pPr>
            <w:r w:rsidRPr="009F4207">
              <w:rPr>
                <w:b/>
              </w:rPr>
              <w:t>Fee</w:t>
            </w:r>
          </w:p>
          <w:p w14:paraId="5933C97F" w14:textId="77777777" w:rsidR="00A77B3E" w:rsidRPr="009F4207" w:rsidRDefault="00A77B3E">
            <w:r w:rsidRPr="009F4207">
              <w:t>75606</w:t>
            </w:r>
          </w:p>
        </w:tc>
        <w:tc>
          <w:tcPr>
            <w:tcW w:w="0" w:type="auto"/>
            <w:tcMar>
              <w:top w:w="38" w:type="dxa"/>
              <w:left w:w="38" w:type="dxa"/>
              <w:bottom w:w="38" w:type="dxa"/>
              <w:right w:w="38" w:type="dxa"/>
            </w:tcMar>
            <w:vAlign w:val="bottom"/>
          </w:tcPr>
          <w:p w14:paraId="32C5F55D" w14:textId="77777777" w:rsidR="00DD2E4B" w:rsidRPr="009F4207" w:rsidRDefault="00DD2E4B">
            <w:pPr>
              <w:spacing w:after="200"/>
              <w:rPr>
                <w:sz w:val="20"/>
                <w:szCs w:val="20"/>
              </w:rPr>
            </w:pPr>
            <w:r w:rsidRPr="009F4207">
              <w:rPr>
                <w:sz w:val="20"/>
                <w:szCs w:val="20"/>
              </w:rPr>
              <w:t xml:space="preserve">Surgical repositioning of unerupted </w:t>
            </w:r>
            <w:proofErr w:type="gramStart"/>
            <w:r w:rsidRPr="009F4207">
              <w:rPr>
                <w:sz w:val="20"/>
                <w:szCs w:val="20"/>
              </w:rPr>
              <w:t>tooth, if</w:t>
            </w:r>
            <w:proofErr w:type="gramEnd"/>
            <w:r w:rsidRPr="009F4207">
              <w:rPr>
                <w:sz w:val="20"/>
                <w:szCs w:val="20"/>
              </w:rPr>
              <w:t xml:space="preserve"> the patient is referred by an eligible orthodontist (AOS) </w:t>
            </w:r>
          </w:p>
          <w:p w14:paraId="6F62BDA9" w14:textId="77777777" w:rsidR="00A77B3E" w:rsidRPr="009F4207" w:rsidRDefault="00A77B3E">
            <w:pPr>
              <w:tabs>
                <w:tab w:val="left" w:pos="1701"/>
              </w:tabs>
            </w:pPr>
            <w:r w:rsidRPr="009F4207">
              <w:rPr>
                <w:b/>
                <w:sz w:val="20"/>
              </w:rPr>
              <w:t xml:space="preserve">Fee: </w:t>
            </w:r>
            <w:r w:rsidRPr="009F4207">
              <w:t>$298.75</w:t>
            </w:r>
            <w:r w:rsidRPr="009F4207">
              <w:tab/>
            </w:r>
            <w:r w:rsidRPr="009F4207">
              <w:rPr>
                <w:b/>
                <w:sz w:val="20"/>
              </w:rPr>
              <w:t xml:space="preserve">Benefit: </w:t>
            </w:r>
            <w:r w:rsidRPr="009F4207">
              <w:t>75% = $224.10    85% = $253.95</w:t>
            </w:r>
          </w:p>
        </w:tc>
      </w:tr>
      <w:tr w:rsidR="00DD2E4B" w:rsidRPr="009F4207" w14:paraId="73484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8357E" w14:textId="77777777" w:rsidR="00A77B3E" w:rsidRPr="009F4207" w:rsidRDefault="00A77B3E">
            <w:pPr>
              <w:rPr>
                <w:b/>
              </w:rPr>
            </w:pPr>
            <w:r w:rsidRPr="009F4207">
              <w:rPr>
                <w:b/>
              </w:rPr>
              <w:t>Fee</w:t>
            </w:r>
          </w:p>
          <w:p w14:paraId="78B8DD84" w14:textId="77777777" w:rsidR="00A77B3E" w:rsidRPr="009F4207" w:rsidRDefault="00A77B3E">
            <w:r w:rsidRPr="009F4207">
              <w:t>75609</w:t>
            </w:r>
          </w:p>
        </w:tc>
        <w:tc>
          <w:tcPr>
            <w:tcW w:w="0" w:type="auto"/>
            <w:tcMar>
              <w:top w:w="38" w:type="dxa"/>
              <w:left w:w="38" w:type="dxa"/>
              <w:bottom w:w="38" w:type="dxa"/>
              <w:right w:w="38" w:type="dxa"/>
            </w:tcMar>
            <w:vAlign w:val="bottom"/>
          </w:tcPr>
          <w:p w14:paraId="6716FA61" w14:textId="77777777" w:rsidR="00DD2E4B" w:rsidRPr="009F4207" w:rsidRDefault="00DD2E4B">
            <w:pPr>
              <w:spacing w:after="200"/>
              <w:rPr>
                <w:sz w:val="20"/>
                <w:szCs w:val="20"/>
              </w:rPr>
            </w:pPr>
            <w:r w:rsidRPr="009F4207">
              <w:rPr>
                <w:sz w:val="20"/>
                <w:szCs w:val="20"/>
              </w:rPr>
              <w:t xml:space="preserve">Transplantation of tooth </w:t>
            </w:r>
            <w:proofErr w:type="gramStart"/>
            <w:r w:rsidRPr="009F4207">
              <w:rPr>
                <w:sz w:val="20"/>
                <w:szCs w:val="20"/>
              </w:rPr>
              <w:t>bud, if</w:t>
            </w:r>
            <w:proofErr w:type="gramEnd"/>
            <w:r w:rsidRPr="009F4207">
              <w:rPr>
                <w:sz w:val="20"/>
                <w:szCs w:val="20"/>
              </w:rPr>
              <w:t xml:space="preserve"> the patient is referred by an eligible orthodontist (AOS) </w:t>
            </w:r>
          </w:p>
          <w:p w14:paraId="77903B85" w14:textId="77777777" w:rsidR="00A77B3E" w:rsidRPr="009F4207" w:rsidRDefault="00A77B3E">
            <w:pPr>
              <w:tabs>
                <w:tab w:val="left" w:pos="1701"/>
              </w:tabs>
            </w:pPr>
            <w:r w:rsidRPr="009F4207">
              <w:rPr>
                <w:b/>
                <w:sz w:val="20"/>
              </w:rPr>
              <w:t xml:space="preserve">Fee: </w:t>
            </w:r>
            <w:r w:rsidRPr="009F4207">
              <w:t>$445.95</w:t>
            </w:r>
            <w:r w:rsidRPr="009F4207">
              <w:tab/>
            </w:r>
            <w:r w:rsidRPr="009F4207">
              <w:rPr>
                <w:b/>
                <w:sz w:val="20"/>
              </w:rPr>
              <w:t xml:space="preserve">Benefit: </w:t>
            </w:r>
            <w:r w:rsidRPr="009F4207">
              <w:t>75% = $334.50    85% = $379.10</w:t>
            </w:r>
          </w:p>
        </w:tc>
      </w:tr>
      <w:tr w:rsidR="00DD2E4B" w:rsidRPr="009F4207" w14:paraId="250AA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1902D" w14:textId="77777777" w:rsidR="00A77B3E" w:rsidRPr="009F4207" w:rsidRDefault="00A77B3E">
            <w:pPr>
              <w:rPr>
                <w:b/>
              </w:rPr>
            </w:pPr>
            <w:r w:rsidRPr="009F4207">
              <w:rPr>
                <w:b/>
              </w:rPr>
              <w:t>Fee</w:t>
            </w:r>
          </w:p>
          <w:p w14:paraId="2094D681" w14:textId="77777777" w:rsidR="00A77B3E" w:rsidRPr="009F4207" w:rsidRDefault="00A77B3E">
            <w:r w:rsidRPr="009F4207">
              <w:t>75612</w:t>
            </w:r>
          </w:p>
        </w:tc>
        <w:tc>
          <w:tcPr>
            <w:tcW w:w="0" w:type="auto"/>
            <w:tcMar>
              <w:top w:w="38" w:type="dxa"/>
              <w:left w:w="38" w:type="dxa"/>
              <w:bottom w:w="38" w:type="dxa"/>
              <w:right w:w="38" w:type="dxa"/>
            </w:tcMar>
            <w:vAlign w:val="bottom"/>
          </w:tcPr>
          <w:p w14:paraId="08F5E9A2" w14:textId="77777777" w:rsidR="00A77B3E" w:rsidRPr="009F4207" w:rsidRDefault="00A77B3E"/>
          <w:p w14:paraId="5D10AC5D" w14:textId="77777777" w:rsidR="00DD2E4B" w:rsidRPr="009F4207" w:rsidRDefault="00DD2E4B">
            <w:pPr>
              <w:spacing w:before="200" w:after="200"/>
              <w:rPr>
                <w:sz w:val="20"/>
                <w:szCs w:val="20"/>
              </w:rPr>
            </w:pPr>
            <w:r w:rsidRPr="009F4207">
              <w:rPr>
                <w:sz w:val="20"/>
                <w:szCs w:val="20"/>
              </w:rPr>
              <w:t xml:space="preserve">Surgical procedure for intra oral implantation of </w:t>
            </w:r>
            <w:proofErr w:type="spellStart"/>
            <w:r w:rsidRPr="009F4207">
              <w:rPr>
                <w:sz w:val="20"/>
                <w:szCs w:val="20"/>
              </w:rPr>
              <w:t>osseointegrated</w:t>
            </w:r>
            <w:proofErr w:type="spellEnd"/>
            <w:r w:rsidRPr="009F4207">
              <w:rPr>
                <w:sz w:val="20"/>
                <w:szCs w:val="20"/>
              </w:rPr>
              <w:t xml:space="preserve"> fixture (first stage), if the patient is referred by an eligible orthodontist (AOS) </w:t>
            </w:r>
          </w:p>
          <w:p w14:paraId="63B154AF" w14:textId="77777777" w:rsidR="00A77B3E" w:rsidRPr="009F4207" w:rsidRDefault="00A77B3E">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401FB3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47B86" w14:textId="77777777" w:rsidR="00A77B3E" w:rsidRPr="009F4207" w:rsidRDefault="00A77B3E">
            <w:pPr>
              <w:rPr>
                <w:b/>
              </w:rPr>
            </w:pPr>
            <w:r w:rsidRPr="009F4207">
              <w:rPr>
                <w:b/>
              </w:rPr>
              <w:t>Fee</w:t>
            </w:r>
          </w:p>
          <w:p w14:paraId="40D3907B" w14:textId="77777777" w:rsidR="00A77B3E" w:rsidRPr="009F4207" w:rsidRDefault="00A77B3E">
            <w:r w:rsidRPr="009F4207">
              <w:t>75615</w:t>
            </w:r>
          </w:p>
        </w:tc>
        <w:tc>
          <w:tcPr>
            <w:tcW w:w="0" w:type="auto"/>
            <w:tcMar>
              <w:top w:w="38" w:type="dxa"/>
              <w:left w:w="38" w:type="dxa"/>
              <w:bottom w:w="38" w:type="dxa"/>
              <w:right w:w="38" w:type="dxa"/>
            </w:tcMar>
            <w:vAlign w:val="bottom"/>
          </w:tcPr>
          <w:p w14:paraId="0F5A9F7F" w14:textId="77777777" w:rsidR="00DD2E4B" w:rsidRPr="009F4207" w:rsidRDefault="00DD2E4B">
            <w:pPr>
              <w:spacing w:after="200"/>
              <w:rPr>
                <w:sz w:val="20"/>
                <w:szCs w:val="20"/>
              </w:rPr>
            </w:pPr>
            <w:r w:rsidRPr="009F4207">
              <w:rPr>
                <w:sz w:val="20"/>
                <w:szCs w:val="20"/>
              </w:rPr>
              <w:t xml:space="preserve">Surgical procedure for fixation of trans mucosal abutment (second stage of </w:t>
            </w:r>
            <w:proofErr w:type="spellStart"/>
            <w:r w:rsidRPr="009F4207">
              <w:rPr>
                <w:sz w:val="20"/>
                <w:szCs w:val="20"/>
              </w:rPr>
              <w:t>osseointegrated</w:t>
            </w:r>
            <w:proofErr w:type="spellEnd"/>
            <w:r w:rsidRPr="009F4207">
              <w:rPr>
                <w:sz w:val="20"/>
                <w:szCs w:val="20"/>
              </w:rPr>
              <w:t xml:space="preserve"> implant), if the patient is referred by an eligible orthodontist (AOS) </w:t>
            </w:r>
          </w:p>
          <w:p w14:paraId="22A57254" w14:textId="77777777" w:rsidR="00A77B3E" w:rsidRPr="009F4207" w:rsidRDefault="00A77B3E">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r w:rsidR="00DD2E4B" w:rsidRPr="009F4207" w14:paraId="0F21D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60914" w14:textId="77777777" w:rsidR="00A77B3E" w:rsidRPr="009F4207" w:rsidRDefault="00A77B3E">
            <w:pPr>
              <w:rPr>
                <w:b/>
              </w:rPr>
            </w:pPr>
            <w:r w:rsidRPr="009F4207">
              <w:rPr>
                <w:b/>
              </w:rPr>
              <w:t>Fee</w:t>
            </w:r>
          </w:p>
          <w:p w14:paraId="68D6FB69" w14:textId="77777777" w:rsidR="00A77B3E" w:rsidRPr="009F4207" w:rsidRDefault="00A77B3E">
            <w:r w:rsidRPr="009F4207">
              <w:t>75618</w:t>
            </w:r>
          </w:p>
        </w:tc>
        <w:tc>
          <w:tcPr>
            <w:tcW w:w="0" w:type="auto"/>
            <w:tcMar>
              <w:top w:w="38" w:type="dxa"/>
              <w:left w:w="38" w:type="dxa"/>
              <w:bottom w:w="38" w:type="dxa"/>
              <w:right w:w="38" w:type="dxa"/>
            </w:tcMar>
            <w:vAlign w:val="bottom"/>
          </w:tcPr>
          <w:p w14:paraId="1A77DF5C" w14:textId="77777777" w:rsidR="00DD2E4B" w:rsidRPr="009F4207" w:rsidRDefault="00DD2E4B">
            <w:pPr>
              <w:spacing w:after="200"/>
              <w:rPr>
                <w:sz w:val="20"/>
                <w:szCs w:val="20"/>
              </w:rPr>
            </w:pPr>
            <w:r w:rsidRPr="009F4207">
              <w:rPr>
                <w:sz w:val="20"/>
                <w:szCs w:val="20"/>
              </w:rPr>
              <w:t xml:space="preserve">Provision and fitting of a bite rising appliance or dental splint for the management of temporomandibular joint dysfunction syndrome, if the patient is referred by an eligible orthodontist (AOS) </w:t>
            </w:r>
          </w:p>
          <w:p w14:paraId="03C09BB3" w14:textId="77777777" w:rsidR="00A77B3E" w:rsidRPr="009F4207" w:rsidRDefault="00A77B3E">
            <w:pPr>
              <w:tabs>
                <w:tab w:val="left" w:pos="1701"/>
              </w:tabs>
            </w:pPr>
            <w:r w:rsidRPr="009F4207">
              <w:rPr>
                <w:b/>
                <w:sz w:val="20"/>
              </w:rPr>
              <w:t xml:space="preserve">Fee: </w:t>
            </w:r>
            <w:r w:rsidRPr="009F4207">
              <w:t>$253.65</w:t>
            </w:r>
            <w:r w:rsidRPr="009F4207">
              <w:tab/>
            </w:r>
            <w:r w:rsidRPr="009F4207">
              <w:rPr>
                <w:b/>
                <w:sz w:val="20"/>
              </w:rPr>
              <w:t xml:space="preserve">Benefit: </w:t>
            </w:r>
            <w:r w:rsidRPr="009F4207">
              <w:t>75% = $190.25    85% = $215.65</w:t>
            </w:r>
          </w:p>
        </w:tc>
      </w:tr>
      <w:tr w:rsidR="00DD2E4B" w:rsidRPr="009F4207" w14:paraId="72D29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B3BE6" w14:textId="77777777" w:rsidR="00A77B3E" w:rsidRPr="009F4207" w:rsidRDefault="00A77B3E">
            <w:pPr>
              <w:rPr>
                <w:b/>
              </w:rPr>
            </w:pPr>
            <w:r w:rsidRPr="009F4207">
              <w:rPr>
                <w:b/>
              </w:rPr>
              <w:lastRenderedPageBreak/>
              <w:t>Amend</w:t>
            </w:r>
          </w:p>
          <w:p w14:paraId="4705A652" w14:textId="77777777" w:rsidR="00A77B3E" w:rsidRPr="009F4207" w:rsidRDefault="00A77B3E">
            <w:pPr>
              <w:rPr>
                <w:b/>
              </w:rPr>
            </w:pPr>
            <w:r w:rsidRPr="009F4207">
              <w:rPr>
                <w:b/>
              </w:rPr>
              <w:t>Fee</w:t>
            </w:r>
          </w:p>
          <w:p w14:paraId="3ECA615E" w14:textId="77777777" w:rsidR="00A77B3E" w:rsidRPr="009F4207" w:rsidRDefault="00A77B3E">
            <w:r w:rsidRPr="009F4207">
              <w:t>75621</w:t>
            </w:r>
          </w:p>
        </w:tc>
        <w:tc>
          <w:tcPr>
            <w:tcW w:w="0" w:type="auto"/>
            <w:tcMar>
              <w:top w:w="38" w:type="dxa"/>
              <w:left w:w="38" w:type="dxa"/>
              <w:bottom w:w="38" w:type="dxa"/>
              <w:right w:w="38" w:type="dxa"/>
            </w:tcMar>
            <w:vAlign w:val="bottom"/>
          </w:tcPr>
          <w:p w14:paraId="75063B39" w14:textId="77777777" w:rsidR="00DD2E4B" w:rsidRPr="009F4207" w:rsidRDefault="00DD2E4B">
            <w:pPr>
              <w:spacing w:after="200"/>
              <w:rPr>
                <w:sz w:val="20"/>
                <w:szCs w:val="20"/>
              </w:rPr>
            </w:pPr>
            <w:r w:rsidRPr="009F4207">
              <w:rPr>
                <w:sz w:val="20"/>
                <w:szCs w:val="20"/>
              </w:rPr>
              <w:t>The provision and fitting of surgical template in conjunction with orthognathic surgical procedures in association with:</w:t>
            </w:r>
          </w:p>
          <w:p w14:paraId="0B1ADF03" w14:textId="77777777" w:rsidR="00DD2E4B" w:rsidRPr="009F4207" w:rsidRDefault="00DD2E4B">
            <w:pPr>
              <w:pBdr>
                <w:left w:val="none" w:sz="0" w:space="22" w:color="auto"/>
              </w:pBdr>
              <w:spacing w:before="200" w:after="200"/>
              <w:ind w:left="450"/>
              <w:rPr>
                <w:sz w:val="20"/>
                <w:szCs w:val="20"/>
              </w:rPr>
            </w:pPr>
            <w:r w:rsidRPr="009F4207">
              <w:rPr>
                <w:sz w:val="20"/>
                <w:szCs w:val="20"/>
              </w:rPr>
              <w:t>(a) an item in the series:</w:t>
            </w:r>
          </w:p>
          <w:p w14:paraId="20EA3FBF" w14:textId="77777777" w:rsidR="00DD2E4B" w:rsidRPr="009F4207" w:rsidRDefault="00DD2E4B">
            <w:pPr>
              <w:pBdr>
                <w:left w:val="none" w:sz="0" w:space="31" w:color="auto"/>
              </w:pBdr>
              <w:spacing w:before="200" w:after="200"/>
              <w:ind w:left="900"/>
              <w:rPr>
                <w:sz w:val="20"/>
                <w:szCs w:val="20"/>
              </w:rPr>
            </w:pPr>
            <w:r w:rsidRPr="009F4207">
              <w:rPr>
                <w:sz w:val="20"/>
                <w:szCs w:val="20"/>
              </w:rPr>
              <w:t>(</w:t>
            </w:r>
            <w:proofErr w:type="spellStart"/>
            <w:r w:rsidRPr="009F4207">
              <w:rPr>
                <w:sz w:val="20"/>
                <w:szCs w:val="20"/>
              </w:rPr>
              <w:t>i</w:t>
            </w:r>
            <w:proofErr w:type="spellEnd"/>
            <w:r w:rsidRPr="009F4207">
              <w:rPr>
                <w:sz w:val="20"/>
                <w:szCs w:val="20"/>
              </w:rPr>
              <w:t>) 46150 to 46161; or</w:t>
            </w:r>
            <w:r w:rsidRPr="009F4207">
              <w:rPr>
                <w:sz w:val="20"/>
                <w:szCs w:val="20"/>
              </w:rPr>
              <w:br/>
              <w:t>(ii) 52342 to 52375; or</w:t>
            </w:r>
          </w:p>
          <w:p w14:paraId="559C4B11"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(b) item 52380 or </w:t>
            </w:r>
            <w:proofErr w:type="gramStart"/>
            <w:r w:rsidRPr="009F4207">
              <w:rPr>
                <w:sz w:val="20"/>
                <w:szCs w:val="20"/>
              </w:rPr>
              <w:t>52382;</w:t>
            </w:r>
            <w:proofErr w:type="gramEnd"/>
          </w:p>
          <w:p w14:paraId="67F8AC5B" w14:textId="77777777" w:rsidR="00DD2E4B" w:rsidRPr="009F4207" w:rsidRDefault="00DD2E4B">
            <w:pPr>
              <w:spacing w:before="200" w:after="200"/>
              <w:rPr>
                <w:sz w:val="20"/>
                <w:szCs w:val="20"/>
              </w:rPr>
            </w:pPr>
            <w:r w:rsidRPr="009F4207">
              <w:rPr>
                <w:sz w:val="20"/>
                <w:szCs w:val="20"/>
              </w:rPr>
              <w:t>if the patient is referred by an eligible orthodontist (AOS)</w:t>
            </w:r>
          </w:p>
          <w:p w14:paraId="49F90F73" w14:textId="77777777" w:rsidR="00A77B3E" w:rsidRPr="009F4207" w:rsidRDefault="00A77B3E">
            <w:pPr>
              <w:tabs>
                <w:tab w:val="left" w:pos="1701"/>
              </w:tabs>
            </w:pPr>
            <w:r w:rsidRPr="009F4207">
              <w:rPr>
                <w:b/>
                <w:sz w:val="20"/>
              </w:rPr>
              <w:t xml:space="preserve">Fee: </w:t>
            </w:r>
            <w:r w:rsidRPr="009F4207">
              <w:t>$253.65</w:t>
            </w:r>
            <w:r w:rsidRPr="009F4207">
              <w:tab/>
            </w:r>
            <w:r w:rsidRPr="009F4207">
              <w:rPr>
                <w:b/>
                <w:sz w:val="20"/>
              </w:rPr>
              <w:t xml:space="preserve">Benefit: </w:t>
            </w:r>
            <w:r w:rsidRPr="009F4207">
              <w:t>75% = $190.25    85% = $215.65</w:t>
            </w:r>
          </w:p>
        </w:tc>
      </w:tr>
    </w:tbl>
    <w:p w14:paraId="1476488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7DB92D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EC0C88E" w14:textId="77777777">
              <w:tc>
                <w:tcPr>
                  <w:tcW w:w="2500" w:type="pct"/>
                  <w:tcBorders>
                    <w:top w:val="nil"/>
                    <w:left w:val="nil"/>
                    <w:bottom w:val="nil"/>
                    <w:right w:val="nil"/>
                  </w:tcBorders>
                  <w:tcMar>
                    <w:top w:w="38" w:type="dxa"/>
                    <w:left w:w="0" w:type="dxa"/>
                    <w:bottom w:w="38" w:type="dxa"/>
                    <w:right w:w="0" w:type="dxa"/>
                  </w:tcMar>
                  <w:vAlign w:val="bottom"/>
                </w:tcPr>
                <w:p w14:paraId="18CA154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C3. GENERAL AND PROSTHODONTIC SERVICES</w:t>
                  </w:r>
                </w:p>
              </w:tc>
              <w:tc>
                <w:tcPr>
                  <w:tcW w:w="2500" w:type="pct"/>
                  <w:tcBorders>
                    <w:top w:val="nil"/>
                    <w:left w:val="nil"/>
                    <w:bottom w:val="nil"/>
                    <w:right w:val="nil"/>
                  </w:tcBorders>
                  <w:tcMar>
                    <w:top w:w="38" w:type="dxa"/>
                    <w:left w:w="0" w:type="dxa"/>
                    <w:bottom w:w="38" w:type="dxa"/>
                    <w:right w:w="0" w:type="dxa"/>
                  </w:tcMar>
                  <w:vAlign w:val="bottom"/>
                </w:tcPr>
                <w:p w14:paraId="1B9F0648" w14:textId="77777777" w:rsidR="00A77B3E" w:rsidRPr="009F4207" w:rsidRDefault="00A77B3E">
                  <w:pPr>
                    <w:keepLines/>
                    <w:jc w:val="right"/>
                    <w:rPr>
                      <w:rFonts w:ascii="Helvetica" w:eastAsia="Helvetica" w:hAnsi="Helvetica" w:cs="Helvetica"/>
                      <w:b/>
                      <w:sz w:val="20"/>
                    </w:rPr>
                  </w:pPr>
                </w:p>
              </w:tc>
            </w:tr>
          </w:tbl>
          <w:p w14:paraId="04DAC59C" w14:textId="77777777" w:rsidR="00A77B3E" w:rsidRPr="009F4207" w:rsidRDefault="00A77B3E">
            <w:pPr>
              <w:keepLines/>
              <w:rPr>
                <w:rFonts w:ascii="Helvetica" w:eastAsia="Helvetica" w:hAnsi="Helvetica" w:cs="Helvetica"/>
                <w:b/>
              </w:rPr>
            </w:pPr>
          </w:p>
        </w:tc>
      </w:tr>
      <w:tr w:rsidR="00DD2E4B" w:rsidRPr="009F4207" w14:paraId="6812B3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E140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4735863" w14:textId="77777777" w:rsidR="00A77B3E" w:rsidRPr="009F4207" w:rsidRDefault="00A77B3E">
            <w:pPr>
              <w:pStyle w:val="Heading2"/>
              <w:spacing w:before="120"/>
              <w:rPr>
                <w:rFonts w:ascii="Helvetica" w:eastAsia="Helvetica" w:hAnsi="Helvetica" w:cs="Helvetica"/>
                <w:i w:val="0"/>
                <w:sz w:val="18"/>
              </w:rPr>
            </w:pPr>
            <w:bookmarkStart w:id="9" w:name="_Toc139296001"/>
            <w:r w:rsidRPr="009F4207">
              <w:rPr>
                <w:rFonts w:ascii="Helvetica" w:eastAsia="Helvetica" w:hAnsi="Helvetica" w:cs="Helvetica"/>
                <w:i w:val="0"/>
                <w:sz w:val="18"/>
              </w:rPr>
              <w:t>Group C3. General And Prosthodontic Services</w:t>
            </w:r>
            <w:bookmarkEnd w:id="9"/>
          </w:p>
        </w:tc>
      </w:tr>
      <w:tr w:rsidR="00DD2E4B" w:rsidRPr="009F4207" w14:paraId="53CE79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8B26B0" w14:textId="77777777" w:rsidR="00A77B3E" w:rsidRPr="009F4207" w:rsidRDefault="00A77B3E">
            <w:pPr>
              <w:rPr>
                <w:b/>
              </w:rPr>
            </w:pPr>
            <w:r w:rsidRPr="009F4207">
              <w:rPr>
                <w:b/>
              </w:rPr>
              <w:t>Fee</w:t>
            </w:r>
          </w:p>
          <w:p w14:paraId="6557FC03" w14:textId="77777777" w:rsidR="00A77B3E" w:rsidRPr="009F4207" w:rsidRDefault="00A77B3E">
            <w:r w:rsidRPr="009F4207">
              <w:t>75800</w:t>
            </w:r>
          </w:p>
        </w:tc>
        <w:tc>
          <w:tcPr>
            <w:tcW w:w="0" w:type="auto"/>
            <w:tcMar>
              <w:top w:w="38" w:type="dxa"/>
              <w:left w:w="38" w:type="dxa"/>
              <w:bottom w:w="38" w:type="dxa"/>
              <w:right w:w="38" w:type="dxa"/>
            </w:tcMar>
            <w:vAlign w:val="bottom"/>
          </w:tcPr>
          <w:p w14:paraId="7B6BE344" w14:textId="77777777" w:rsidR="00DD2E4B" w:rsidRPr="009F4207" w:rsidRDefault="00DD2E4B">
            <w:pPr>
              <w:spacing w:after="200"/>
              <w:rPr>
                <w:sz w:val="20"/>
                <w:szCs w:val="20"/>
              </w:rPr>
            </w:pPr>
            <w:r w:rsidRPr="009F4207">
              <w:rPr>
                <w:i/>
                <w:iCs/>
                <w:sz w:val="20"/>
                <w:szCs w:val="20"/>
              </w:rPr>
              <w:t>Note:    Benefit is payable for services listed in this Group where they are rendered by a registered dental practitioner</w:t>
            </w:r>
          </w:p>
          <w:p w14:paraId="74FAA248" w14:textId="77777777" w:rsidR="00DD2E4B" w:rsidRPr="009F4207" w:rsidRDefault="00DD2E4B">
            <w:pPr>
              <w:rPr>
                <w:sz w:val="24"/>
              </w:rPr>
            </w:pPr>
          </w:p>
          <w:p w14:paraId="4E30AAA7" w14:textId="77777777" w:rsidR="00DD2E4B" w:rsidRPr="009F4207" w:rsidRDefault="00DD2E4B">
            <w:pPr>
              <w:spacing w:before="200" w:after="200"/>
              <w:jc w:val="center"/>
              <w:rPr>
                <w:sz w:val="20"/>
                <w:szCs w:val="20"/>
              </w:rPr>
            </w:pPr>
            <w:r w:rsidRPr="009F4207">
              <w:rPr>
                <w:sz w:val="20"/>
                <w:szCs w:val="20"/>
              </w:rPr>
              <w:t xml:space="preserve">CONSULTATIONS </w:t>
            </w:r>
          </w:p>
          <w:p w14:paraId="3C0FA44E" w14:textId="77777777" w:rsidR="00DD2E4B" w:rsidRPr="009F4207" w:rsidRDefault="00DD2E4B">
            <w:pPr>
              <w:rPr>
                <w:sz w:val="24"/>
              </w:rPr>
            </w:pPr>
          </w:p>
          <w:p w14:paraId="3F1F23CC" w14:textId="77777777" w:rsidR="00DD2E4B" w:rsidRPr="009F4207" w:rsidRDefault="00DD2E4B">
            <w:pPr>
              <w:spacing w:before="200" w:after="200"/>
              <w:rPr>
                <w:sz w:val="20"/>
                <w:szCs w:val="20"/>
              </w:rPr>
            </w:pPr>
            <w:r w:rsidRPr="009F4207">
              <w:rPr>
                <w:sz w:val="20"/>
                <w:szCs w:val="20"/>
              </w:rPr>
              <w:t xml:space="preserve">ATTENDANCE BY AN ELIGIBLE DENTAL PRACTITIONER involving consultation, preventive treatment and prophylaxis, of not less than 30 minutes' </w:t>
            </w:r>
            <w:proofErr w:type="gramStart"/>
            <w:r w:rsidRPr="009F4207">
              <w:rPr>
                <w:sz w:val="20"/>
                <w:szCs w:val="20"/>
              </w:rPr>
              <w:t>duration  each</w:t>
            </w:r>
            <w:proofErr w:type="gramEnd"/>
            <w:r w:rsidRPr="009F4207">
              <w:rPr>
                <w:sz w:val="20"/>
                <w:szCs w:val="20"/>
              </w:rPr>
              <w:t xml:space="preserve"> attendance to a maximum of 3 attendances in any period of 12 months </w:t>
            </w:r>
          </w:p>
          <w:p w14:paraId="28AD0C52" w14:textId="77777777" w:rsidR="00A77B3E" w:rsidRPr="009F4207" w:rsidRDefault="00A77B3E">
            <w:r w:rsidRPr="009F4207">
              <w:t xml:space="preserve">(See </w:t>
            </w:r>
            <w:proofErr w:type="gramStart"/>
            <w:r w:rsidRPr="009F4207">
              <w:t>para CN</w:t>
            </w:r>
            <w:proofErr w:type="gramEnd"/>
            <w:r w:rsidRPr="009F4207">
              <w:t>.0.12 of explanatory notes to this Category)</w:t>
            </w:r>
          </w:p>
          <w:p w14:paraId="11BE7D02" w14:textId="77777777" w:rsidR="00A77B3E" w:rsidRPr="009F4207" w:rsidRDefault="00A77B3E">
            <w:pPr>
              <w:tabs>
                <w:tab w:val="left" w:pos="1701"/>
              </w:tabs>
            </w:pPr>
            <w:r w:rsidRPr="009F4207">
              <w:rPr>
                <w:b/>
                <w:sz w:val="20"/>
              </w:rPr>
              <w:t xml:space="preserve">Fee: </w:t>
            </w:r>
            <w:r w:rsidRPr="009F4207">
              <w:t>$90.25</w:t>
            </w:r>
            <w:r w:rsidRPr="009F4207">
              <w:tab/>
            </w:r>
            <w:r w:rsidRPr="009F4207">
              <w:rPr>
                <w:b/>
                <w:sz w:val="20"/>
              </w:rPr>
              <w:t xml:space="preserve">Benefit: </w:t>
            </w:r>
            <w:r w:rsidRPr="009F4207">
              <w:t>75% = $67.70    85% = $76.75</w:t>
            </w:r>
          </w:p>
        </w:tc>
      </w:tr>
      <w:tr w:rsidR="00DD2E4B" w:rsidRPr="009F4207" w14:paraId="5BD43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F251D" w14:textId="77777777" w:rsidR="00A77B3E" w:rsidRPr="009F4207" w:rsidRDefault="00A77B3E">
            <w:pPr>
              <w:rPr>
                <w:b/>
              </w:rPr>
            </w:pPr>
            <w:r w:rsidRPr="009F4207">
              <w:rPr>
                <w:b/>
              </w:rPr>
              <w:t>Fee</w:t>
            </w:r>
          </w:p>
          <w:p w14:paraId="4CDF8AA6" w14:textId="77777777" w:rsidR="00A77B3E" w:rsidRPr="009F4207" w:rsidRDefault="00A77B3E">
            <w:r w:rsidRPr="009F4207">
              <w:t>75803</w:t>
            </w:r>
          </w:p>
        </w:tc>
        <w:tc>
          <w:tcPr>
            <w:tcW w:w="0" w:type="auto"/>
            <w:tcMar>
              <w:top w:w="38" w:type="dxa"/>
              <w:left w:w="38" w:type="dxa"/>
              <w:bottom w:w="38" w:type="dxa"/>
              <w:right w:w="38" w:type="dxa"/>
            </w:tcMar>
            <w:vAlign w:val="bottom"/>
          </w:tcPr>
          <w:p w14:paraId="36D6D63A" w14:textId="77777777" w:rsidR="00DD2E4B" w:rsidRPr="009F4207" w:rsidRDefault="00DD2E4B">
            <w:pPr>
              <w:spacing w:after="200"/>
              <w:jc w:val="center"/>
              <w:rPr>
                <w:sz w:val="20"/>
                <w:szCs w:val="20"/>
              </w:rPr>
            </w:pPr>
            <w:r w:rsidRPr="009F4207">
              <w:rPr>
                <w:sz w:val="20"/>
                <w:szCs w:val="20"/>
              </w:rPr>
              <w:t xml:space="preserve">PROSTHODONTIC </w:t>
            </w:r>
          </w:p>
          <w:p w14:paraId="6AE53354" w14:textId="77777777" w:rsidR="00DD2E4B" w:rsidRPr="009F4207" w:rsidRDefault="00DD2E4B">
            <w:pPr>
              <w:rPr>
                <w:sz w:val="24"/>
              </w:rPr>
            </w:pPr>
          </w:p>
          <w:p w14:paraId="75EF098F" w14:textId="77777777" w:rsidR="00DD2E4B" w:rsidRPr="009F4207" w:rsidRDefault="00DD2E4B">
            <w:pPr>
              <w:spacing w:before="200" w:after="200"/>
              <w:rPr>
                <w:sz w:val="20"/>
                <w:szCs w:val="20"/>
              </w:rPr>
            </w:pPr>
            <w:r w:rsidRPr="009F4207">
              <w:rPr>
                <w:sz w:val="20"/>
                <w:szCs w:val="20"/>
              </w:rPr>
              <w:t xml:space="preserve">PROVISION AND FITTING OF ACRYLIC BASE PARTIAL DENTURE, including </w:t>
            </w:r>
            <w:proofErr w:type="gramStart"/>
            <w:r w:rsidRPr="009F4207">
              <w:rPr>
                <w:sz w:val="20"/>
                <w:szCs w:val="20"/>
              </w:rPr>
              <w:t>retainers  1</w:t>
            </w:r>
            <w:proofErr w:type="gramEnd"/>
            <w:r w:rsidRPr="009F4207">
              <w:rPr>
                <w:sz w:val="20"/>
                <w:szCs w:val="20"/>
              </w:rPr>
              <w:t xml:space="preserve"> TOOTH </w:t>
            </w:r>
          </w:p>
          <w:p w14:paraId="6E4EB074" w14:textId="77777777" w:rsidR="00A77B3E" w:rsidRPr="009F4207" w:rsidRDefault="00A77B3E">
            <w:pPr>
              <w:tabs>
                <w:tab w:val="left" w:pos="1701"/>
              </w:tabs>
            </w:pPr>
            <w:r w:rsidRPr="009F4207">
              <w:rPr>
                <w:b/>
                <w:sz w:val="20"/>
              </w:rPr>
              <w:t xml:space="preserve">Fee: </w:t>
            </w:r>
            <w:r w:rsidRPr="009F4207">
              <w:t>$361.20</w:t>
            </w:r>
            <w:r w:rsidRPr="009F4207">
              <w:tab/>
            </w:r>
            <w:r w:rsidRPr="009F4207">
              <w:rPr>
                <w:b/>
                <w:sz w:val="20"/>
              </w:rPr>
              <w:t xml:space="preserve">Benefit: </w:t>
            </w:r>
            <w:r w:rsidRPr="009F4207">
              <w:t>75% = $270.90    85% = $307.05</w:t>
            </w:r>
          </w:p>
        </w:tc>
      </w:tr>
      <w:tr w:rsidR="00DD2E4B" w:rsidRPr="009F4207" w14:paraId="6700F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17FD60" w14:textId="77777777" w:rsidR="00A77B3E" w:rsidRPr="009F4207" w:rsidRDefault="00A77B3E">
            <w:pPr>
              <w:rPr>
                <w:b/>
              </w:rPr>
            </w:pPr>
            <w:r w:rsidRPr="009F4207">
              <w:rPr>
                <w:b/>
              </w:rPr>
              <w:t>Fee</w:t>
            </w:r>
          </w:p>
          <w:p w14:paraId="6E6035D2" w14:textId="77777777" w:rsidR="00A77B3E" w:rsidRPr="009F4207" w:rsidRDefault="00A77B3E">
            <w:r w:rsidRPr="009F4207">
              <w:t>75806</w:t>
            </w:r>
          </w:p>
        </w:tc>
        <w:tc>
          <w:tcPr>
            <w:tcW w:w="0" w:type="auto"/>
            <w:tcMar>
              <w:top w:w="38" w:type="dxa"/>
              <w:left w:w="38" w:type="dxa"/>
              <w:bottom w:w="38" w:type="dxa"/>
              <w:right w:w="38" w:type="dxa"/>
            </w:tcMar>
            <w:vAlign w:val="bottom"/>
          </w:tcPr>
          <w:p w14:paraId="7BFDB37E" w14:textId="77777777" w:rsidR="00DD2E4B" w:rsidRPr="009F4207" w:rsidRDefault="00DD2E4B">
            <w:pPr>
              <w:spacing w:after="200"/>
              <w:rPr>
                <w:sz w:val="20"/>
                <w:szCs w:val="20"/>
              </w:rPr>
            </w:pPr>
            <w:r w:rsidRPr="009F4207">
              <w:rPr>
                <w:sz w:val="20"/>
                <w:szCs w:val="20"/>
              </w:rPr>
              <w:t xml:space="preserve">PROVISION AND FITTING OF ACRYLIC BASE PARTIAL DENTURE, including retainers 2 TEETH </w:t>
            </w:r>
          </w:p>
          <w:p w14:paraId="4EDBF2DE" w14:textId="77777777" w:rsidR="00A77B3E" w:rsidRPr="009F4207" w:rsidRDefault="00A77B3E">
            <w:pPr>
              <w:tabs>
                <w:tab w:val="left" w:pos="1701"/>
              </w:tabs>
            </w:pPr>
            <w:r w:rsidRPr="009F4207">
              <w:rPr>
                <w:b/>
                <w:sz w:val="20"/>
              </w:rPr>
              <w:t xml:space="preserve">Fee: </w:t>
            </w:r>
            <w:r w:rsidRPr="009F4207">
              <w:t>$423.60</w:t>
            </w:r>
            <w:r w:rsidRPr="009F4207">
              <w:tab/>
            </w:r>
            <w:r w:rsidRPr="009F4207">
              <w:rPr>
                <w:b/>
                <w:sz w:val="20"/>
              </w:rPr>
              <w:t xml:space="preserve">Benefit: </w:t>
            </w:r>
            <w:r w:rsidRPr="009F4207">
              <w:t>75% = $317.70    85% = $360.10</w:t>
            </w:r>
          </w:p>
        </w:tc>
      </w:tr>
      <w:tr w:rsidR="00DD2E4B" w:rsidRPr="009F4207" w14:paraId="0D9340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6849A" w14:textId="77777777" w:rsidR="00A77B3E" w:rsidRPr="009F4207" w:rsidRDefault="00A77B3E">
            <w:pPr>
              <w:rPr>
                <w:b/>
              </w:rPr>
            </w:pPr>
            <w:r w:rsidRPr="009F4207">
              <w:rPr>
                <w:b/>
              </w:rPr>
              <w:t>Fee</w:t>
            </w:r>
          </w:p>
          <w:p w14:paraId="0E29DD24" w14:textId="77777777" w:rsidR="00A77B3E" w:rsidRPr="009F4207" w:rsidRDefault="00A77B3E">
            <w:r w:rsidRPr="009F4207">
              <w:t>75809</w:t>
            </w:r>
          </w:p>
        </w:tc>
        <w:tc>
          <w:tcPr>
            <w:tcW w:w="0" w:type="auto"/>
            <w:tcMar>
              <w:top w:w="38" w:type="dxa"/>
              <w:left w:w="38" w:type="dxa"/>
              <w:bottom w:w="38" w:type="dxa"/>
              <w:right w:w="38" w:type="dxa"/>
            </w:tcMar>
            <w:vAlign w:val="bottom"/>
          </w:tcPr>
          <w:p w14:paraId="771575B5" w14:textId="77777777" w:rsidR="00DD2E4B" w:rsidRPr="009F4207" w:rsidRDefault="00DD2E4B">
            <w:pPr>
              <w:spacing w:after="200"/>
              <w:rPr>
                <w:sz w:val="20"/>
                <w:szCs w:val="20"/>
              </w:rPr>
            </w:pPr>
            <w:r w:rsidRPr="009F4207">
              <w:rPr>
                <w:sz w:val="20"/>
                <w:szCs w:val="20"/>
              </w:rPr>
              <w:t xml:space="preserve">PROVISION AND FITTING OF ACRYLIC BASE PARTIAL DENTURE. including retainers 3 TEETH </w:t>
            </w:r>
          </w:p>
          <w:p w14:paraId="0D519379" w14:textId="77777777" w:rsidR="00A77B3E" w:rsidRPr="009F4207" w:rsidRDefault="00A77B3E">
            <w:pPr>
              <w:tabs>
                <w:tab w:val="left" w:pos="1701"/>
              </w:tabs>
            </w:pPr>
            <w:r w:rsidRPr="009F4207">
              <w:rPr>
                <w:b/>
                <w:sz w:val="20"/>
              </w:rPr>
              <w:t xml:space="preserve">Fee: </w:t>
            </w:r>
            <w:r w:rsidRPr="009F4207">
              <w:t>$501.60</w:t>
            </w:r>
            <w:r w:rsidRPr="009F4207">
              <w:tab/>
            </w:r>
            <w:r w:rsidRPr="009F4207">
              <w:rPr>
                <w:b/>
                <w:sz w:val="20"/>
              </w:rPr>
              <w:t xml:space="preserve">Benefit: </w:t>
            </w:r>
            <w:r w:rsidRPr="009F4207">
              <w:t>75% = $376.20    85% = $426.40</w:t>
            </w:r>
          </w:p>
        </w:tc>
      </w:tr>
      <w:tr w:rsidR="00DD2E4B" w:rsidRPr="009F4207" w14:paraId="64AAF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0C39C9" w14:textId="77777777" w:rsidR="00A77B3E" w:rsidRPr="009F4207" w:rsidRDefault="00A77B3E">
            <w:pPr>
              <w:rPr>
                <w:b/>
              </w:rPr>
            </w:pPr>
            <w:r w:rsidRPr="009F4207">
              <w:rPr>
                <w:b/>
              </w:rPr>
              <w:t>Fee</w:t>
            </w:r>
          </w:p>
          <w:p w14:paraId="2111CDC8" w14:textId="77777777" w:rsidR="00A77B3E" w:rsidRPr="009F4207" w:rsidRDefault="00A77B3E">
            <w:r w:rsidRPr="009F4207">
              <w:t>75812</w:t>
            </w:r>
          </w:p>
        </w:tc>
        <w:tc>
          <w:tcPr>
            <w:tcW w:w="0" w:type="auto"/>
            <w:tcMar>
              <w:top w:w="38" w:type="dxa"/>
              <w:left w:w="38" w:type="dxa"/>
              <w:bottom w:w="38" w:type="dxa"/>
              <w:right w:w="38" w:type="dxa"/>
            </w:tcMar>
            <w:vAlign w:val="bottom"/>
          </w:tcPr>
          <w:p w14:paraId="43102B80" w14:textId="77777777" w:rsidR="00DD2E4B" w:rsidRPr="009F4207" w:rsidRDefault="00DD2E4B">
            <w:pPr>
              <w:spacing w:after="200"/>
              <w:rPr>
                <w:sz w:val="20"/>
                <w:szCs w:val="20"/>
              </w:rPr>
            </w:pPr>
            <w:r w:rsidRPr="009F4207">
              <w:rPr>
                <w:sz w:val="20"/>
                <w:szCs w:val="20"/>
              </w:rPr>
              <w:t xml:space="preserve">PROVISION AND FITTING OF ACRYLIC BASE PARTIAL DENTURE, including retainers 4 TEETH </w:t>
            </w:r>
          </w:p>
          <w:p w14:paraId="5E61B007" w14:textId="77777777" w:rsidR="00A77B3E" w:rsidRPr="009F4207" w:rsidRDefault="00A77B3E">
            <w:pPr>
              <w:tabs>
                <w:tab w:val="left" w:pos="1701"/>
              </w:tabs>
            </w:pPr>
            <w:r w:rsidRPr="009F4207">
              <w:rPr>
                <w:b/>
                <w:sz w:val="20"/>
              </w:rPr>
              <w:t xml:space="preserve">Fee: </w:t>
            </w:r>
            <w:r w:rsidRPr="009F4207">
              <w:t>$557.25</w:t>
            </w:r>
            <w:r w:rsidRPr="009F4207">
              <w:tab/>
            </w:r>
            <w:r w:rsidRPr="009F4207">
              <w:rPr>
                <w:b/>
                <w:sz w:val="20"/>
              </w:rPr>
              <w:t xml:space="preserve">Benefit: </w:t>
            </w:r>
            <w:r w:rsidRPr="009F4207">
              <w:t>75% = $417.95    85% = $473.70</w:t>
            </w:r>
          </w:p>
        </w:tc>
      </w:tr>
      <w:tr w:rsidR="00DD2E4B" w:rsidRPr="009F4207" w14:paraId="44F001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D2681" w14:textId="77777777" w:rsidR="00A77B3E" w:rsidRPr="009F4207" w:rsidRDefault="00A77B3E">
            <w:pPr>
              <w:rPr>
                <w:b/>
              </w:rPr>
            </w:pPr>
            <w:r w:rsidRPr="009F4207">
              <w:rPr>
                <w:b/>
              </w:rPr>
              <w:t>Fee</w:t>
            </w:r>
          </w:p>
          <w:p w14:paraId="781ACFD1" w14:textId="77777777" w:rsidR="00A77B3E" w:rsidRPr="009F4207" w:rsidRDefault="00A77B3E">
            <w:r w:rsidRPr="009F4207">
              <w:t>75815</w:t>
            </w:r>
          </w:p>
        </w:tc>
        <w:tc>
          <w:tcPr>
            <w:tcW w:w="0" w:type="auto"/>
            <w:tcMar>
              <w:top w:w="38" w:type="dxa"/>
              <w:left w:w="38" w:type="dxa"/>
              <w:bottom w:w="38" w:type="dxa"/>
              <w:right w:w="38" w:type="dxa"/>
            </w:tcMar>
            <w:vAlign w:val="bottom"/>
          </w:tcPr>
          <w:p w14:paraId="37A38488" w14:textId="77777777" w:rsidR="00DD2E4B" w:rsidRPr="009F4207" w:rsidRDefault="00DD2E4B">
            <w:pPr>
              <w:spacing w:after="200"/>
              <w:rPr>
                <w:sz w:val="20"/>
                <w:szCs w:val="20"/>
              </w:rPr>
            </w:pPr>
            <w:r w:rsidRPr="009F4207">
              <w:rPr>
                <w:sz w:val="20"/>
                <w:szCs w:val="20"/>
              </w:rPr>
              <w:t xml:space="preserve">PROVISION AND FITTING OF ACRYLIC BASE PARTIAL DENTURE, including retainers 5 TO 9 TEETH </w:t>
            </w:r>
          </w:p>
          <w:p w14:paraId="172015C6" w14:textId="77777777" w:rsidR="00A77B3E" w:rsidRPr="009F4207" w:rsidRDefault="00A77B3E">
            <w:pPr>
              <w:tabs>
                <w:tab w:val="left" w:pos="1701"/>
              </w:tabs>
            </w:pPr>
            <w:r w:rsidRPr="009F4207">
              <w:rPr>
                <w:b/>
                <w:sz w:val="20"/>
              </w:rPr>
              <w:t xml:space="preserve">Fee: </w:t>
            </w:r>
            <w:r w:rsidRPr="009F4207">
              <w:t>$680.05</w:t>
            </w:r>
            <w:r w:rsidRPr="009F4207">
              <w:tab/>
            </w:r>
            <w:r w:rsidRPr="009F4207">
              <w:rPr>
                <w:b/>
                <w:sz w:val="20"/>
              </w:rPr>
              <w:t xml:space="preserve">Benefit: </w:t>
            </w:r>
            <w:r w:rsidRPr="009F4207">
              <w:t>75% = $510.05    85% = $586.85</w:t>
            </w:r>
          </w:p>
        </w:tc>
      </w:tr>
      <w:tr w:rsidR="00DD2E4B" w:rsidRPr="009F4207" w14:paraId="221D3E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78583" w14:textId="77777777" w:rsidR="00A77B3E" w:rsidRPr="009F4207" w:rsidRDefault="00A77B3E">
            <w:pPr>
              <w:rPr>
                <w:b/>
              </w:rPr>
            </w:pPr>
            <w:r w:rsidRPr="009F4207">
              <w:rPr>
                <w:b/>
              </w:rPr>
              <w:t>Fee</w:t>
            </w:r>
          </w:p>
          <w:p w14:paraId="7249DAE3" w14:textId="77777777" w:rsidR="00A77B3E" w:rsidRPr="009F4207" w:rsidRDefault="00A77B3E">
            <w:r w:rsidRPr="009F4207">
              <w:t>75818</w:t>
            </w:r>
          </w:p>
        </w:tc>
        <w:tc>
          <w:tcPr>
            <w:tcW w:w="0" w:type="auto"/>
            <w:tcMar>
              <w:top w:w="38" w:type="dxa"/>
              <w:left w:w="38" w:type="dxa"/>
              <w:bottom w:w="38" w:type="dxa"/>
              <w:right w:w="38" w:type="dxa"/>
            </w:tcMar>
            <w:vAlign w:val="bottom"/>
          </w:tcPr>
          <w:p w14:paraId="165F30AD" w14:textId="77777777" w:rsidR="00DD2E4B" w:rsidRPr="009F4207" w:rsidRDefault="00DD2E4B">
            <w:pPr>
              <w:spacing w:after="200"/>
              <w:rPr>
                <w:sz w:val="20"/>
                <w:szCs w:val="20"/>
              </w:rPr>
            </w:pPr>
            <w:r w:rsidRPr="009F4207">
              <w:rPr>
                <w:sz w:val="20"/>
                <w:szCs w:val="20"/>
              </w:rPr>
              <w:t xml:space="preserve">PROVISION AND FITTING OF ACRYLIC BASE PARTIAL DENTURE, including retainers </w:t>
            </w:r>
          </w:p>
          <w:p w14:paraId="5CDB1A36" w14:textId="77777777" w:rsidR="00DD2E4B" w:rsidRPr="009F4207" w:rsidRDefault="00DD2E4B">
            <w:pPr>
              <w:spacing w:before="200" w:after="200"/>
              <w:rPr>
                <w:sz w:val="20"/>
                <w:szCs w:val="20"/>
              </w:rPr>
            </w:pPr>
            <w:r w:rsidRPr="009F4207">
              <w:rPr>
                <w:sz w:val="20"/>
                <w:szCs w:val="20"/>
              </w:rPr>
              <w:t xml:space="preserve">10 TO 12 TEETH </w:t>
            </w:r>
          </w:p>
          <w:p w14:paraId="5C8980C0" w14:textId="77777777" w:rsidR="00A77B3E" w:rsidRPr="009F4207" w:rsidRDefault="00A77B3E">
            <w:pPr>
              <w:tabs>
                <w:tab w:val="left" w:pos="1701"/>
              </w:tabs>
            </w:pPr>
            <w:r w:rsidRPr="009F4207">
              <w:rPr>
                <w:b/>
                <w:sz w:val="20"/>
              </w:rPr>
              <w:t xml:space="preserve">Fee: </w:t>
            </w:r>
            <w:r w:rsidRPr="009F4207">
              <w:t>$802.45</w:t>
            </w:r>
            <w:r w:rsidRPr="009F4207">
              <w:tab/>
            </w:r>
            <w:r w:rsidRPr="009F4207">
              <w:rPr>
                <w:b/>
                <w:sz w:val="20"/>
              </w:rPr>
              <w:t xml:space="preserve">Benefit: </w:t>
            </w:r>
            <w:r w:rsidRPr="009F4207">
              <w:t>75% = $601.85    85% = $709.25</w:t>
            </w:r>
          </w:p>
        </w:tc>
      </w:tr>
      <w:tr w:rsidR="00DD2E4B" w:rsidRPr="009F4207" w14:paraId="4FE46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7BFFC" w14:textId="77777777" w:rsidR="00A77B3E" w:rsidRPr="009F4207" w:rsidRDefault="00A77B3E">
            <w:pPr>
              <w:rPr>
                <w:b/>
              </w:rPr>
            </w:pPr>
            <w:r w:rsidRPr="009F4207">
              <w:rPr>
                <w:b/>
              </w:rPr>
              <w:t>Fee</w:t>
            </w:r>
          </w:p>
          <w:p w14:paraId="798D142A" w14:textId="77777777" w:rsidR="00A77B3E" w:rsidRPr="009F4207" w:rsidRDefault="00A77B3E">
            <w:r w:rsidRPr="009F4207">
              <w:t>75821</w:t>
            </w:r>
          </w:p>
        </w:tc>
        <w:tc>
          <w:tcPr>
            <w:tcW w:w="0" w:type="auto"/>
            <w:tcMar>
              <w:top w:w="38" w:type="dxa"/>
              <w:left w:w="38" w:type="dxa"/>
              <w:bottom w:w="38" w:type="dxa"/>
              <w:right w:w="38" w:type="dxa"/>
            </w:tcMar>
            <w:vAlign w:val="bottom"/>
          </w:tcPr>
          <w:p w14:paraId="344B857F"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retainers </w:t>
            </w:r>
          </w:p>
          <w:p w14:paraId="504D24E3" w14:textId="77777777" w:rsidR="00DD2E4B" w:rsidRPr="009F4207" w:rsidRDefault="00DD2E4B">
            <w:pPr>
              <w:spacing w:before="200" w:after="200"/>
              <w:rPr>
                <w:sz w:val="20"/>
                <w:szCs w:val="20"/>
              </w:rPr>
            </w:pPr>
            <w:r w:rsidRPr="009F4207">
              <w:rPr>
                <w:sz w:val="20"/>
                <w:szCs w:val="20"/>
              </w:rPr>
              <w:t xml:space="preserve">1 TOOTH </w:t>
            </w:r>
          </w:p>
          <w:p w14:paraId="3A8D0ACE" w14:textId="77777777" w:rsidR="00A77B3E" w:rsidRPr="009F4207" w:rsidRDefault="00A77B3E">
            <w:pPr>
              <w:tabs>
                <w:tab w:val="left" w:pos="1701"/>
              </w:tabs>
            </w:pPr>
            <w:r w:rsidRPr="009F4207">
              <w:rPr>
                <w:b/>
                <w:sz w:val="20"/>
              </w:rPr>
              <w:t xml:space="preserve">Fee: </w:t>
            </w:r>
            <w:r w:rsidRPr="009F4207">
              <w:t>$646.40</w:t>
            </w:r>
            <w:r w:rsidRPr="009F4207">
              <w:tab/>
            </w:r>
            <w:r w:rsidRPr="009F4207">
              <w:rPr>
                <w:b/>
                <w:sz w:val="20"/>
              </w:rPr>
              <w:t xml:space="preserve">Benefit: </w:t>
            </w:r>
            <w:r w:rsidRPr="009F4207">
              <w:t>75% = $484.80    85% = $553.20</w:t>
            </w:r>
          </w:p>
        </w:tc>
      </w:tr>
      <w:tr w:rsidR="00DD2E4B" w:rsidRPr="009F4207" w14:paraId="2A7D8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5A45E" w14:textId="77777777" w:rsidR="00A77B3E" w:rsidRPr="009F4207" w:rsidRDefault="00A77B3E">
            <w:pPr>
              <w:rPr>
                <w:b/>
              </w:rPr>
            </w:pPr>
            <w:r w:rsidRPr="009F4207">
              <w:rPr>
                <w:b/>
              </w:rPr>
              <w:lastRenderedPageBreak/>
              <w:t>Fee</w:t>
            </w:r>
          </w:p>
          <w:p w14:paraId="2CFF596E" w14:textId="77777777" w:rsidR="00A77B3E" w:rsidRPr="009F4207" w:rsidRDefault="00A77B3E">
            <w:r w:rsidRPr="009F4207">
              <w:t>75824</w:t>
            </w:r>
          </w:p>
        </w:tc>
        <w:tc>
          <w:tcPr>
            <w:tcW w:w="0" w:type="auto"/>
            <w:tcMar>
              <w:top w:w="38" w:type="dxa"/>
              <w:left w:w="38" w:type="dxa"/>
              <w:bottom w:w="38" w:type="dxa"/>
              <w:right w:w="38" w:type="dxa"/>
            </w:tcMar>
            <w:vAlign w:val="bottom"/>
          </w:tcPr>
          <w:p w14:paraId="5B169C0A"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w:t>
            </w:r>
            <w:proofErr w:type="gramStart"/>
            <w:r w:rsidRPr="009F4207">
              <w:rPr>
                <w:sz w:val="20"/>
                <w:szCs w:val="20"/>
              </w:rPr>
              <w:t>retainers  2</w:t>
            </w:r>
            <w:proofErr w:type="gramEnd"/>
            <w:r w:rsidRPr="009F4207">
              <w:rPr>
                <w:sz w:val="20"/>
                <w:szCs w:val="20"/>
              </w:rPr>
              <w:t xml:space="preserve"> TEETH </w:t>
            </w:r>
          </w:p>
          <w:p w14:paraId="0D6D05A0" w14:textId="77777777" w:rsidR="00A77B3E" w:rsidRPr="009F4207" w:rsidRDefault="00A77B3E">
            <w:pPr>
              <w:tabs>
                <w:tab w:val="left" w:pos="1701"/>
              </w:tabs>
            </w:pPr>
            <w:r w:rsidRPr="009F4207">
              <w:rPr>
                <w:b/>
                <w:sz w:val="20"/>
              </w:rPr>
              <w:t xml:space="preserve">Fee: </w:t>
            </w:r>
            <w:r w:rsidRPr="009F4207">
              <w:t>$746.75</w:t>
            </w:r>
            <w:r w:rsidRPr="009F4207">
              <w:tab/>
            </w:r>
            <w:r w:rsidRPr="009F4207">
              <w:rPr>
                <w:b/>
                <w:sz w:val="20"/>
              </w:rPr>
              <w:t xml:space="preserve">Benefit: </w:t>
            </w:r>
            <w:r w:rsidRPr="009F4207">
              <w:t>75% = $560.10    85% = $653.55</w:t>
            </w:r>
          </w:p>
        </w:tc>
      </w:tr>
      <w:tr w:rsidR="00DD2E4B" w:rsidRPr="009F4207" w14:paraId="49F44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C01A9" w14:textId="77777777" w:rsidR="00A77B3E" w:rsidRPr="009F4207" w:rsidRDefault="00A77B3E">
            <w:pPr>
              <w:rPr>
                <w:b/>
              </w:rPr>
            </w:pPr>
            <w:r w:rsidRPr="009F4207">
              <w:rPr>
                <w:b/>
              </w:rPr>
              <w:t>Fee</w:t>
            </w:r>
          </w:p>
          <w:p w14:paraId="7AE87F5E" w14:textId="77777777" w:rsidR="00A77B3E" w:rsidRPr="009F4207" w:rsidRDefault="00A77B3E">
            <w:r w:rsidRPr="009F4207">
              <w:t>75827</w:t>
            </w:r>
          </w:p>
        </w:tc>
        <w:tc>
          <w:tcPr>
            <w:tcW w:w="0" w:type="auto"/>
            <w:tcMar>
              <w:top w:w="38" w:type="dxa"/>
              <w:left w:w="38" w:type="dxa"/>
              <w:bottom w:w="38" w:type="dxa"/>
              <w:right w:w="38" w:type="dxa"/>
            </w:tcMar>
            <w:vAlign w:val="bottom"/>
          </w:tcPr>
          <w:p w14:paraId="446B2439"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retainers 3 TEETH </w:t>
            </w:r>
          </w:p>
          <w:p w14:paraId="5D5967E9" w14:textId="77777777" w:rsidR="00A77B3E" w:rsidRPr="009F4207" w:rsidRDefault="00A77B3E">
            <w:pPr>
              <w:tabs>
                <w:tab w:val="left" w:pos="1701"/>
              </w:tabs>
            </w:pPr>
            <w:r w:rsidRPr="009F4207">
              <w:rPr>
                <w:b/>
                <w:sz w:val="20"/>
              </w:rPr>
              <w:t xml:space="preserve">Fee: </w:t>
            </w:r>
            <w:r w:rsidRPr="009F4207">
              <w:t>$858.40</w:t>
            </w:r>
            <w:r w:rsidRPr="009F4207">
              <w:tab/>
            </w:r>
            <w:r w:rsidRPr="009F4207">
              <w:rPr>
                <w:b/>
                <w:sz w:val="20"/>
              </w:rPr>
              <w:t xml:space="preserve">Benefit: </w:t>
            </w:r>
            <w:r w:rsidRPr="009F4207">
              <w:t>75% = $643.80    85% = $765.20</w:t>
            </w:r>
          </w:p>
        </w:tc>
      </w:tr>
      <w:tr w:rsidR="00DD2E4B" w:rsidRPr="009F4207" w14:paraId="703EE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77BB12" w14:textId="77777777" w:rsidR="00A77B3E" w:rsidRPr="009F4207" w:rsidRDefault="00A77B3E">
            <w:pPr>
              <w:rPr>
                <w:b/>
              </w:rPr>
            </w:pPr>
            <w:r w:rsidRPr="009F4207">
              <w:rPr>
                <w:b/>
              </w:rPr>
              <w:t>Fee</w:t>
            </w:r>
          </w:p>
          <w:p w14:paraId="1E506953" w14:textId="77777777" w:rsidR="00A77B3E" w:rsidRPr="009F4207" w:rsidRDefault="00A77B3E">
            <w:r w:rsidRPr="009F4207">
              <w:t>75830</w:t>
            </w:r>
          </w:p>
        </w:tc>
        <w:tc>
          <w:tcPr>
            <w:tcW w:w="0" w:type="auto"/>
            <w:tcMar>
              <w:top w:w="38" w:type="dxa"/>
              <w:left w:w="38" w:type="dxa"/>
              <w:bottom w:w="38" w:type="dxa"/>
              <w:right w:w="38" w:type="dxa"/>
            </w:tcMar>
            <w:vAlign w:val="bottom"/>
          </w:tcPr>
          <w:p w14:paraId="0DE54915"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retainers 4 TEETH </w:t>
            </w:r>
          </w:p>
          <w:p w14:paraId="30315963" w14:textId="77777777" w:rsidR="00A77B3E" w:rsidRPr="009F4207" w:rsidRDefault="00A77B3E">
            <w:pPr>
              <w:tabs>
                <w:tab w:val="left" w:pos="1701"/>
              </w:tabs>
            </w:pPr>
            <w:r w:rsidRPr="009F4207">
              <w:rPr>
                <w:b/>
                <w:sz w:val="20"/>
              </w:rPr>
              <w:t xml:space="preserve">Fee: </w:t>
            </w:r>
            <w:r w:rsidRPr="009F4207">
              <w:t>$947.55</w:t>
            </w:r>
            <w:r w:rsidRPr="009F4207">
              <w:tab/>
            </w:r>
            <w:r w:rsidRPr="009F4207">
              <w:rPr>
                <w:b/>
                <w:sz w:val="20"/>
              </w:rPr>
              <w:t xml:space="preserve">Benefit: </w:t>
            </w:r>
            <w:r w:rsidRPr="009F4207">
              <w:t>75% = $710.70    85% = $854.35</w:t>
            </w:r>
          </w:p>
        </w:tc>
      </w:tr>
      <w:tr w:rsidR="00DD2E4B" w:rsidRPr="009F4207" w14:paraId="219F7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24FF6" w14:textId="77777777" w:rsidR="00A77B3E" w:rsidRPr="009F4207" w:rsidRDefault="00A77B3E">
            <w:pPr>
              <w:rPr>
                <w:b/>
              </w:rPr>
            </w:pPr>
            <w:r w:rsidRPr="009F4207">
              <w:rPr>
                <w:b/>
              </w:rPr>
              <w:t>Fee</w:t>
            </w:r>
          </w:p>
          <w:p w14:paraId="5D226D80" w14:textId="77777777" w:rsidR="00A77B3E" w:rsidRPr="009F4207" w:rsidRDefault="00A77B3E">
            <w:r w:rsidRPr="009F4207">
              <w:t>75833</w:t>
            </w:r>
          </w:p>
        </w:tc>
        <w:tc>
          <w:tcPr>
            <w:tcW w:w="0" w:type="auto"/>
            <w:tcMar>
              <w:top w:w="38" w:type="dxa"/>
              <w:left w:w="38" w:type="dxa"/>
              <w:bottom w:w="38" w:type="dxa"/>
              <w:right w:w="38" w:type="dxa"/>
            </w:tcMar>
            <w:vAlign w:val="bottom"/>
          </w:tcPr>
          <w:p w14:paraId="0CCFBF3D"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retainers 5 TO 9 TEETH </w:t>
            </w:r>
          </w:p>
          <w:p w14:paraId="18E844AE" w14:textId="77777777" w:rsidR="00A77B3E" w:rsidRPr="009F4207" w:rsidRDefault="00A77B3E">
            <w:pPr>
              <w:tabs>
                <w:tab w:val="left" w:pos="1701"/>
              </w:tabs>
            </w:pPr>
            <w:r w:rsidRPr="009F4207">
              <w:rPr>
                <w:b/>
                <w:sz w:val="20"/>
              </w:rPr>
              <w:t xml:space="preserve">Fee: </w:t>
            </w:r>
            <w:r w:rsidRPr="009F4207">
              <w:t>$1,159.15</w:t>
            </w:r>
            <w:r w:rsidRPr="009F4207">
              <w:tab/>
            </w:r>
            <w:r w:rsidRPr="009F4207">
              <w:rPr>
                <w:b/>
                <w:sz w:val="20"/>
              </w:rPr>
              <w:t xml:space="preserve">Benefit: </w:t>
            </w:r>
            <w:r w:rsidRPr="009F4207">
              <w:t>75% = $869.40    85% = $1065.95</w:t>
            </w:r>
          </w:p>
        </w:tc>
      </w:tr>
      <w:tr w:rsidR="00DD2E4B" w:rsidRPr="009F4207" w14:paraId="6E407A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D5B33" w14:textId="77777777" w:rsidR="00A77B3E" w:rsidRPr="009F4207" w:rsidRDefault="00A77B3E">
            <w:pPr>
              <w:rPr>
                <w:b/>
              </w:rPr>
            </w:pPr>
            <w:r w:rsidRPr="009F4207">
              <w:rPr>
                <w:b/>
              </w:rPr>
              <w:t>Fee</w:t>
            </w:r>
          </w:p>
          <w:p w14:paraId="72D0B3F4" w14:textId="77777777" w:rsidR="00A77B3E" w:rsidRPr="009F4207" w:rsidRDefault="00A77B3E">
            <w:r w:rsidRPr="009F4207">
              <w:t>75836</w:t>
            </w:r>
          </w:p>
        </w:tc>
        <w:tc>
          <w:tcPr>
            <w:tcW w:w="0" w:type="auto"/>
            <w:tcMar>
              <w:top w:w="38" w:type="dxa"/>
              <w:left w:w="38" w:type="dxa"/>
              <w:bottom w:w="38" w:type="dxa"/>
              <w:right w:w="38" w:type="dxa"/>
            </w:tcMar>
            <w:vAlign w:val="bottom"/>
          </w:tcPr>
          <w:p w14:paraId="4B947E5E" w14:textId="77777777" w:rsidR="00DD2E4B" w:rsidRPr="009F4207" w:rsidRDefault="00DD2E4B">
            <w:pPr>
              <w:spacing w:after="200"/>
              <w:rPr>
                <w:sz w:val="20"/>
                <w:szCs w:val="20"/>
              </w:rPr>
            </w:pPr>
            <w:r w:rsidRPr="009F4207">
              <w:rPr>
                <w:sz w:val="20"/>
                <w:szCs w:val="20"/>
              </w:rPr>
              <w:t xml:space="preserve">PROVISION AND FITTING OF CAST METAL BASE (cobalt chromium alloy) PARTIAL DENTURE including casting and retainers 10 TO 12 TEETH </w:t>
            </w:r>
          </w:p>
          <w:p w14:paraId="1AC0B730" w14:textId="77777777" w:rsidR="00A77B3E" w:rsidRPr="009F4207" w:rsidRDefault="00A77B3E">
            <w:pPr>
              <w:tabs>
                <w:tab w:val="left" w:pos="1701"/>
              </w:tabs>
            </w:pPr>
            <w:r w:rsidRPr="009F4207">
              <w:rPr>
                <w:b/>
                <w:sz w:val="20"/>
              </w:rPr>
              <w:t xml:space="preserve">Fee: </w:t>
            </w:r>
            <w:r w:rsidRPr="009F4207">
              <w:t>$1,326.40</w:t>
            </w:r>
            <w:r w:rsidRPr="009F4207">
              <w:tab/>
            </w:r>
            <w:r w:rsidRPr="009F4207">
              <w:rPr>
                <w:b/>
                <w:sz w:val="20"/>
              </w:rPr>
              <w:t xml:space="preserve">Benefit: </w:t>
            </w:r>
            <w:r w:rsidRPr="009F4207">
              <w:t>75% = $994.80    85% = $1233.20</w:t>
            </w:r>
          </w:p>
        </w:tc>
      </w:tr>
      <w:tr w:rsidR="00DD2E4B" w:rsidRPr="009F4207" w14:paraId="398BB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8D7C5" w14:textId="77777777" w:rsidR="00A77B3E" w:rsidRPr="009F4207" w:rsidRDefault="00A77B3E">
            <w:pPr>
              <w:rPr>
                <w:b/>
              </w:rPr>
            </w:pPr>
            <w:r w:rsidRPr="009F4207">
              <w:rPr>
                <w:b/>
              </w:rPr>
              <w:t>Fee</w:t>
            </w:r>
          </w:p>
          <w:p w14:paraId="7A6A74DC" w14:textId="77777777" w:rsidR="00A77B3E" w:rsidRPr="009F4207" w:rsidRDefault="00A77B3E">
            <w:r w:rsidRPr="009F4207">
              <w:t>75839</w:t>
            </w:r>
          </w:p>
        </w:tc>
        <w:tc>
          <w:tcPr>
            <w:tcW w:w="0" w:type="auto"/>
            <w:tcMar>
              <w:top w:w="38" w:type="dxa"/>
              <w:left w:w="38" w:type="dxa"/>
              <w:bottom w:w="38" w:type="dxa"/>
              <w:right w:w="38" w:type="dxa"/>
            </w:tcMar>
            <w:vAlign w:val="bottom"/>
          </w:tcPr>
          <w:p w14:paraId="61120306" w14:textId="77777777" w:rsidR="00DD2E4B" w:rsidRPr="009F4207" w:rsidRDefault="00DD2E4B">
            <w:pPr>
              <w:spacing w:after="200"/>
              <w:rPr>
                <w:sz w:val="20"/>
                <w:szCs w:val="20"/>
              </w:rPr>
            </w:pPr>
            <w:r w:rsidRPr="009F4207">
              <w:rPr>
                <w:sz w:val="20"/>
                <w:szCs w:val="20"/>
              </w:rPr>
              <w:t xml:space="preserve">PROVISION AND FITTING OF RETAINERS not being a service associated with a service to which item 75803, 75806, 75809, 75812, 75815, 75818, 75821, 75824, 75827, 75830, 75833 or 75836 </w:t>
            </w:r>
            <w:proofErr w:type="gramStart"/>
            <w:r w:rsidRPr="009F4207">
              <w:rPr>
                <w:sz w:val="20"/>
                <w:szCs w:val="20"/>
              </w:rPr>
              <w:t>applies  each</w:t>
            </w:r>
            <w:proofErr w:type="gramEnd"/>
            <w:r w:rsidRPr="009F4207">
              <w:rPr>
                <w:sz w:val="20"/>
                <w:szCs w:val="20"/>
              </w:rPr>
              <w:t xml:space="preserve"> retainer </w:t>
            </w:r>
          </w:p>
          <w:p w14:paraId="0B0AD4A0" w14:textId="77777777" w:rsidR="00A77B3E" w:rsidRPr="009F4207" w:rsidRDefault="00A77B3E">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5D971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3D44C" w14:textId="77777777" w:rsidR="00A77B3E" w:rsidRPr="009F4207" w:rsidRDefault="00A77B3E">
            <w:pPr>
              <w:rPr>
                <w:b/>
              </w:rPr>
            </w:pPr>
            <w:r w:rsidRPr="009F4207">
              <w:rPr>
                <w:b/>
              </w:rPr>
              <w:t>Fee</w:t>
            </w:r>
          </w:p>
          <w:p w14:paraId="10F45036" w14:textId="77777777" w:rsidR="00A77B3E" w:rsidRPr="009F4207" w:rsidRDefault="00A77B3E">
            <w:r w:rsidRPr="009F4207">
              <w:t>75842</w:t>
            </w:r>
          </w:p>
        </w:tc>
        <w:tc>
          <w:tcPr>
            <w:tcW w:w="0" w:type="auto"/>
            <w:tcMar>
              <w:top w:w="38" w:type="dxa"/>
              <w:left w:w="38" w:type="dxa"/>
              <w:bottom w:w="38" w:type="dxa"/>
              <w:right w:w="38" w:type="dxa"/>
            </w:tcMar>
            <w:vAlign w:val="bottom"/>
          </w:tcPr>
          <w:p w14:paraId="07B5F0FA" w14:textId="77777777" w:rsidR="00DD2E4B" w:rsidRPr="009F4207" w:rsidRDefault="00DD2E4B">
            <w:pPr>
              <w:spacing w:after="200"/>
              <w:rPr>
                <w:sz w:val="20"/>
                <w:szCs w:val="20"/>
              </w:rPr>
            </w:pPr>
            <w:r w:rsidRPr="009F4207">
              <w:rPr>
                <w:sz w:val="20"/>
                <w:szCs w:val="20"/>
              </w:rPr>
              <w:t xml:space="preserve">ADJUSTMENT OF PARTIAL DENTURE not being a service associated with a service to which item 75803, 75806, 75809, 75812, 75815, 75818, 75821, 75824, 75827, 75830, 75833 or 75836 applies </w:t>
            </w:r>
          </w:p>
          <w:p w14:paraId="69EA53A0" w14:textId="77777777" w:rsidR="00A77B3E" w:rsidRPr="009F4207" w:rsidRDefault="00A77B3E">
            <w:pPr>
              <w:tabs>
                <w:tab w:val="left" w:pos="1701"/>
              </w:tabs>
            </w:pPr>
            <w:r w:rsidRPr="009F4207">
              <w:rPr>
                <w:b/>
                <w:sz w:val="20"/>
              </w:rPr>
              <w:t xml:space="preserve">Fee: </w:t>
            </w:r>
            <w:r w:rsidRPr="009F4207">
              <w:t>$44.65</w:t>
            </w:r>
            <w:r w:rsidRPr="009F4207">
              <w:tab/>
            </w:r>
            <w:r w:rsidRPr="009F4207">
              <w:rPr>
                <w:b/>
                <w:sz w:val="20"/>
              </w:rPr>
              <w:t xml:space="preserve">Benefit: </w:t>
            </w:r>
            <w:r w:rsidRPr="009F4207">
              <w:t>75% = $33.50    85% = $38.00</w:t>
            </w:r>
          </w:p>
        </w:tc>
      </w:tr>
      <w:tr w:rsidR="00DD2E4B" w:rsidRPr="009F4207" w14:paraId="1C58C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8BE48" w14:textId="77777777" w:rsidR="00A77B3E" w:rsidRPr="009F4207" w:rsidRDefault="00A77B3E">
            <w:pPr>
              <w:rPr>
                <w:b/>
              </w:rPr>
            </w:pPr>
            <w:r w:rsidRPr="009F4207">
              <w:rPr>
                <w:b/>
              </w:rPr>
              <w:t>Fee</w:t>
            </w:r>
          </w:p>
          <w:p w14:paraId="55687D0A" w14:textId="77777777" w:rsidR="00A77B3E" w:rsidRPr="009F4207" w:rsidRDefault="00A77B3E">
            <w:r w:rsidRPr="009F4207">
              <w:t>75845</w:t>
            </w:r>
          </w:p>
        </w:tc>
        <w:tc>
          <w:tcPr>
            <w:tcW w:w="0" w:type="auto"/>
            <w:tcMar>
              <w:top w:w="38" w:type="dxa"/>
              <w:left w:w="38" w:type="dxa"/>
              <w:bottom w:w="38" w:type="dxa"/>
              <w:right w:w="38" w:type="dxa"/>
            </w:tcMar>
            <w:vAlign w:val="bottom"/>
          </w:tcPr>
          <w:p w14:paraId="2491BAE8" w14:textId="77777777" w:rsidR="00DD2E4B" w:rsidRPr="009F4207" w:rsidRDefault="00DD2E4B">
            <w:pPr>
              <w:spacing w:after="200"/>
              <w:rPr>
                <w:sz w:val="20"/>
                <w:szCs w:val="20"/>
              </w:rPr>
            </w:pPr>
            <w:r w:rsidRPr="009F4207">
              <w:rPr>
                <w:sz w:val="20"/>
                <w:szCs w:val="20"/>
              </w:rPr>
              <w:t xml:space="preserve">RELINING OF PARTIAL DENTURE by laboratory process and associated fitting </w:t>
            </w:r>
          </w:p>
          <w:p w14:paraId="05BC1AB2" w14:textId="77777777" w:rsidR="00A77B3E" w:rsidRPr="009F4207" w:rsidRDefault="00A77B3E">
            <w:pPr>
              <w:tabs>
                <w:tab w:val="left" w:pos="1701"/>
              </w:tabs>
            </w:pPr>
            <w:r w:rsidRPr="009F4207">
              <w:rPr>
                <w:b/>
                <w:sz w:val="20"/>
              </w:rPr>
              <w:t xml:space="preserve">Fee: </w:t>
            </w:r>
            <w:r w:rsidRPr="009F4207">
              <w:t>$223.05</w:t>
            </w:r>
            <w:r w:rsidRPr="009F4207">
              <w:tab/>
            </w:r>
            <w:r w:rsidRPr="009F4207">
              <w:rPr>
                <w:b/>
                <w:sz w:val="20"/>
              </w:rPr>
              <w:t xml:space="preserve">Benefit: </w:t>
            </w:r>
            <w:r w:rsidRPr="009F4207">
              <w:t>75% = $167.30    85% = $189.60</w:t>
            </w:r>
          </w:p>
        </w:tc>
      </w:tr>
      <w:tr w:rsidR="00DD2E4B" w:rsidRPr="009F4207" w14:paraId="55393F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3EB7D" w14:textId="77777777" w:rsidR="00A77B3E" w:rsidRPr="009F4207" w:rsidRDefault="00A77B3E">
            <w:pPr>
              <w:rPr>
                <w:b/>
              </w:rPr>
            </w:pPr>
            <w:r w:rsidRPr="009F4207">
              <w:rPr>
                <w:b/>
              </w:rPr>
              <w:t>Fee</w:t>
            </w:r>
          </w:p>
          <w:p w14:paraId="66BDCA36" w14:textId="77777777" w:rsidR="00A77B3E" w:rsidRPr="009F4207" w:rsidRDefault="00A77B3E">
            <w:r w:rsidRPr="009F4207">
              <w:t>75848</w:t>
            </w:r>
          </w:p>
        </w:tc>
        <w:tc>
          <w:tcPr>
            <w:tcW w:w="0" w:type="auto"/>
            <w:tcMar>
              <w:top w:w="38" w:type="dxa"/>
              <w:left w:w="38" w:type="dxa"/>
              <w:bottom w:w="38" w:type="dxa"/>
              <w:right w:w="38" w:type="dxa"/>
            </w:tcMar>
            <w:vAlign w:val="bottom"/>
          </w:tcPr>
          <w:p w14:paraId="1A03757A" w14:textId="77777777" w:rsidR="00DD2E4B" w:rsidRPr="009F4207" w:rsidRDefault="00DD2E4B">
            <w:pPr>
              <w:spacing w:after="200"/>
              <w:rPr>
                <w:sz w:val="20"/>
                <w:szCs w:val="20"/>
              </w:rPr>
            </w:pPr>
            <w:r w:rsidRPr="009F4207">
              <w:rPr>
                <w:sz w:val="20"/>
                <w:szCs w:val="20"/>
              </w:rPr>
              <w:t xml:space="preserve">REMODELLING AND FITTING OF PARTIAL DENTURE of more than 4 teeth </w:t>
            </w:r>
          </w:p>
          <w:p w14:paraId="11BE8677" w14:textId="77777777" w:rsidR="00A77B3E" w:rsidRPr="009F4207" w:rsidRDefault="00A77B3E">
            <w:pPr>
              <w:tabs>
                <w:tab w:val="left" w:pos="1701"/>
              </w:tabs>
            </w:pPr>
            <w:r w:rsidRPr="009F4207">
              <w:rPr>
                <w:b/>
                <w:sz w:val="20"/>
              </w:rPr>
              <w:t xml:space="preserve">Fee: </w:t>
            </w:r>
            <w:r w:rsidRPr="009F4207">
              <w:t>$267.45</w:t>
            </w:r>
            <w:r w:rsidRPr="009F4207">
              <w:tab/>
            </w:r>
            <w:r w:rsidRPr="009F4207">
              <w:rPr>
                <w:b/>
                <w:sz w:val="20"/>
              </w:rPr>
              <w:t xml:space="preserve">Benefit: </w:t>
            </w:r>
            <w:r w:rsidRPr="009F4207">
              <w:t>75% = $200.60    85% = $227.35</w:t>
            </w:r>
          </w:p>
        </w:tc>
      </w:tr>
      <w:tr w:rsidR="00DD2E4B" w:rsidRPr="009F4207" w14:paraId="1843C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680F2" w14:textId="77777777" w:rsidR="00A77B3E" w:rsidRPr="009F4207" w:rsidRDefault="00A77B3E">
            <w:pPr>
              <w:rPr>
                <w:b/>
              </w:rPr>
            </w:pPr>
            <w:r w:rsidRPr="009F4207">
              <w:rPr>
                <w:b/>
              </w:rPr>
              <w:t>Fee</w:t>
            </w:r>
          </w:p>
          <w:p w14:paraId="15FD75BF" w14:textId="77777777" w:rsidR="00A77B3E" w:rsidRPr="009F4207" w:rsidRDefault="00A77B3E">
            <w:r w:rsidRPr="009F4207">
              <w:t>75851</w:t>
            </w:r>
          </w:p>
        </w:tc>
        <w:tc>
          <w:tcPr>
            <w:tcW w:w="0" w:type="auto"/>
            <w:tcMar>
              <w:top w:w="38" w:type="dxa"/>
              <w:left w:w="38" w:type="dxa"/>
              <w:bottom w:w="38" w:type="dxa"/>
              <w:right w:w="38" w:type="dxa"/>
            </w:tcMar>
            <w:vAlign w:val="bottom"/>
          </w:tcPr>
          <w:p w14:paraId="379ACBD9" w14:textId="77777777" w:rsidR="00DD2E4B" w:rsidRPr="009F4207" w:rsidRDefault="00DD2E4B">
            <w:pPr>
              <w:spacing w:after="200"/>
              <w:rPr>
                <w:sz w:val="20"/>
                <w:szCs w:val="20"/>
              </w:rPr>
            </w:pPr>
            <w:r w:rsidRPr="009F4207">
              <w:rPr>
                <w:sz w:val="20"/>
                <w:szCs w:val="20"/>
              </w:rPr>
              <w:t xml:space="preserve">REPAIR TO CAST METAL BASE OF PARTIAL DENTURE  1 or more points </w:t>
            </w:r>
          </w:p>
          <w:p w14:paraId="488B04CB" w14:textId="77777777" w:rsidR="00A77B3E" w:rsidRPr="009F4207" w:rsidRDefault="00A77B3E">
            <w:pPr>
              <w:tabs>
                <w:tab w:val="left" w:pos="1701"/>
              </w:tabs>
            </w:pPr>
            <w:r w:rsidRPr="009F4207">
              <w:rPr>
                <w:b/>
                <w:sz w:val="20"/>
              </w:rPr>
              <w:t xml:space="preserve">Fee: </w:t>
            </w:r>
            <w:r w:rsidRPr="009F4207">
              <w:t>$133.80</w:t>
            </w:r>
            <w:r w:rsidRPr="009F4207">
              <w:tab/>
            </w:r>
            <w:r w:rsidRPr="009F4207">
              <w:rPr>
                <w:b/>
                <w:sz w:val="20"/>
              </w:rPr>
              <w:t xml:space="preserve">Benefit: </w:t>
            </w:r>
            <w:r w:rsidRPr="009F4207">
              <w:t>75% = $100.35    85% = $113.75</w:t>
            </w:r>
          </w:p>
        </w:tc>
      </w:tr>
      <w:tr w:rsidR="00DD2E4B" w:rsidRPr="009F4207" w14:paraId="24F77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98138" w14:textId="77777777" w:rsidR="00A77B3E" w:rsidRPr="009F4207" w:rsidRDefault="00A77B3E">
            <w:pPr>
              <w:rPr>
                <w:b/>
              </w:rPr>
            </w:pPr>
            <w:r w:rsidRPr="009F4207">
              <w:rPr>
                <w:b/>
              </w:rPr>
              <w:t>Fee</w:t>
            </w:r>
          </w:p>
          <w:p w14:paraId="2DDF2CA4" w14:textId="77777777" w:rsidR="00A77B3E" w:rsidRPr="009F4207" w:rsidRDefault="00A77B3E">
            <w:r w:rsidRPr="009F4207">
              <w:t>75854</w:t>
            </w:r>
          </w:p>
        </w:tc>
        <w:tc>
          <w:tcPr>
            <w:tcW w:w="0" w:type="auto"/>
            <w:tcMar>
              <w:top w:w="38" w:type="dxa"/>
              <w:left w:w="38" w:type="dxa"/>
              <w:bottom w:w="38" w:type="dxa"/>
              <w:right w:w="38" w:type="dxa"/>
            </w:tcMar>
            <w:vAlign w:val="bottom"/>
          </w:tcPr>
          <w:p w14:paraId="65C06D9C" w14:textId="77777777" w:rsidR="00DD2E4B" w:rsidRPr="009F4207" w:rsidRDefault="00DD2E4B">
            <w:pPr>
              <w:spacing w:after="200"/>
              <w:rPr>
                <w:sz w:val="20"/>
                <w:szCs w:val="20"/>
              </w:rPr>
            </w:pPr>
            <w:r w:rsidRPr="009F4207">
              <w:rPr>
                <w:sz w:val="20"/>
                <w:szCs w:val="20"/>
              </w:rPr>
              <w:t xml:space="preserve">ADDITION OF A TOOTH OR TEETH to a partial denture to replace extracted tooth or teeth including taking of necessary impression </w:t>
            </w:r>
          </w:p>
          <w:p w14:paraId="2239F84E" w14:textId="77777777" w:rsidR="00A77B3E" w:rsidRPr="009F4207" w:rsidRDefault="00A77B3E">
            <w:pPr>
              <w:tabs>
                <w:tab w:val="left" w:pos="1701"/>
              </w:tabs>
            </w:pPr>
            <w:r w:rsidRPr="009F4207">
              <w:rPr>
                <w:b/>
                <w:sz w:val="20"/>
              </w:rPr>
              <w:t xml:space="preserve">Fee: </w:t>
            </w:r>
            <w:r w:rsidRPr="009F4207">
              <w:t>$133.80</w:t>
            </w:r>
            <w:r w:rsidRPr="009F4207">
              <w:tab/>
            </w:r>
            <w:r w:rsidRPr="009F4207">
              <w:rPr>
                <w:b/>
                <w:sz w:val="20"/>
              </w:rPr>
              <w:t xml:space="preserve">Benefit: </w:t>
            </w:r>
            <w:r w:rsidRPr="009F4207">
              <w:t>75% = $100.35    85% = $113.75</w:t>
            </w:r>
          </w:p>
        </w:tc>
      </w:tr>
    </w:tbl>
    <w:p w14:paraId="1F180B90" w14:textId="77777777" w:rsidR="00A77B3E" w:rsidRDefault="00A77B3E" w:rsidP="00EE6919">
      <w:pPr>
        <w:pStyle w:val="Heading1"/>
        <w:keepLines/>
      </w:pPr>
    </w:p>
    <w:sectPr w:rsidR="00A77B3E" w:rsidSect="00EE69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F426FD02">
      <w:start w:val="1"/>
      <w:numFmt w:val="bullet"/>
      <w:lvlText w:val=""/>
      <w:lvlJc w:val="left"/>
      <w:pPr>
        <w:ind w:left="720" w:hanging="360"/>
      </w:pPr>
      <w:rPr>
        <w:rFonts w:ascii="Symbol" w:hAnsi="Symbol"/>
      </w:rPr>
    </w:lvl>
    <w:lvl w:ilvl="1" w:tplc="B874BF40">
      <w:start w:val="1"/>
      <w:numFmt w:val="bullet"/>
      <w:lvlText w:val="o"/>
      <w:lvlJc w:val="left"/>
      <w:pPr>
        <w:tabs>
          <w:tab w:val="num" w:pos="1440"/>
        </w:tabs>
        <w:ind w:left="1440" w:hanging="360"/>
      </w:pPr>
      <w:rPr>
        <w:rFonts w:ascii="Courier New" w:hAnsi="Courier New"/>
      </w:rPr>
    </w:lvl>
    <w:lvl w:ilvl="2" w:tplc="6BB4713A">
      <w:start w:val="1"/>
      <w:numFmt w:val="bullet"/>
      <w:lvlText w:val=""/>
      <w:lvlJc w:val="left"/>
      <w:pPr>
        <w:tabs>
          <w:tab w:val="num" w:pos="2160"/>
        </w:tabs>
        <w:ind w:left="2160" w:hanging="360"/>
      </w:pPr>
      <w:rPr>
        <w:rFonts w:ascii="Wingdings" w:hAnsi="Wingdings"/>
      </w:rPr>
    </w:lvl>
    <w:lvl w:ilvl="3" w:tplc="2488B6B8">
      <w:start w:val="1"/>
      <w:numFmt w:val="bullet"/>
      <w:lvlText w:val=""/>
      <w:lvlJc w:val="left"/>
      <w:pPr>
        <w:tabs>
          <w:tab w:val="num" w:pos="2880"/>
        </w:tabs>
        <w:ind w:left="2880" w:hanging="360"/>
      </w:pPr>
      <w:rPr>
        <w:rFonts w:ascii="Symbol" w:hAnsi="Symbol"/>
      </w:rPr>
    </w:lvl>
    <w:lvl w:ilvl="4" w:tplc="26341300">
      <w:start w:val="1"/>
      <w:numFmt w:val="bullet"/>
      <w:lvlText w:val="o"/>
      <w:lvlJc w:val="left"/>
      <w:pPr>
        <w:tabs>
          <w:tab w:val="num" w:pos="3600"/>
        </w:tabs>
        <w:ind w:left="3600" w:hanging="360"/>
      </w:pPr>
      <w:rPr>
        <w:rFonts w:ascii="Courier New" w:hAnsi="Courier New"/>
      </w:rPr>
    </w:lvl>
    <w:lvl w:ilvl="5" w:tplc="5C4E8470">
      <w:start w:val="1"/>
      <w:numFmt w:val="bullet"/>
      <w:lvlText w:val=""/>
      <w:lvlJc w:val="left"/>
      <w:pPr>
        <w:tabs>
          <w:tab w:val="num" w:pos="4320"/>
        </w:tabs>
        <w:ind w:left="4320" w:hanging="360"/>
      </w:pPr>
      <w:rPr>
        <w:rFonts w:ascii="Wingdings" w:hAnsi="Wingdings"/>
      </w:rPr>
    </w:lvl>
    <w:lvl w:ilvl="6" w:tplc="442EEE68">
      <w:start w:val="1"/>
      <w:numFmt w:val="bullet"/>
      <w:lvlText w:val=""/>
      <w:lvlJc w:val="left"/>
      <w:pPr>
        <w:tabs>
          <w:tab w:val="num" w:pos="5040"/>
        </w:tabs>
        <w:ind w:left="5040" w:hanging="360"/>
      </w:pPr>
      <w:rPr>
        <w:rFonts w:ascii="Symbol" w:hAnsi="Symbol"/>
      </w:rPr>
    </w:lvl>
    <w:lvl w:ilvl="7" w:tplc="96DE6DD0">
      <w:start w:val="1"/>
      <w:numFmt w:val="bullet"/>
      <w:lvlText w:val="o"/>
      <w:lvlJc w:val="left"/>
      <w:pPr>
        <w:tabs>
          <w:tab w:val="num" w:pos="5760"/>
        </w:tabs>
        <w:ind w:left="5760" w:hanging="360"/>
      </w:pPr>
      <w:rPr>
        <w:rFonts w:ascii="Courier New" w:hAnsi="Courier New"/>
      </w:rPr>
    </w:lvl>
    <w:lvl w:ilvl="8" w:tplc="45A4300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C2CC99F8">
      <w:start w:val="1"/>
      <w:numFmt w:val="bullet"/>
      <w:lvlText w:val=""/>
      <w:lvlJc w:val="left"/>
      <w:pPr>
        <w:ind w:left="720" w:hanging="360"/>
      </w:pPr>
      <w:rPr>
        <w:rFonts w:ascii="Symbol" w:hAnsi="Symbol"/>
      </w:rPr>
    </w:lvl>
    <w:lvl w:ilvl="1" w:tplc="466ACDFA">
      <w:start w:val="1"/>
      <w:numFmt w:val="bullet"/>
      <w:lvlText w:val="o"/>
      <w:lvlJc w:val="left"/>
      <w:pPr>
        <w:tabs>
          <w:tab w:val="num" w:pos="1440"/>
        </w:tabs>
        <w:ind w:left="1440" w:hanging="360"/>
      </w:pPr>
      <w:rPr>
        <w:rFonts w:ascii="Courier New" w:hAnsi="Courier New"/>
      </w:rPr>
    </w:lvl>
    <w:lvl w:ilvl="2" w:tplc="9402A084">
      <w:start w:val="1"/>
      <w:numFmt w:val="bullet"/>
      <w:lvlText w:val=""/>
      <w:lvlJc w:val="left"/>
      <w:pPr>
        <w:tabs>
          <w:tab w:val="num" w:pos="2160"/>
        </w:tabs>
        <w:ind w:left="2160" w:hanging="360"/>
      </w:pPr>
      <w:rPr>
        <w:rFonts w:ascii="Wingdings" w:hAnsi="Wingdings"/>
      </w:rPr>
    </w:lvl>
    <w:lvl w:ilvl="3" w:tplc="7BAA9E98">
      <w:start w:val="1"/>
      <w:numFmt w:val="bullet"/>
      <w:lvlText w:val=""/>
      <w:lvlJc w:val="left"/>
      <w:pPr>
        <w:tabs>
          <w:tab w:val="num" w:pos="2880"/>
        </w:tabs>
        <w:ind w:left="2880" w:hanging="360"/>
      </w:pPr>
      <w:rPr>
        <w:rFonts w:ascii="Symbol" w:hAnsi="Symbol"/>
      </w:rPr>
    </w:lvl>
    <w:lvl w:ilvl="4" w:tplc="9758A2B4">
      <w:start w:val="1"/>
      <w:numFmt w:val="bullet"/>
      <w:lvlText w:val="o"/>
      <w:lvlJc w:val="left"/>
      <w:pPr>
        <w:tabs>
          <w:tab w:val="num" w:pos="3600"/>
        </w:tabs>
        <w:ind w:left="3600" w:hanging="360"/>
      </w:pPr>
      <w:rPr>
        <w:rFonts w:ascii="Courier New" w:hAnsi="Courier New"/>
      </w:rPr>
    </w:lvl>
    <w:lvl w:ilvl="5" w:tplc="60D8CB96">
      <w:start w:val="1"/>
      <w:numFmt w:val="bullet"/>
      <w:lvlText w:val=""/>
      <w:lvlJc w:val="left"/>
      <w:pPr>
        <w:tabs>
          <w:tab w:val="num" w:pos="4320"/>
        </w:tabs>
        <w:ind w:left="4320" w:hanging="360"/>
      </w:pPr>
      <w:rPr>
        <w:rFonts w:ascii="Wingdings" w:hAnsi="Wingdings"/>
      </w:rPr>
    </w:lvl>
    <w:lvl w:ilvl="6" w:tplc="C9DCA1FA">
      <w:start w:val="1"/>
      <w:numFmt w:val="bullet"/>
      <w:lvlText w:val=""/>
      <w:lvlJc w:val="left"/>
      <w:pPr>
        <w:tabs>
          <w:tab w:val="num" w:pos="5040"/>
        </w:tabs>
        <w:ind w:left="5040" w:hanging="360"/>
      </w:pPr>
      <w:rPr>
        <w:rFonts w:ascii="Symbol" w:hAnsi="Symbol"/>
      </w:rPr>
    </w:lvl>
    <w:lvl w:ilvl="7" w:tplc="A40CE57A">
      <w:start w:val="1"/>
      <w:numFmt w:val="bullet"/>
      <w:lvlText w:val="o"/>
      <w:lvlJc w:val="left"/>
      <w:pPr>
        <w:tabs>
          <w:tab w:val="num" w:pos="5760"/>
        </w:tabs>
        <w:ind w:left="5760" w:hanging="360"/>
      </w:pPr>
      <w:rPr>
        <w:rFonts w:ascii="Courier New" w:hAnsi="Courier New"/>
      </w:rPr>
    </w:lvl>
    <w:lvl w:ilvl="8" w:tplc="1EC60C6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8A02238">
      <w:start w:val="1"/>
      <w:numFmt w:val="bullet"/>
      <w:lvlText w:val=""/>
      <w:lvlJc w:val="left"/>
      <w:pPr>
        <w:ind w:left="720" w:hanging="360"/>
      </w:pPr>
      <w:rPr>
        <w:rFonts w:ascii="Symbol" w:hAnsi="Symbol"/>
      </w:rPr>
    </w:lvl>
    <w:lvl w:ilvl="1" w:tplc="3E76BA14">
      <w:start w:val="1"/>
      <w:numFmt w:val="bullet"/>
      <w:lvlText w:val="o"/>
      <w:lvlJc w:val="left"/>
      <w:pPr>
        <w:tabs>
          <w:tab w:val="num" w:pos="1440"/>
        </w:tabs>
        <w:ind w:left="1440" w:hanging="360"/>
      </w:pPr>
      <w:rPr>
        <w:rFonts w:ascii="Courier New" w:hAnsi="Courier New"/>
      </w:rPr>
    </w:lvl>
    <w:lvl w:ilvl="2" w:tplc="012E9ED6">
      <w:start w:val="1"/>
      <w:numFmt w:val="bullet"/>
      <w:lvlText w:val=""/>
      <w:lvlJc w:val="left"/>
      <w:pPr>
        <w:tabs>
          <w:tab w:val="num" w:pos="2160"/>
        </w:tabs>
        <w:ind w:left="2160" w:hanging="360"/>
      </w:pPr>
      <w:rPr>
        <w:rFonts w:ascii="Wingdings" w:hAnsi="Wingdings"/>
      </w:rPr>
    </w:lvl>
    <w:lvl w:ilvl="3" w:tplc="03BCAFCA">
      <w:start w:val="1"/>
      <w:numFmt w:val="bullet"/>
      <w:lvlText w:val=""/>
      <w:lvlJc w:val="left"/>
      <w:pPr>
        <w:tabs>
          <w:tab w:val="num" w:pos="2880"/>
        </w:tabs>
        <w:ind w:left="2880" w:hanging="360"/>
      </w:pPr>
      <w:rPr>
        <w:rFonts w:ascii="Symbol" w:hAnsi="Symbol"/>
      </w:rPr>
    </w:lvl>
    <w:lvl w:ilvl="4" w:tplc="7566469A">
      <w:start w:val="1"/>
      <w:numFmt w:val="bullet"/>
      <w:lvlText w:val="o"/>
      <w:lvlJc w:val="left"/>
      <w:pPr>
        <w:tabs>
          <w:tab w:val="num" w:pos="3600"/>
        </w:tabs>
        <w:ind w:left="3600" w:hanging="360"/>
      </w:pPr>
      <w:rPr>
        <w:rFonts w:ascii="Courier New" w:hAnsi="Courier New"/>
      </w:rPr>
    </w:lvl>
    <w:lvl w:ilvl="5" w:tplc="149E55F6">
      <w:start w:val="1"/>
      <w:numFmt w:val="bullet"/>
      <w:lvlText w:val=""/>
      <w:lvlJc w:val="left"/>
      <w:pPr>
        <w:tabs>
          <w:tab w:val="num" w:pos="4320"/>
        </w:tabs>
        <w:ind w:left="4320" w:hanging="360"/>
      </w:pPr>
      <w:rPr>
        <w:rFonts w:ascii="Wingdings" w:hAnsi="Wingdings"/>
      </w:rPr>
    </w:lvl>
    <w:lvl w:ilvl="6" w:tplc="2DF0CF3A">
      <w:start w:val="1"/>
      <w:numFmt w:val="bullet"/>
      <w:lvlText w:val=""/>
      <w:lvlJc w:val="left"/>
      <w:pPr>
        <w:tabs>
          <w:tab w:val="num" w:pos="5040"/>
        </w:tabs>
        <w:ind w:left="5040" w:hanging="360"/>
      </w:pPr>
      <w:rPr>
        <w:rFonts w:ascii="Symbol" w:hAnsi="Symbol"/>
      </w:rPr>
    </w:lvl>
    <w:lvl w:ilvl="7" w:tplc="A44A532C">
      <w:start w:val="1"/>
      <w:numFmt w:val="bullet"/>
      <w:lvlText w:val="o"/>
      <w:lvlJc w:val="left"/>
      <w:pPr>
        <w:tabs>
          <w:tab w:val="num" w:pos="5760"/>
        </w:tabs>
        <w:ind w:left="5760" w:hanging="360"/>
      </w:pPr>
      <w:rPr>
        <w:rFonts w:ascii="Courier New" w:hAnsi="Courier New"/>
      </w:rPr>
    </w:lvl>
    <w:lvl w:ilvl="8" w:tplc="4F10A0B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FFE09FE">
      <w:start w:val="1"/>
      <w:numFmt w:val="bullet"/>
      <w:lvlText w:val=""/>
      <w:lvlJc w:val="left"/>
      <w:pPr>
        <w:ind w:left="720" w:hanging="360"/>
      </w:pPr>
      <w:rPr>
        <w:rFonts w:ascii="Symbol" w:hAnsi="Symbol"/>
      </w:rPr>
    </w:lvl>
    <w:lvl w:ilvl="1" w:tplc="A8402C1E">
      <w:start w:val="1"/>
      <w:numFmt w:val="bullet"/>
      <w:lvlText w:val="o"/>
      <w:lvlJc w:val="left"/>
      <w:pPr>
        <w:tabs>
          <w:tab w:val="num" w:pos="1440"/>
        </w:tabs>
        <w:ind w:left="1440" w:hanging="360"/>
      </w:pPr>
      <w:rPr>
        <w:rFonts w:ascii="Courier New" w:hAnsi="Courier New"/>
      </w:rPr>
    </w:lvl>
    <w:lvl w:ilvl="2" w:tplc="CE52D652">
      <w:start w:val="1"/>
      <w:numFmt w:val="bullet"/>
      <w:lvlText w:val=""/>
      <w:lvlJc w:val="left"/>
      <w:pPr>
        <w:tabs>
          <w:tab w:val="num" w:pos="2160"/>
        </w:tabs>
        <w:ind w:left="2160" w:hanging="360"/>
      </w:pPr>
      <w:rPr>
        <w:rFonts w:ascii="Wingdings" w:hAnsi="Wingdings"/>
      </w:rPr>
    </w:lvl>
    <w:lvl w:ilvl="3" w:tplc="C8FE4C18">
      <w:start w:val="1"/>
      <w:numFmt w:val="bullet"/>
      <w:lvlText w:val=""/>
      <w:lvlJc w:val="left"/>
      <w:pPr>
        <w:tabs>
          <w:tab w:val="num" w:pos="2880"/>
        </w:tabs>
        <w:ind w:left="2880" w:hanging="360"/>
      </w:pPr>
      <w:rPr>
        <w:rFonts w:ascii="Symbol" w:hAnsi="Symbol"/>
      </w:rPr>
    </w:lvl>
    <w:lvl w:ilvl="4" w:tplc="9D50AA68">
      <w:start w:val="1"/>
      <w:numFmt w:val="bullet"/>
      <w:lvlText w:val="o"/>
      <w:lvlJc w:val="left"/>
      <w:pPr>
        <w:tabs>
          <w:tab w:val="num" w:pos="3600"/>
        </w:tabs>
        <w:ind w:left="3600" w:hanging="360"/>
      </w:pPr>
      <w:rPr>
        <w:rFonts w:ascii="Courier New" w:hAnsi="Courier New"/>
      </w:rPr>
    </w:lvl>
    <w:lvl w:ilvl="5" w:tplc="0C78DA0C">
      <w:start w:val="1"/>
      <w:numFmt w:val="bullet"/>
      <w:lvlText w:val=""/>
      <w:lvlJc w:val="left"/>
      <w:pPr>
        <w:tabs>
          <w:tab w:val="num" w:pos="4320"/>
        </w:tabs>
        <w:ind w:left="4320" w:hanging="360"/>
      </w:pPr>
      <w:rPr>
        <w:rFonts w:ascii="Wingdings" w:hAnsi="Wingdings"/>
      </w:rPr>
    </w:lvl>
    <w:lvl w:ilvl="6" w:tplc="7EBA3EA0">
      <w:start w:val="1"/>
      <w:numFmt w:val="bullet"/>
      <w:lvlText w:val=""/>
      <w:lvlJc w:val="left"/>
      <w:pPr>
        <w:tabs>
          <w:tab w:val="num" w:pos="5040"/>
        </w:tabs>
        <w:ind w:left="5040" w:hanging="360"/>
      </w:pPr>
      <w:rPr>
        <w:rFonts w:ascii="Symbol" w:hAnsi="Symbol"/>
      </w:rPr>
    </w:lvl>
    <w:lvl w:ilvl="7" w:tplc="125C8FEE">
      <w:start w:val="1"/>
      <w:numFmt w:val="bullet"/>
      <w:lvlText w:val="o"/>
      <w:lvlJc w:val="left"/>
      <w:pPr>
        <w:tabs>
          <w:tab w:val="num" w:pos="5760"/>
        </w:tabs>
        <w:ind w:left="5760" w:hanging="360"/>
      </w:pPr>
      <w:rPr>
        <w:rFonts w:ascii="Courier New" w:hAnsi="Courier New"/>
      </w:rPr>
    </w:lvl>
    <w:lvl w:ilvl="8" w:tplc="4156E2A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B142DE0E">
      <w:start w:val="1"/>
      <w:numFmt w:val="bullet"/>
      <w:lvlText w:val=""/>
      <w:lvlJc w:val="left"/>
      <w:pPr>
        <w:ind w:left="720" w:hanging="360"/>
      </w:pPr>
      <w:rPr>
        <w:rFonts w:ascii="Symbol" w:hAnsi="Symbol"/>
      </w:rPr>
    </w:lvl>
    <w:lvl w:ilvl="1" w:tplc="3C1A146C">
      <w:start w:val="1"/>
      <w:numFmt w:val="bullet"/>
      <w:lvlText w:val="o"/>
      <w:lvlJc w:val="left"/>
      <w:pPr>
        <w:tabs>
          <w:tab w:val="num" w:pos="1440"/>
        </w:tabs>
        <w:ind w:left="1440" w:hanging="360"/>
      </w:pPr>
      <w:rPr>
        <w:rFonts w:ascii="Courier New" w:hAnsi="Courier New"/>
      </w:rPr>
    </w:lvl>
    <w:lvl w:ilvl="2" w:tplc="B2747EE4">
      <w:start w:val="1"/>
      <w:numFmt w:val="bullet"/>
      <w:lvlText w:val=""/>
      <w:lvlJc w:val="left"/>
      <w:pPr>
        <w:tabs>
          <w:tab w:val="num" w:pos="2160"/>
        </w:tabs>
        <w:ind w:left="2160" w:hanging="360"/>
      </w:pPr>
      <w:rPr>
        <w:rFonts w:ascii="Wingdings" w:hAnsi="Wingdings"/>
      </w:rPr>
    </w:lvl>
    <w:lvl w:ilvl="3" w:tplc="7E26FA8C">
      <w:start w:val="1"/>
      <w:numFmt w:val="bullet"/>
      <w:lvlText w:val=""/>
      <w:lvlJc w:val="left"/>
      <w:pPr>
        <w:tabs>
          <w:tab w:val="num" w:pos="2880"/>
        </w:tabs>
        <w:ind w:left="2880" w:hanging="360"/>
      </w:pPr>
      <w:rPr>
        <w:rFonts w:ascii="Symbol" w:hAnsi="Symbol"/>
      </w:rPr>
    </w:lvl>
    <w:lvl w:ilvl="4" w:tplc="895E3D60">
      <w:start w:val="1"/>
      <w:numFmt w:val="bullet"/>
      <w:lvlText w:val="o"/>
      <w:lvlJc w:val="left"/>
      <w:pPr>
        <w:tabs>
          <w:tab w:val="num" w:pos="3600"/>
        </w:tabs>
        <w:ind w:left="3600" w:hanging="360"/>
      </w:pPr>
      <w:rPr>
        <w:rFonts w:ascii="Courier New" w:hAnsi="Courier New"/>
      </w:rPr>
    </w:lvl>
    <w:lvl w:ilvl="5" w:tplc="1FC06B7C">
      <w:start w:val="1"/>
      <w:numFmt w:val="bullet"/>
      <w:lvlText w:val=""/>
      <w:lvlJc w:val="left"/>
      <w:pPr>
        <w:tabs>
          <w:tab w:val="num" w:pos="4320"/>
        </w:tabs>
        <w:ind w:left="4320" w:hanging="360"/>
      </w:pPr>
      <w:rPr>
        <w:rFonts w:ascii="Wingdings" w:hAnsi="Wingdings"/>
      </w:rPr>
    </w:lvl>
    <w:lvl w:ilvl="6" w:tplc="D918FF86">
      <w:start w:val="1"/>
      <w:numFmt w:val="bullet"/>
      <w:lvlText w:val=""/>
      <w:lvlJc w:val="left"/>
      <w:pPr>
        <w:tabs>
          <w:tab w:val="num" w:pos="5040"/>
        </w:tabs>
        <w:ind w:left="5040" w:hanging="360"/>
      </w:pPr>
      <w:rPr>
        <w:rFonts w:ascii="Symbol" w:hAnsi="Symbol"/>
      </w:rPr>
    </w:lvl>
    <w:lvl w:ilvl="7" w:tplc="81003EB4">
      <w:start w:val="1"/>
      <w:numFmt w:val="bullet"/>
      <w:lvlText w:val="o"/>
      <w:lvlJc w:val="left"/>
      <w:pPr>
        <w:tabs>
          <w:tab w:val="num" w:pos="5760"/>
        </w:tabs>
        <w:ind w:left="5760" w:hanging="360"/>
      </w:pPr>
      <w:rPr>
        <w:rFonts w:ascii="Courier New" w:hAnsi="Courier New"/>
      </w:rPr>
    </w:lvl>
    <w:lvl w:ilvl="8" w:tplc="DA0C81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71468A2">
      <w:start w:val="1"/>
      <w:numFmt w:val="bullet"/>
      <w:lvlText w:val=""/>
      <w:lvlJc w:val="left"/>
      <w:pPr>
        <w:ind w:left="720" w:hanging="360"/>
      </w:pPr>
      <w:rPr>
        <w:rFonts w:ascii="Symbol" w:hAnsi="Symbol"/>
      </w:rPr>
    </w:lvl>
    <w:lvl w:ilvl="1" w:tplc="A5F058AC">
      <w:start w:val="1"/>
      <w:numFmt w:val="bullet"/>
      <w:lvlText w:val="o"/>
      <w:lvlJc w:val="left"/>
      <w:pPr>
        <w:tabs>
          <w:tab w:val="num" w:pos="1440"/>
        </w:tabs>
        <w:ind w:left="1440" w:hanging="360"/>
      </w:pPr>
      <w:rPr>
        <w:rFonts w:ascii="Courier New" w:hAnsi="Courier New"/>
      </w:rPr>
    </w:lvl>
    <w:lvl w:ilvl="2" w:tplc="1E4A67AA">
      <w:start w:val="1"/>
      <w:numFmt w:val="bullet"/>
      <w:lvlText w:val=""/>
      <w:lvlJc w:val="left"/>
      <w:pPr>
        <w:tabs>
          <w:tab w:val="num" w:pos="2160"/>
        </w:tabs>
        <w:ind w:left="2160" w:hanging="360"/>
      </w:pPr>
      <w:rPr>
        <w:rFonts w:ascii="Wingdings" w:hAnsi="Wingdings"/>
      </w:rPr>
    </w:lvl>
    <w:lvl w:ilvl="3" w:tplc="4630F26E">
      <w:start w:val="1"/>
      <w:numFmt w:val="bullet"/>
      <w:lvlText w:val=""/>
      <w:lvlJc w:val="left"/>
      <w:pPr>
        <w:tabs>
          <w:tab w:val="num" w:pos="2880"/>
        </w:tabs>
        <w:ind w:left="2880" w:hanging="360"/>
      </w:pPr>
      <w:rPr>
        <w:rFonts w:ascii="Symbol" w:hAnsi="Symbol"/>
      </w:rPr>
    </w:lvl>
    <w:lvl w:ilvl="4" w:tplc="2970100A">
      <w:start w:val="1"/>
      <w:numFmt w:val="bullet"/>
      <w:lvlText w:val="o"/>
      <w:lvlJc w:val="left"/>
      <w:pPr>
        <w:tabs>
          <w:tab w:val="num" w:pos="3600"/>
        </w:tabs>
        <w:ind w:left="3600" w:hanging="360"/>
      </w:pPr>
      <w:rPr>
        <w:rFonts w:ascii="Courier New" w:hAnsi="Courier New"/>
      </w:rPr>
    </w:lvl>
    <w:lvl w:ilvl="5" w:tplc="D2F0DDFA">
      <w:start w:val="1"/>
      <w:numFmt w:val="bullet"/>
      <w:lvlText w:val=""/>
      <w:lvlJc w:val="left"/>
      <w:pPr>
        <w:tabs>
          <w:tab w:val="num" w:pos="4320"/>
        </w:tabs>
        <w:ind w:left="4320" w:hanging="360"/>
      </w:pPr>
      <w:rPr>
        <w:rFonts w:ascii="Wingdings" w:hAnsi="Wingdings"/>
      </w:rPr>
    </w:lvl>
    <w:lvl w:ilvl="6" w:tplc="4D8AFCA2">
      <w:start w:val="1"/>
      <w:numFmt w:val="bullet"/>
      <w:lvlText w:val=""/>
      <w:lvlJc w:val="left"/>
      <w:pPr>
        <w:tabs>
          <w:tab w:val="num" w:pos="5040"/>
        </w:tabs>
        <w:ind w:left="5040" w:hanging="360"/>
      </w:pPr>
      <w:rPr>
        <w:rFonts w:ascii="Symbol" w:hAnsi="Symbol"/>
      </w:rPr>
    </w:lvl>
    <w:lvl w:ilvl="7" w:tplc="8EBE84A4">
      <w:start w:val="1"/>
      <w:numFmt w:val="bullet"/>
      <w:lvlText w:val="o"/>
      <w:lvlJc w:val="left"/>
      <w:pPr>
        <w:tabs>
          <w:tab w:val="num" w:pos="5760"/>
        </w:tabs>
        <w:ind w:left="5760" w:hanging="360"/>
      </w:pPr>
      <w:rPr>
        <w:rFonts w:ascii="Courier New" w:hAnsi="Courier New"/>
      </w:rPr>
    </w:lvl>
    <w:lvl w:ilvl="8" w:tplc="151E93A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C65419A2">
      <w:start w:val="1"/>
      <w:numFmt w:val="bullet"/>
      <w:lvlText w:val=""/>
      <w:lvlJc w:val="left"/>
      <w:pPr>
        <w:ind w:left="720" w:hanging="360"/>
      </w:pPr>
      <w:rPr>
        <w:rFonts w:ascii="Symbol" w:hAnsi="Symbol"/>
      </w:rPr>
    </w:lvl>
    <w:lvl w:ilvl="1" w:tplc="D13691C4">
      <w:start w:val="1"/>
      <w:numFmt w:val="bullet"/>
      <w:lvlText w:val="o"/>
      <w:lvlJc w:val="left"/>
      <w:pPr>
        <w:ind w:left="1440" w:hanging="360"/>
      </w:pPr>
      <w:rPr>
        <w:rFonts w:ascii="Courier New" w:hAnsi="Courier New"/>
      </w:rPr>
    </w:lvl>
    <w:lvl w:ilvl="2" w:tplc="AD5C450E">
      <w:start w:val="1"/>
      <w:numFmt w:val="bullet"/>
      <w:lvlText w:val=""/>
      <w:lvlJc w:val="left"/>
      <w:pPr>
        <w:tabs>
          <w:tab w:val="num" w:pos="2160"/>
        </w:tabs>
        <w:ind w:left="2160" w:hanging="360"/>
      </w:pPr>
      <w:rPr>
        <w:rFonts w:ascii="Wingdings" w:hAnsi="Wingdings"/>
      </w:rPr>
    </w:lvl>
    <w:lvl w:ilvl="3" w:tplc="98625CBE">
      <w:start w:val="1"/>
      <w:numFmt w:val="bullet"/>
      <w:lvlText w:val=""/>
      <w:lvlJc w:val="left"/>
      <w:pPr>
        <w:tabs>
          <w:tab w:val="num" w:pos="2880"/>
        </w:tabs>
        <w:ind w:left="2880" w:hanging="360"/>
      </w:pPr>
      <w:rPr>
        <w:rFonts w:ascii="Symbol" w:hAnsi="Symbol"/>
      </w:rPr>
    </w:lvl>
    <w:lvl w:ilvl="4" w:tplc="538A5AD4">
      <w:start w:val="1"/>
      <w:numFmt w:val="bullet"/>
      <w:lvlText w:val="o"/>
      <w:lvlJc w:val="left"/>
      <w:pPr>
        <w:tabs>
          <w:tab w:val="num" w:pos="3600"/>
        </w:tabs>
        <w:ind w:left="3600" w:hanging="360"/>
      </w:pPr>
      <w:rPr>
        <w:rFonts w:ascii="Courier New" w:hAnsi="Courier New"/>
      </w:rPr>
    </w:lvl>
    <w:lvl w:ilvl="5" w:tplc="E9587028">
      <w:start w:val="1"/>
      <w:numFmt w:val="bullet"/>
      <w:lvlText w:val=""/>
      <w:lvlJc w:val="left"/>
      <w:pPr>
        <w:tabs>
          <w:tab w:val="num" w:pos="4320"/>
        </w:tabs>
        <w:ind w:left="4320" w:hanging="360"/>
      </w:pPr>
      <w:rPr>
        <w:rFonts w:ascii="Wingdings" w:hAnsi="Wingdings"/>
      </w:rPr>
    </w:lvl>
    <w:lvl w:ilvl="6" w:tplc="1F64B98A">
      <w:start w:val="1"/>
      <w:numFmt w:val="bullet"/>
      <w:lvlText w:val=""/>
      <w:lvlJc w:val="left"/>
      <w:pPr>
        <w:tabs>
          <w:tab w:val="num" w:pos="5040"/>
        </w:tabs>
        <w:ind w:left="5040" w:hanging="360"/>
      </w:pPr>
      <w:rPr>
        <w:rFonts w:ascii="Symbol" w:hAnsi="Symbol"/>
      </w:rPr>
    </w:lvl>
    <w:lvl w:ilvl="7" w:tplc="9580CFA4">
      <w:start w:val="1"/>
      <w:numFmt w:val="bullet"/>
      <w:lvlText w:val="o"/>
      <w:lvlJc w:val="left"/>
      <w:pPr>
        <w:tabs>
          <w:tab w:val="num" w:pos="5760"/>
        </w:tabs>
        <w:ind w:left="5760" w:hanging="360"/>
      </w:pPr>
      <w:rPr>
        <w:rFonts w:ascii="Courier New" w:hAnsi="Courier New"/>
      </w:rPr>
    </w:lvl>
    <w:lvl w:ilvl="8" w:tplc="8422B06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3334CD48">
      <w:start w:val="1"/>
      <w:numFmt w:val="bullet"/>
      <w:lvlText w:val="o"/>
      <w:lvlJc w:val="left"/>
      <w:pPr>
        <w:tabs>
          <w:tab w:val="num" w:pos="720"/>
        </w:tabs>
        <w:ind w:left="720" w:hanging="360"/>
      </w:pPr>
      <w:rPr>
        <w:rFonts w:ascii="Courier New" w:hAnsi="Courier New"/>
      </w:rPr>
    </w:lvl>
    <w:lvl w:ilvl="1" w:tplc="CB3EA2AA">
      <w:start w:val="1"/>
      <w:numFmt w:val="bullet"/>
      <w:lvlText w:val="o"/>
      <w:lvlJc w:val="left"/>
      <w:pPr>
        <w:ind w:left="1440" w:hanging="360"/>
      </w:pPr>
      <w:rPr>
        <w:rFonts w:ascii="Courier New" w:hAnsi="Courier New"/>
      </w:rPr>
    </w:lvl>
    <w:lvl w:ilvl="2" w:tplc="ECD2BC66">
      <w:start w:val="1"/>
      <w:numFmt w:val="bullet"/>
      <w:lvlText w:val=""/>
      <w:lvlJc w:val="left"/>
      <w:pPr>
        <w:tabs>
          <w:tab w:val="num" w:pos="2160"/>
        </w:tabs>
        <w:ind w:left="2160" w:hanging="360"/>
      </w:pPr>
      <w:rPr>
        <w:rFonts w:ascii="Wingdings" w:hAnsi="Wingdings"/>
      </w:rPr>
    </w:lvl>
    <w:lvl w:ilvl="3" w:tplc="0B3E9498">
      <w:start w:val="1"/>
      <w:numFmt w:val="bullet"/>
      <w:lvlText w:val=""/>
      <w:lvlJc w:val="left"/>
      <w:pPr>
        <w:tabs>
          <w:tab w:val="num" w:pos="2880"/>
        </w:tabs>
        <w:ind w:left="2880" w:hanging="360"/>
      </w:pPr>
      <w:rPr>
        <w:rFonts w:ascii="Symbol" w:hAnsi="Symbol"/>
      </w:rPr>
    </w:lvl>
    <w:lvl w:ilvl="4" w:tplc="FECEBD60">
      <w:start w:val="1"/>
      <w:numFmt w:val="bullet"/>
      <w:lvlText w:val="o"/>
      <w:lvlJc w:val="left"/>
      <w:pPr>
        <w:tabs>
          <w:tab w:val="num" w:pos="3600"/>
        </w:tabs>
        <w:ind w:left="3600" w:hanging="360"/>
      </w:pPr>
      <w:rPr>
        <w:rFonts w:ascii="Courier New" w:hAnsi="Courier New"/>
      </w:rPr>
    </w:lvl>
    <w:lvl w:ilvl="5" w:tplc="BA0E1A64">
      <w:start w:val="1"/>
      <w:numFmt w:val="bullet"/>
      <w:lvlText w:val=""/>
      <w:lvlJc w:val="left"/>
      <w:pPr>
        <w:tabs>
          <w:tab w:val="num" w:pos="4320"/>
        </w:tabs>
        <w:ind w:left="4320" w:hanging="360"/>
      </w:pPr>
      <w:rPr>
        <w:rFonts w:ascii="Wingdings" w:hAnsi="Wingdings"/>
      </w:rPr>
    </w:lvl>
    <w:lvl w:ilvl="6" w:tplc="B9C0A57E">
      <w:start w:val="1"/>
      <w:numFmt w:val="bullet"/>
      <w:lvlText w:val=""/>
      <w:lvlJc w:val="left"/>
      <w:pPr>
        <w:tabs>
          <w:tab w:val="num" w:pos="5040"/>
        </w:tabs>
        <w:ind w:left="5040" w:hanging="360"/>
      </w:pPr>
      <w:rPr>
        <w:rFonts w:ascii="Symbol" w:hAnsi="Symbol"/>
      </w:rPr>
    </w:lvl>
    <w:lvl w:ilvl="7" w:tplc="556A2BEE">
      <w:start w:val="1"/>
      <w:numFmt w:val="bullet"/>
      <w:lvlText w:val="o"/>
      <w:lvlJc w:val="left"/>
      <w:pPr>
        <w:tabs>
          <w:tab w:val="num" w:pos="5760"/>
        </w:tabs>
        <w:ind w:left="5760" w:hanging="360"/>
      </w:pPr>
      <w:rPr>
        <w:rFonts w:ascii="Courier New" w:hAnsi="Courier New"/>
      </w:rPr>
    </w:lvl>
    <w:lvl w:ilvl="8" w:tplc="C4F6BDA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07D493E4">
      <w:start w:val="1"/>
      <w:numFmt w:val="bullet"/>
      <w:lvlText w:val=""/>
      <w:lvlJc w:val="left"/>
      <w:pPr>
        <w:ind w:left="720" w:hanging="360"/>
      </w:pPr>
      <w:rPr>
        <w:rFonts w:ascii="Symbol" w:hAnsi="Symbol"/>
      </w:rPr>
    </w:lvl>
    <w:lvl w:ilvl="1" w:tplc="F8B49ACA">
      <w:start w:val="1"/>
      <w:numFmt w:val="bullet"/>
      <w:lvlText w:val="o"/>
      <w:lvlJc w:val="left"/>
      <w:pPr>
        <w:tabs>
          <w:tab w:val="num" w:pos="1440"/>
        </w:tabs>
        <w:ind w:left="1440" w:hanging="360"/>
      </w:pPr>
      <w:rPr>
        <w:rFonts w:ascii="Courier New" w:hAnsi="Courier New"/>
      </w:rPr>
    </w:lvl>
    <w:lvl w:ilvl="2" w:tplc="DEA64312">
      <w:start w:val="1"/>
      <w:numFmt w:val="bullet"/>
      <w:lvlText w:val=""/>
      <w:lvlJc w:val="left"/>
      <w:pPr>
        <w:tabs>
          <w:tab w:val="num" w:pos="2160"/>
        </w:tabs>
        <w:ind w:left="2160" w:hanging="360"/>
      </w:pPr>
      <w:rPr>
        <w:rFonts w:ascii="Wingdings" w:hAnsi="Wingdings"/>
      </w:rPr>
    </w:lvl>
    <w:lvl w:ilvl="3" w:tplc="55FE4E04">
      <w:start w:val="1"/>
      <w:numFmt w:val="bullet"/>
      <w:lvlText w:val=""/>
      <w:lvlJc w:val="left"/>
      <w:pPr>
        <w:tabs>
          <w:tab w:val="num" w:pos="2880"/>
        </w:tabs>
        <w:ind w:left="2880" w:hanging="360"/>
      </w:pPr>
      <w:rPr>
        <w:rFonts w:ascii="Symbol" w:hAnsi="Symbol"/>
      </w:rPr>
    </w:lvl>
    <w:lvl w:ilvl="4" w:tplc="7F625124">
      <w:start w:val="1"/>
      <w:numFmt w:val="bullet"/>
      <w:lvlText w:val="o"/>
      <w:lvlJc w:val="left"/>
      <w:pPr>
        <w:tabs>
          <w:tab w:val="num" w:pos="3600"/>
        </w:tabs>
        <w:ind w:left="3600" w:hanging="360"/>
      </w:pPr>
      <w:rPr>
        <w:rFonts w:ascii="Courier New" w:hAnsi="Courier New"/>
      </w:rPr>
    </w:lvl>
    <w:lvl w:ilvl="5" w:tplc="40E29052">
      <w:start w:val="1"/>
      <w:numFmt w:val="bullet"/>
      <w:lvlText w:val=""/>
      <w:lvlJc w:val="left"/>
      <w:pPr>
        <w:tabs>
          <w:tab w:val="num" w:pos="4320"/>
        </w:tabs>
        <w:ind w:left="4320" w:hanging="360"/>
      </w:pPr>
      <w:rPr>
        <w:rFonts w:ascii="Wingdings" w:hAnsi="Wingdings"/>
      </w:rPr>
    </w:lvl>
    <w:lvl w:ilvl="6" w:tplc="1B90E63E">
      <w:start w:val="1"/>
      <w:numFmt w:val="bullet"/>
      <w:lvlText w:val=""/>
      <w:lvlJc w:val="left"/>
      <w:pPr>
        <w:tabs>
          <w:tab w:val="num" w:pos="5040"/>
        </w:tabs>
        <w:ind w:left="5040" w:hanging="360"/>
      </w:pPr>
      <w:rPr>
        <w:rFonts w:ascii="Symbol" w:hAnsi="Symbol"/>
      </w:rPr>
    </w:lvl>
    <w:lvl w:ilvl="7" w:tplc="8CBC7518">
      <w:start w:val="1"/>
      <w:numFmt w:val="bullet"/>
      <w:lvlText w:val="o"/>
      <w:lvlJc w:val="left"/>
      <w:pPr>
        <w:tabs>
          <w:tab w:val="num" w:pos="5760"/>
        </w:tabs>
        <w:ind w:left="5760" w:hanging="360"/>
      </w:pPr>
      <w:rPr>
        <w:rFonts w:ascii="Courier New" w:hAnsi="Courier New"/>
      </w:rPr>
    </w:lvl>
    <w:lvl w:ilvl="8" w:tplc="92462AD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88F092">
      <w:start w:val="1"/>
      <w:numFmt w:val="bullet"/>
      <w:lvlText w:val=""/>
      <w:lvlJc w:val="left"/>
      <w:pPr>
        <w:ind w:left="720" w:hanging="360"/>
      </w:pPr>
      <w:rPr>
        <w:rFonts w:ascii="Symbol" w:hAnsi="Symbol"/>
      </w:rPr>
    </w:lvl>
    <w:lvl w:ilvl="1" w:tplc="8F52AC3C">
      <w:start w:val="1"/>
      <w:numFmt w:val="bullet"/>
      <w:lvlText w:val="o"/>
      <w:lvlJc w:val="left"/>
      <w:pPr>
        <w:tabs>
          <w:tab w:val="num" w:pos="1440"/>
        </w:tabs>
        <w:ind w:left="1440" w:hanging="360"/>
      </w:pPr>
      <w:rPr>
        <w:rFonts w:ascii="Courier New" w:hAnsi="Courier New"/>
      </w:rPr>
    </w:lvl>
    <w:lvl w:ilvl="2" w:tplc="2AD45382">
      <w:start w:val="1"/>
      <w:numFmt w:val="bullet"/>
      <w:lvlText w:val=""/>
      <w:lvlJc w:val="left"/>
      <w:pPr>
        <w:tabs>
          <w:tab w:val="num" w:pos="2160"/>
        </w:tabs>
        <w:ind w:left="2160" w:hanging="360"/>
      </w:pPr>
      <w:rPr>
        <w:rFonts w:ascii="Wingdings" w:hAnsi="Wingdings"/>
      </w:rPr>
    </w:lvl>
    <w:lvl w:ilvl="3" w:tplc="FAAE7292">
      <w:start w:val="1"/>
      <w:numFmt w:val="bullet"/>
      <w:lvlText w:val=""/>
      <w:lvlJc w:val="left"/>
      <w:pPr>
        <w:tabs>
          <w:tab w:val="num" w:pos="2880"/>
        </w:tabs>
        <w:ind w:left="2880" w:hanging="360"/>
      </w:pPr>
      <w:rPr>
        <w:rFonts w:ascii="Symbol" w:hAnsi="Symbol"/>
      </w:rPr>
    </w:lvl>
    <w:lvl w:ilvl="4" w:tplc="D37E0188">
      <w:start w:val="1"/>
      <w:numFmt w:val="bullet"/>
      <w:lvlText w:val="o"/>
      <w:lvlJc w:val="left"/>
      <w:pPr>
        <w:tabs>
          <w:tab w:val="num" w:pos="3600"/>
        </w:tabs>
        <w:ind w:left="3600" w:hanging="360"/>
      </w:pPr>
      <w:rPr>
        <w:rFonts w:ascii="Courier New" w:hAnsi="Courier New"/>
      </w:rPr>
    </w:lvl>
    <w:lvl w:ilvl="5" w:tplc="2620DD80">
      <w:start w:val="1"/>
      <w:numFmt w:val="bullet"/>
      <w:lvlText w:val=""/>
      <w:lvlJc w:val="left"/>
      <w:pPr>
        <w:tabs>
          <w:tab w:val="num" w:pos="4320"/>
        </w:tabs>
        <w:ind w:left="4320" w:hanging="360"/>
      </w:pPr>
      <w:rPr>
        <w:rFonts w:ascii="Wingdings" w:hAnsi="Wingdings"/>
      </w:rPr>
    </w:lvl>
    <w:lvl w:ilvl="6" w:tplc="21309E4A">
      <w:start w:val="1"/>
      <w:numFmt w:val="bullet"/>
      <w:lvlText w:val=""/>
      <w:lvlJc w:val="left"/>
      <w:pPr>
        <w:tabs>
          <w:tab w:val="num" w:pos="5040"/>
        </w:tabs>
        <w:ind w:left="5040" w:hanging="360"/>
      </w:pPr>
      <w:rPr>
        <w:rFonts w:ascii="Symbol" w:hAnsi="Symbol"/>
      </w:rPr>
    </w:lvl>
    <w:lvl w:ilvl="7" w:tplc="14DEED0C">
      <w:start w:val="1"/>
      <w:numFmt w:val="bullet"/>
      <w:lvlText w:val="o"/>
      <w:lvlJc w:val="left"/>
      <w:pPr>
        <w:tabs>
          <w:tab w:val="num" w:pos="5760"/>
        </w:tabs>
        <w:ind w:left="5760" w:hanging="360"/>
      </w:pPr>
      <w:rPr>
        <w:rFonts w:ascii="Courier New" w:hAnsi="Courier New"/>
      </w:rPr>
    </w:lvl>
    <w:lvl w:ilvl="8" w:tplc="646ACA7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0463ECE">
      <w:start w:val="1"/>
      <w:numFmt w:val="bullet"/>
      <w:lvlText w:val=""/>
      <w:lvlJc w:val="left"/>
      <w:pPr>
        <w:ind w:left="720" w:hanging="360"/>
      </w:pPr>
      <w:rPr>
        <w:rFonts w:ascii="Symbol" w:hAnsi="Symbol"/>
      </w:rPr>
    </w:lvl>
    <w:lvl w:ilvl="1" w:tplc="D7DA4460">
      <w:start w:val="1"/>
      <w:numFmt w:val="bullet"/>
      <w:lvlText w:val="o"/>
      <w:lvlJc w:val="left"/>
      <w:pPr>
        <w:tabs>
          <w:tab w:val="num" w:pos="1440"/>
        </w:tabs>
        <w:ind w:left="1440" w:hanging="360"/>
      </w:pPr>
      <w:rPr>
        <w:rFonts w:ascii="Courier New" w:hAnsi="Courier New"/>
      </w:rPr>
    </w:lvl>
    <w:lvl w:ilvl="2" w:tplc="6C1E17C0">
      <w:start w:val="1"/>
      <w:numFmt w:val="bullet"/>
      <w:lvlText w:val=""/>
      <w:lvlJc w:val="left"/>
      <w:pPr>
        <w:tabs>
          <w:tab w:val="num" w:pos="2160"/>
        </w:tabs>
        <w:ind w:left="2160" w:hanging="360"/>
      </w:pPr>
      <w:rPr>
        <w:rFonts w:ascii="Wingdings" w:hAnsi="Wingdings"/>
      </w:rPr>
    </w:lvl>
    <w:lvl w:ilvl="3" w:tplc="775C8C96">
      <w:start w:val="1"/>
      <w:numFmt w:val="bullet"/>
      <w:lvlText w:val=""/>
      <w:lvlJc w:val="left"/>
      <w:pPr>
        <w:tabs>
          <w:tab w:val="num" w:pos="2880"/>
        </w:tabs>
        <w:ind w:left="2880" w:hanging="360"/>
      </w:pPr>
      <w:rPr>
        <w:rFonts w:ascii="Symbol" w:hAnsi="Symbol"/>
      </w:rPr>
    </w:lvl>
    <w:lvl w:ilvl="4" w:tplc="E4D44D8E">
      <w:start w:val="1"/>
      <w:numFmt w:val="bullet"/>
      <w:lvlText w:val="o"/>
      <w:lvlJc w:val="left"/>
      <w:pPr>
        <w:tabs>
          <w:tab w:val="num" w:pos="3600"/>
        </w:tabs>
        <w:ind w:left="3600" w:hanging="360"/>
      </w:pPr>
      <w:rPr>
        <w:rFonts w:ascii="Courier New" w:hAnsi="Courier New"/>
      </w:rPr>
    </w:lvl>
    <w:lvl w:ilvl="5" w:tplc="93A48372">
      <w:start w:val="1"/>
      <w:numFmt w:val="bullet"/>
      <w:lvlText w:val=""/>
      <w:lvlJc w:val="left"/>
      <w:pPr>
        <w:tabs>
          <w:tab w:val="num" w:pos="4320"/>
        </w:tabs>
        <w:ind w:left="4320" w:hanging="360"/>
      </w:pPr>
      <w:rPr>
        <w:rFonts w:ascii="Wingdings" w:hAnsi="Wingdings"/>
      </w:rPr>
    </w:lvl>
    <w:lvl w:ilvl="6" w:tplc="192AAE74">
      <w:start w:val="1"/>
      <w:numFmt w:val="bullet"/>
      <w:lvlText w:val=""/>
      <w:lvlJc w:val="left"/>
      <w:pPr>
        <w:tabs>
          <w:tab w:val="num" w:pos="5040"/>
        </w:tabs>
        <w:ind w:left="5040" w:hanging="360"/>
      </w:pPr>
      <w:rPr>
        <w:rFonts w:ascii="Symbol" w:hAnsi="Symbol"/>
      </w:rPr>
    </w:lvl>
    <w:lvl w:ilvl="7" w:tplc="19B236BE">
      <w:start w:val="1"/>
      <w:numFmt w:val="bullet"/>
      <w:lvlText w:val="o"/>
      <w:lvlJc w:val="left"/>
      <w:pPr>
        <w:tabs>
          <w:tab w:val="num" w:pos="5760"/>
        </w:tabs>
        <w:ind w:left="5760" w:hanging="360"/>
      </w:pPr>
      <w:rPr>
        <w:rFonts w:ascii="Courier New" w:hAnsi="Courier New"/>
      </w:rPr>
    </w:lvl>
    <w:lvl w:ilvl="8" w:tplc="760AE5C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5C2EC8B6">
      <w:start w:val="1"/>
      <w:numFmt w:val="bullet"/>
      <w:lvlText w:val=""/>
      <w:lvlJc w:val="left"/>
      <w:pPr>
        <w:ind w:left="720" w:hanging="360"/>
      </w:pPr>
      <w:rPr>
        <w:rFonts w:ascii="Symbol" w:hAnsi="Symbol"/>
      </w:rPr>
    </w:lvl>
    <w:lvl w:ilvl="1" w:tplc="7108B850">
      <w:start w:val="1"/>
      <w:numFmt w:val="bullet"/>
      <w:lvlText w:val="o"/>
      <w:lvlJc w:val="left"/>
      <w:pPr>
        <w:ind w:left="1440" w:hanging="360"/>
      </w:pPr>
      <w:rPr>
        <w:rFonts w:ascii="Courier New" w:hAnsi="Courier New"/>
      </w:rPr>
    </w:lvl>
    <w:lvl w:ilvl="2" w:tplc="7F068AC8">
      <w:start w:val="1"/>
      <w:numFmt w:val="bullet"/>
      <w:lvlText w:val=""/>
      <w:lvlJc w:val="left"/>
      <w:pPr>
        <w:tabs>
          <w:tab w:val="num" w:pos="2160"/>
        </w:tabs>
        <w:ind w:left="2160" w:hanging="360"/>
      </w:pPr>
      <w:rPr>
        <w:rFonts w:ascii="Wingdings" w:hAnsi="Wingdings"/>
      </w:rPr>
    </w:lvl>
    <w:lvl w:ilvl="3" w:tplc="C60A003C">
      <w:start w:val="1"/>
      <w:numFmt w:val="bullet"/>
      <w:lvlText w:val=""/>
      <w:lvlJc w:val="left"/>
      <w:pPr>
        <w:tabs>
          <w:tab w:val="num" w:pos="2880"/>
        </w:tabs>
        <w:ind w:left="2880" w:hanging="360"/>
      </w:pPr>
      <w:rPr>
        <w:rFonts w:ascii="Symbol" w:hAnsi="Symbol"/>
      </w:rPr>
    </w:lvl>
    <w:lvl w:ilvl="4" w:tplc="6E9CB3B4">
      <w:start w:val="1"/>
      <w:numFmt w:val="bullet"/>
      <w:lvlText w:val="o"/>
      <w:lvlJc w:val="left"/>
      <w:pPr>
        <w:tabs>
          <w:tab w:val="num" w:pos="3600"/>
        </w:tabs>
        <w:ind w:left="3600" w:hanging="360"/>
      </w:pPr>
      <w:rPr>
        <w:rFonts w:ascii="Courier New" w:hAnsi="Courier New"/>
      </w:rPr>
    </w:lvl>
    <w:lvl w:ilvl="5" w:tplc="AA1ED1C6">
      <w:start w:val="1"/>
      <w:numFmt w:val="bullet"/>
      <w:lvlText w:val=""/>
      <w:lvlJc w:val="left"/>
      <w:pPr>
        <w:tabs>
          <w:tab w:val="num" w:pos="4320"/>
        </w:tabs>
        <w:ind w:left="4320" w:hanging="360"/>
      </w:pPr>
      <w:rPr>
        <w:rFonts w:ascii="Wingdings" w:hAnsi="Wingdings"/>
      </w:rPr>
    </w:lvl>
    <w:lvl w:ilvl="6" w:tplc="2C40FD3A">
      <w:start w:val="1"/>
      <w:numFmt w:val="bullet"/>
      <w:lvlText w:val=""/>
      <w:lvlJc w:val="left"/>
      <w:pPr>
        <w:tabs>
          <w:tab w:val="num" w:pos="5040"/>
        </w:tabs>
        <w:ind w:left="5040" w:hanging="360"/>
      </w:pPr>
      <w:rPr>
        <w:rFonts w:ascii="Symbol" w:hAnsi="Symbol"/>
      </w:rPr>
    </w:lvl>
    <w:lvl w:ilvl="7" w:tplc="1C7C205C">
      <w:start w:val="1"/>
      <w:numFmt w:val="bullet"/>
      <w:lvlText w:val="o"/>
      <w:lvlJc w:val="left"/>
      <w:pPr>
        <w:tabs>
          <w:tab w:val="num" w:pos="5760"/>
        </w:tabs>
        <w:ind w:left="5760" w:hanging="360"/>
      </w:pPr>
      <w:rPr>
        <w:rFonts w:ascii="Courier New" w:hAnsi="Courier New"/>
      </w:rPr>
    </w:lvl>
    <w:lvl w:ilvl="8" w:tplc="EF30963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508EA606">
      <w:start w:val="1"/>
      <w:numFmt w:val="bullet"/>
      <w:lvlText w:val="o"/>
      <w:lvlJc w:val="left"/>
      <w:pPr>
        <w:tabs>
          <w:tab w:val="num" w:pos="720"/>
        </w:tabs>
        <w:ind w:left="720" w:hanging="360"/>
      </w:pPr>
      <w:rPr>
        <w:rFonts w:ascii="Courier New" w:hAnsi="Courier New"/>
      </w:rPr>
    </w:lvl>
    <w:lvl w:ilvl="1" w:tplc="E7AAE31C">
      <w:start w:val="1"/>
      <w:numFmt w:val="bullet"/>
      <w:lvlText w:val="o"/>
      <w:lvlJc w:val="left"/>
      <w:pPr>
        <w:ind w:left="1440" w:hanging="360"/>
      </w:pPr>
      <w:rPr>
        <w:rFonts w:ascii="Courier New" w:hAnsi="Courier New"/>
      </w:rPr>
    </w:lvl>
    <w:lvl w:ilvl="2" w:tplc="3E4C6092">
      <w:start w:val="1"/>
      <w:numFmt w:val="bullet"/>
      <w:lvlText w:val=""/>
      <w:lvlJc w:val="left"/>
      <w:pPr>
        <w:tabs>
          <w:tab w:val="num" w:pos="2160"/>
        </w:tabs>
        <w:ind w:left="2160" w:hanging="360"/>
      </w:pPr>
      <w:rPr>
        <w:rFonts w:ascii="Wingdings" w:hAnsi="Wingdings"/>
      </w:rPr>
    </w:lvl>
    <w:lvl w:ilvl="3" w:tplc="607860BC">
      <w:start w:val="1"/>
      <w:numFmt w:val="bullet"/>
      <w:lvlText w:val=""/>
      <w:lvlJc w:val="left"/>
      <w:pPr>
        <w:tabs>
          <w:tab w:val="num" w:pos="2880"/>
        </w:tabs>
        <w:ind w:left="2880" w:hanging="360"/>
      </w:pPr>
      <w:rPr>
        <w:rFonts w:ascii="Symbol" w:hAnsi="Symbol"/>
      </w:rPr>
    </w:lvl>
    <w:lvl w:ilvl="4" w:tplc="6FBCD7CA">
      <w:start w:val="1"/>
      <w:numFmt w:val="bullet"/>
      <w:lvlText w:val="o"/>
      <w:lvlJc w:val="left"/>
      <w:pPr>
        <w:tabs>
          <w:tab w:val="num" w:pos="3600"/>
        </w:tabs>
        <w:ind w:left="3600" w:hanging="360"/>
      </w:pPr>
      <w:rPr>
        <w:rFonts w:ascii="Courier New" w:hAnsi="Courier New"/>
      </w:rPr>
    </w:lvl>
    <w:lvl w:ilvl="5" w:tplc="F7668EA4">
      <w:start w:val="1"/>
      <w:numFmt w:val="bullet"/>
      <w:lvlText w:val=""/>
      <w:lvlJc w:val="left"/>
      <w:pPr>
        <w:tabs>
          <w:tab w:val="num" w:pos="4320"/>
        </w:tabs>
        <w:ind w:left="4320" w:hanging="360"/>
      </w:pPr>
      <w:rPr>
        <w:rFonts w:ascii="Wingdings" w:hAnsi="Wingdings"/>
      </w:rPr>
    </w:lvl>
    <w:lvl w:ilvl="6" w:tplc="A21C9EBE">
      <w:start w:val="1"/>
      <w:numFmt w:val="bullet"/>
      <w:lvlText w:val=""/>
      <w:lvlJc w:val="left"/>
      <w:pPr>
        <w:tabs>
          <w:tab w:val="num" w:pos="5040"/>
        </w:tabs>
        <w:ind w:left="5040" w:hanging="360"/>
      </w:pPr>
      <w:rPr>
        <w:rFonts w:ascii="Symbol" w:hAnsi="Symbol"/>
      </w:rPr>
    </w:lvl>
    <w:lvl w:ilvl="7" w:tplc="59BE68E6">
      <w:start w:val="1"/>
      <w:numFmt w:val="bullet"/>
      <w:lvlText w:val="o"/>
      <w:lvlJc w:val="left"/>
      <w:pPr>
        <w:tabs>
          <w:tab w:val="num" w:pos="5760"/>
        </w:tabs>
        <w:ind w:left="5760" w:hanging="360"/>
      </w:pPr>
      <w:rPr>
        <w:rFonts w:ascii="Courier New" w:hAnsi="Courier New"/>
      </w:rPr>
    </w:lvl>
    <w:lvl w:ilvl="8" w:tplc="D01AEBF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68F85A18">
      <w:start w:val="1"/>
      <w:numFmt w:val="bullet"/>
      <w:lvlText w:val=""/>
      <w:lvlJc w:val="left"/>
      <w:pPr>
        <w:ind w:left="720" w:hanging="360"/>
      </w:pPr>
      <w:rPr>
        <w:rFonts w:ascii="Symbol" w:hAnsi="Symbol"/>
      </w:rPr>
    </w:lvl>
    <w:lvl w:ilvl="1" w:tplc="C45ED954">
      <w:start w:val="1"/>
      <w:numFmt w:val="bullet"/>
      <w:lvlText w:val="o"/>
      <w:lvlJc w:val="left"/>
      <w:pPr>
        <w:tabs>
          <w:tab w:val="num" w:pos="1440"/>
        </w:tabs>
        <w:ind w:left="1440" w:hanging="360"/>
      </w:pPr>
      <w:rPr>
        <w:rFonts w:ascii="Courier New" w:hAnsi="Courier New"/>
      </w:rPr>
    </w:lvl>
    <w:lvl w:ilvl="2" w:tplc="03B2153A">
      <w:start w:val="1"/>
      <w:numFmt w:val="bullet"/>
      <w:lvlText w:val=""/>
      <w:lvlJc w:val="left"/>
      <w:pPr>
        <w:tabs>
          <w:tab w:val="num" w:pos="2160"/>
        </w:tabs>
        <w:ind w:left="2160" w:hanging="360"/>
      </w:pPr>
      <w:rPr>
        <w:rFonts w:ascii="Wingdings" w:hAnsi="Wingdings"/>
      </w:rPr>
    </w:lvl>
    <w:lvl w:ilvl="3" w:tplc="996C3BA4">
      <w:start w:val="1"/>
      <w:numFmt w:val="bullet"/>
      <w:lvlText w:val=""/>
      <w:lvlJc w:val="left"/>
      <w:pPr>
        <w:tabs>
          <w:tab w:val="num" w:pos="2880"/>
        </w:tabs>
        <w:ind w:left="2880" w:hanging="360"/>
      </w:pPr>
      <w:rPr>
        <w:rFonts w:ascii="Symbol" w:hAnsi="Symbol"/>
      </w:rPr>
    </w:lvl>
    <w:lvl w:ilvl="4" w:tplc="545E161C">
      <w:start w:val="1"/>
      <w:numFmt w:val="bullet"/>
      <w:lvlText w:val="o"/>
      <w:lvlJc w:val="left"/>
      <w:pPr>
        <w:tabs>
          <w:tab w:val="num" w:pos="3600"/>
        </w:tabs>
        <w:ind w:left="3600" w:hanging="360"/>
      </w:pPr>
      <w:rPr>
        <w:rFonts w:ascii="Courier New" w:hAnsi="Courier New"/>
      </w:rPr>
    </w:lvl>
    <w:lvl w:ilvl="5" w:tplc="955EACCA">
      <w:start w:val="1"/>
      <w:numFmt w:val="bullet"/>
      <w:lvlText w:val=""/>
      <w:lvlJc w:val="left"/>
      <w:pPr>
        <w:tabs>
          <w:tab w:val="num" w:pos="4320"/>
        </w:tabs>
        <w:ind w:left="4320" w:hanging="360"/>
      </w:pPr>
      <w:rPr>
        <w:rFonts w:ascii="Wingdings" w:hAnsi="Wingdings"/>
      </w:rPr>
    </w:lvl>
    <w:lvl w:ilvl="6" w:tplc="4E743BD6">
      <w:start w:val="1"/>
      <w:numFmt w:val="bullet"/>
      <w:lvlText w:val=""/>
      <w:lvlJc w:val="left"/>
      <w:pPr>
        <w:tabs>
          <w:tab w:val="num" w:pos="5040"/>
        </w:tabs>
        <w:ind w:left="5040" w:hanging="360"/>
      </w:pPr>
      <w:rPr>
        <w:rFonts w:ascii="Symbol" w:hAnsi="Symbol"/>
      </w:rPr>
    </w:lvl>
    <w:lvl w:ilvl="7" w:tplc="0A444450">
      <w:start w:val="1"/>
      <w:numFmt w:val="bullet"/>
      <w:lvlText w:val="o"/>
      <w:lvlJc w:val="left"/>
      <w:pPr>
        <w:tabs>
          <w:tab w:val="num" w:pos="5760"/>
        </w:tabs>
        <w:ind w:left="5760" w:hanging="360"/>
      </w:pPr>
      <w:rPr>
        <w:rFonts w:ascii="Courier New" w:hAnsi="Courier New"/>
      </w:rPr>
    </w:lvl>
    <w:lvl w:ilvl="8" w:tplc="2814ED0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D2548E72">
      <w:start w:val="1"/>
      <w:numFmt w:val="bullet"/>
      <w:lvlText w:val=""/>
      <w:lvlJc w:val="left"/>
      <w:pPr>
        <w:ind w:left="720" w:hanging="360"/>
      </w:pPr>
      <w:rPr>
        <w:rFonts w:ascii="Symbol" w:hAnsi="Symbol"/>
      </w:rPr>
    </w:lvl>
    <w:lvl w:ilvl="1" w:tplc="2006D0A6">
      <w:start w:val="1"/>
      <w:numFmt w:val="bullet"/>
      <w:lvlText w:val="o"/>
      <w:lvlJc w:val="left"/>
      <w:pPr>
        <w:tabs>
          <w:tab w:val="num" w:pos="1440"/>
        </w:tabs>
        <w:ind w:left="1440" w:hanging="360"/>
      </w:pPr>
      <w:rPr>
        <w:rFonts w:ascii="Courier New" w:hAnsi="Courier New"/>
      </w:rPr>
    </w:lvl>
    <w:lvl w:ilvl="2" w:tplc="F0849986">
      <w:start w:val="1"/>
      <w:numFmt w:val="bullet"/>
      <w:lvlText w:val=""/>
      <w:lvlJc w:val="left"/>
      <w:pPr>
        <w:tabs>
          <w:tab w:val="num" w:pos="2160"/>
        </w:tabs>
        <w:ind w:left="2160" w:hanging="360"/>
      </w:pPr>
      <w:rPr>
        <w:rFonts w:ascii="Wingdings" w:hAnsi="Wingdings"/>
      </w:rPr>
    </w:lvl>
    <w:lvl w:ilvl="3" w:tplc="11EE3926">
      <w:start w:val="1"/>
      <w:numFmt w:val="bullet"/>
      <w:lvlText w:val=""/>
      <w:lvlJc w:val="left"/>
      <w:pPr>
        <w:tabs>
          <w:tab w:val="num" w:pos="2880"/>
        </w:tabs>
        <w:ind w:left="2880" w:hanging="360"/>
      </w:pPr>
      <w:rPr>
        <w:rFonts w:ascii="Symbol" w:hAnsi="Symbol"/>
      </w:rPr>
    </w:lvl>
    <w:lvl w:ilvl="4" w:tplc="C0D65C5C">
      <w:start w:val="1"/>
      <w:numFmt w:val="bullet"/>
      <w:lvlText w:val="o"/>
      <w:lvlJc w:val="left"/>
      <w:pPr>
        <w:tabs>
          <w:tab w:val="num" w:pos="3600"/>
        </w:tabs>
        <w:ind w:left="3600" w:hanging="360"/>
      </w:pPr>
      <w:rPr>
        <w:rFonts w:ascii="Courier New" w:hAnsi="Courier New"/>
      </w:rPr>
    </w:lvl>
    <w:lvl w:ilvl="5" w:tplc="9A401538">
      <w:start w:val="1"/>
      <w:numFmt w:val="bullet"/>
      <w:lvlText w:val=""/>
      <w:lvlJc w:val="left"/>
      <w:pPr>
        <w:tabs>
          <w:tab w:val="num" w:pos="4320"/>
        </w:tabs>
        <w:ind w:left="4320" w:hanging="360"/>
      </w:pPr>
      <w:rPr>
        <w:rFonts w:ascii="Wingdings" w:hAnsi="Wingdings"/>
      </w:rPr>
    </w:lvl>
    <w:lvl w:ilvl="6" w:tplc="8868614C">
      <w:start w:val="1"/>
      <w:numFmt w:val="bullet"/>
      <w:lvlText w:val=""/>
      <w:lvlJc w:val="left"/>
      <w:pPr>
        <w:tabs>
          <w:tab w:val="num" w:pos="5040"/>
        </w:tabs>
        <w:ind w:left="5040" w:hanging="360"/>
      </w:pPr>
      <w:rPr>
        <w:rFonts w:ascii="Symbol" w:hAnsi="Symbol"/>
      </w:rPr>
    </w:lvl>
    <w:lvl w:ilvl="7" w:tplc="2822F89E">
      <w:start w:val="1"/>
      <w:numFmt w:val="bullet"/>
      <w:lvlText w:val="o"/>
      <w:lvlJc w:val="left"/>
      <w:pPr>
        <w:tabs>
          <w:tab w:val="num" w:pos="5760"/>
        </w:tabs>
        <w:ind w:left="5760" w:hanging="360"/>
      </w:pPr>
      <w:rPr>
        <w:rFonts w:ascii="Courier New" w:hAnsi="Courier New"/>
      </w:rPr>
    </w:lvl>
    <w:lvl w:ilvl="8" w:tplc="703057A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6DDAE538">
      <w:start w:val="1"/>
      <w:numFmt w:val="bullet"/>
      <w:lvlText w:val=""/>
      <w:lvlJc w:val="left"/>
      <w:pPr>
        <w:ind w:left="720" w:hanging="360"/>
      </w:pPr>
      <w:rPr>
        <w:rFonts w:ascii="Symbol" w:hAnsi="Symbol"/>
      </w:rPr>
    </w:lvl>
    <w:lvl w:ilvl="1" w:tplc="4B6268D2">
      <w:start w:val="1"/>
      <w:numFmt w:val="bullet"/>
      <w:lvlText w:val="o"/>
      <w:lvlJc w:val="left"/>
      <w:pPr>
        <w:tabs>
          <w:tab w:val="num" w:pos="1440"/>
        </w:tabs>
        <w:ind w:left="1440" w:hanging="360"/>
      </w:pPr>
      <w:rPr>
        <w:rFonts w:ascii="Courier New" w:hAnsi="Courier New"/>
      </w:rPr>
    </w:lvl>
    <w:lvl w:ilvl="2" w:tplc="977E25E4">
      <w:start w:val="1"/>
      <w:numFmt w:val="bullet"/>
      <w:lvlText w:val=""/>
      <w:lvlJc w:val="left"/>
      <w:pPr>
        <w:tabs>
          <w:tab w:val="num" w:pos="2160"/>
        </w:tabs>
        <w:ind w:left="2160" w:hanging="360"/>
      </w:pPr>
      <w:rPr>
        <w:rFonts w:ascii="Wingdings" w:hAnsi="Wingdings"/>
      </w:rPr>
    </w:lvl>
    <w:lvl w:ilvl="3" w:tplc="0F26A690">
      <w:start w:val="1"/>
      <w:numFmt w:val="bullet"/>
      <w:lvlText w:val=""/>
      <w:lvlJc w:val="left"/>
      <w:pPr>
        <w:tabs>
          <w:tab w:val="num" w:pos="2880"/>
        </w:tabs>
        <w:ind w:left="2880" w:hanging="360"/>
      </w:pPr>
      <w:rPr>
        <w:rFonts w:ascii="Symbol" w:hAnsi="Symbol"/>
      </w:rPr>
    </w:lvl>
    <w:lvl w:ilvl="4" w:tplc="6F9A059A">
      <w:start w:val="1"/>
      <w:numFmt w:val="bullet"/>
      <w:lvlText w:val="o"/>
      <w:lvlJc w:val="left"/>
      <w:pPr>
        <w:tabs>
          <w:tab w:val="num" w:pos="3600"/>
        </w:tabs>
        <w:ind w:left="3600" w:hanging="360"/>
      </w:pPr>
      <w:rPr>
        <w:rFonts w:ascii="Courier New" w:hAnsi="Courier New"/>
      </w:rPr>
    </w:lvl>
    <w:lvl w:ilvl="5" w:tplc="1D34B5A4">
      <w:start w:val="1"/>
      <w:numFmt w:val="bullet"/>
      <w:lvlText w:val=""/>
      <w:lvlJc w:val="left"/>
      <w:pPr>
        <w:tabs>
          <w:tab w:val="num" w:pos="4320"/>
        </w:tabs>
        <w:ind w:left="4320" w:hanging="360"/>
      </w:pPr>
      <w:rPr>
        <w:rFonts w:ascii="Wingdings" w:hAnsi="Wingdings"/>
      </w:rPr>
    </w:lvl>
    <w:lvl w:ilvl="6" w:tplc="CE461356">
      <w:start w:val="1"/>
      <w:numFmt w:val="bullet"/>
      <w:lvlText w:val=""/>
      <w:lvlJc w:val="left"/>
      <w:pPr>
        <w:tabs>
          <w:tab w:val="num" w:pos="5040"/>
        </w:tabs>
        <w:ind w:left="5040" w:hanging="360"/>
      </w:pPr>
      <w:rPr>
        <w:rFonts w:ascii="Symbol" w:hAnsi="Symbol"/>
      </w:rPr>
    </w:lvl>
    <w:lvl w:ilvl="7" w:tplc="0FCA3FB8">
      <w:start w:val="1"/>
      <w:numFmt w:val="bullet"/>
      <w:lvlText w:val="o"/>
      <w:lvlJc w:val="left"/>
      <w:pPr>
        <w:tabs>
          <w:tab w:val="num" w:pos="5760"/>
        </w:tabs>
        <w:ind w:left="5760" w:hanging="360"/>
      </w:pPr>
      <w:rPr>
        <w:rFonts w:ascii="Courier New" w:hAnsi="Courier New"/>
      </w:rPr>
    </w:lvl>
    <w:lvl w:ilvl="8" w:tplc="0B46FAF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279254D8">
      <w:start w:val="1"/>
      <w:numFmt w:val="bullet"/>
      <w:lvlText w:val=""/>
      <w:lvlJc w:val="left"/>
      <w:pPr>
        <w:ind w:left="720" w:hanging="360"/>
      </w:pPr>
      <w:rPr>
        <w:rFonts w:ascii="Symbol" w:hAnsi="Symbol"/>
      </w:rPr>
    </w:lvl>
    <w:lvl w:ilvl="1" w:tplc="7E6A2E50">
      <w:start w:val="1"/>
      <w:numFmt w:val="bullet"/>
      <w:lvlText w:val="o"/>
      <w:lvlJc w:val="left"/>
      <w:pPr>
        <w:tabs>
          <w:tab w:val="num" w:pos="1440"/>
        </w:tabs>
        <w:ind w:left="1440" w:hanging="360"/>
      </w:pPr>
      <w:rPr>
        <w:rFonts w:ascii="Courier New" w:hAnsi="Courier New"/>
      </w:rPr>
    </w:lvl>
    <w:lvl w:ilvl="2" w:tplc="3F14448C">
      <w:start w:val="1"/>
      <w:numFmt w:val="bullet"/>
      <w:lvlText w:val=""/>
      <w:lvlJc w:val="left"/>
      <w:pPr>
        <w:tabs>
          <w:tab w:val="num" w:pos="2160"/>
        </w:tabs>
        <w:ind w:left="2160" w:hanging="360"/>
      </w:pPr>
      <w:rPr>
        <w:rFonts w:ascii="Wingdings" w:hAnsi="Wingdings"/>
      </w:rPr>
    </w:lvl>
    <w:lvl w:ilvl="3" w:tplc="2FA410CC">
      <w:start w:val="1"/>
      <w:numFmt w:val="bullet"/>
      <w:lvlText w:val=""/>
      <w:lvlJc w:val="left"/>
      <w:pPr>
        <w:tabs>
          <w:tab w:val="num" w:pos="2880"/>
        </w:tabs>
        <w:ind w:left="2880" w:hanging="360"/>
      </w:pPr>
      <w:rPr>
        <w:rFonts w:ascii="Symbol" w:hAnsi="Symbol"/>
      </w:rPr>
    </w:lvl>
    <w:lvl w:ilvl="4" w:tplc="C0925120">
      <w:start w:val="1"/>
      <w:numFmt w:val="bullet"/>
      <w:lvlText w:val="o"/>
      <w:lvlJc w:val="left"/>
      <w:pPr>
        <w:tabs>
          <w:tab w:val="num" w:pos="3600"/>
        </w:tabs>
        <w:ind w:left="3600" w:hanging="360"/>
      </w:pPr>
      <w:rPr>
        <w:rFonts w:ascii="Courier New" w:hAnsi="Courier New"/>
      </w:rPr>
    </w:lvl>
    <w:lvl w:ilvl="5" w:tplc="BB96E7EE">
      <w:start w:val="1"/>
      <w:numFmt w:val="bullet"/>
      <w:lvlText w:val=""/>
      <w:lvlJc w:val="left"/>
      <w:pPr>
        <w:tabs>
          <w:tab w:val="num" w:pos="4320"/>
        </w:tabs>
        <w:ind w:left="4320" w:hanging="360"/>
      </w:pPr>
      <w:rPr>
        <w:rFonts w:ascii="Wingdings" w:hAnsi="Wingdings"/>
      </w:rPr>
    </w:lvl>
    <w:lvl w:ilvl="6" w:tplc="19B6AD28">
      <w:start w:val="1"/>
      <w:numFmt w:val="bullet"/>
      <w:lvlText w:val=""/>
      <w:lvlJc w:val="left"/>
      <w:pPr>
        <w:tabs>
          <w:tab w:val="num" w:pos="5040"/>
        </w:tabs>
        <w:ind w:left="5040" w:hanging="360"/>
      </w:pPr>
      <w:rPr>
        <w:rFonts w:ascii="Symbol" w:hAnsi="Symbol"/>
      </w:rPr>
    </w:lvl>
    <w:lvl w:ilvl="7" w:tplc="58B8FB96">
      <w:start w:val="1"/>
      <w:numFmt w:val="bullet"/>
      <w:lvlText w:val="o"/>
      <w:lvlJc w:val="left"/>
      <w:pPr>
        <w:tabs>
          <w:tab w:val="num" w:pos="5760"/>
        </w:tabs>
        <w:ind w:left="5760" w:hanging="360"/>
      </w:pPr>
      <w:rPr>
        <w:rFonts w:ascii="Courier New" w:hAnsi="Courier New"/>
      </w:rPr>
    </w:lvl>
    <w:lvl w:ilvl="8" w:tplc="4948B8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2F5C245A">
      <w:start w:val="1"/>
      <w:numFmt w:val="bullet"/>
      <w:lvlText w:val=""/>
      <w:lvlJc w:val="left"/>
      <w:pPr>
        <w:ind w:left="720" w:hanging="360"/>
      </w:pPr>
      <w:rPr>
        <w:rFonts w:ascii="Symbol" w:hAnsi="Symbol"/>
      </w:rPr>
    </w:lvl>
    <w:lvl w:ilvl="1" w:tplc="ED403518">
      <w:start w:val="1"/>
      <w:numFmt w:val="bullet"/>
      <w:lvlText w:val="o"/>
      <w:lvlJc w:val="left"/>
      <w:pPr>
        <w:tabs>
          <w:tab w:val="num" w:pos="1440"/>
        </w:tabs>
        <w:ind w:left="1440" w:hanging="360"/>
      </w:pPr>
      <w:rPr>
        <w:rFonts w:ascii="Courier New" w:hAnsi="Courier New"/>
      </w:rPr>
    </w:lvl>
    <w:lvl w:ilvl="2" w:tplc="658C387C">
      <w:start w:val="1"/>
      <w:numFmt w:val="bullet"/>
      <w:lvlText w:val=""/>
      <w:lvlJc w:val="left"/>
      <w:pPr>
        <w:tabs>
          <w:tab w:val="num" w:pos="2160"/>
        </w:tabs>
        <w:ind w:left="2160" w:hanging="360"/>
      </w:pPr>
      <w:rPr>
        <w:rFonts w:ascii="Wingdings" w:hAnsi="Wingdings"/>
      </w:rPr>
    </w:lvl>
    <w:lvl w:ilvl="3" w:tplc="4EDCD8E4">
      <w:start w:val="1"/>
      <w:numFmt w:val="bullet"/>
      <w:lvlText w:val=""/>
      <w:lvlJc w:val="left"/>
      <w:pPr>
        <w:tabs>
          <w:tab w:val="num" w:pos="2880"/>
        </w:tabs>
        <w:ind w:left="2880" w:hanging="360"/>
      </w:pPr>
      <w:rPr>
        <w:rFonts w:ascii="Symbol" w:hAnsi="Symbol"/>
      </w:rPr>
    </w:lvl>
    <w:lvl w:ilvl="4" w:tplc="5FF0E708">
      <w:start w:val="1"/>
      <w:numFmt w:val="bullet"/>
      <w:lvlText w:val="o"/>
      <w:lvlJc w:val="left"/>
      <w:pPr>
        <w:tabs>
          <w:tab w:val="num" w:pos="3600"/>
        </w:tabs>
        <w:ind w:left="3600" w:hanging="360"/>
      </w:pPr>
      <w:rPr>
        <w:rFonts w:ascii="Courier New" w:hAnsi="Courier New"/>
      </w:rPr>
    </w:lvl>
    <w:lvl w:ilvl="5" w:tplc="B0923F40">
      <w:start w:val="1"/>
      <w:numFmt w:val="bullet"/>
      <w:lvlText w:val=""/>
      <w:lvlJc w:val="left"/>
      <w:pPr>
        <w:tabs>
          <w:tab w:val="num" w:pos="4320"/>
        </w:tabs>
        <w:ind w:left="4320" w:hanging="360"/>
      </w:pPr>
      <w:rPr>
        <w:rFonts w:ascii="Wingdings" w:hAnsi="Wingdings"/>
      </w:rPr>
    </w:lvl>
    <w:lvl w:ilvl="6" w:tplc="E0EA1432">
      <w:start w:val="1"/>
      <w:numFmt w:val="bullet"/>
      <w:lvlText w:val=""/>
      <w:lvlJc w:val="left"/>
      <w:pPr>
        <w:tabs>
          <w:tab w:val="num" w:pos="5040"/>
        </w:tabs>
        <w:ind w:left="5040" w:hanging="360"/>
      </w:pPr>
      <w:rPr>
        <w:rFonts w:ascii="Symbol" w:hAnsi="Symbol"/>
      </w:rPr>
    </w:lvl>
    <w:lvl w:ilvl="7" w:tplc="44C0DB92">
      <w:start w:val="1"/>
      <w:numFmt w:val="bullet"/>
      <w:lvlText w:val="o"/>
      <w:lvlJc w:val="left"/>
      <w:pPr>
        <w:tabs>
          <w:tab w:val="num" w:pos="5760"/>
        </w:tabs>
        <w:ind w:left="5760" w:hanging="360"/>
      </w:pPr>
      <w:rPr>
        <w:rFonts w:ascii="Courier New" w:hAnsi="Courier New"/>
      </w:rPr>
    </w:lvl>
    <w:lvl w:ilvl="8" w:tplc="1068BCAE">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E68FF74">
      <w:start w:val="1"/>
      <w:numFmt w:val="bullet"/>
      <w:lvlText w:val=""/>
      <w:lvlJc w:val="left"/>
      <w:pPr>
        <w:ind w:left="720" w:hanging="360"/>
      </w:pPr>
      <w:rPr>
        <w:rFonts w:ascii="Symbol" w:hAnsi="Symbol"/>
      </w:rPr>
    </w:lvl>
    <w:lvl w:ilvl="1" w:tplc="981AA0C4">
      <w:start w:val="1"/>
      <w:numFmt w:val="bullet"/>
      <w:lvlText w:val="o"/>
      <w:lvlJc w:val="left"/>
      <w:pPr>
        <w:tabs>
          <w:tab w:val="num" w:pos="1440"/>
        </w:tabs>
        <w:ind w:left="1440" w:hanging="360"/>
      </w:pPr>
      <w:rPr>
        <w:rFonts w:ascii="Courier New" w:hAnsi="Courier New"/>
      </w:rPr>
    </w:lvl>
    <w:lvl w:ilvl="2" w:tplc="1108D446">
      <w:start w:val="1"/>
      <w:numFmt w:val="bullet"/>
      <w:lvlText w:val=""/>
      <w:lvlJc w:val="left"/>
      <w:pPr>
        <w:tabs>
          <w:tab w:val="num" w:pos="2160"/>
        </w:tabs>
        <w:ind w:left="2160" w:hanging="360"/>
      </w:pPr>
      <w:rPr>
        <w:rFonts w:ascii="Wingdings" w:hAnsi="Wingdings"/>
      </w:rPr>
    </w:lvl>
    <w:lvl w:ilvl="3" w:tplc="FE92D680">
      <w:start w:val="1"/>
      <w:numFmt w:val="bullet"/>
      <w:lvlText w:val=""/>
      <w:lvlJc w:val="left"/>
      <w:pPr>
        <w:tabs>
          <w:tab w:val="num" w:pos="2880"/>
        </w:tabs>
        <w:ind w:left="2880" w:hanging="360"/>
      </w:pPr>
      <w:rPr>
        <w:rFonts w:ascii="Symbol" w:hAnsi="Symbol"/>
      </w:rPr>
    </w:lvl>
    <w:lvl w:ilvl="4" w:tplc="AB545906">
      <w:start w:val="1"/>
      <w:numFmt w:val="bullet"/>
      <w:lvlText w:val="o"/>
      <w:lvlJc w:val="left"/>
      <w:pPr>
        <w:tabs>
          <w:tab w:val="num" w:pos="3600"/>
        </w:tabs>
        <w:ind w:left="3600" w:hanging="360"/>
      </w:pPr>
      <w:rPr>
        <w:rFonts w:ascii="Courier New" w:hAnsi="Courier New"/>
      </w:rPr>
    </w:lvl>
    <w:lvl w:ilvl="5" w:tplc="983E23DE">
      <w:start w:val="1"/>
      <w:numFmt w:val="bullet"/>
      <w:lvlText w:val=""/>
      <w:lvlJc w:val="left"/>
      <w:pPr>
        <w:tabs>
          <w:tab w:val="num" w:pos="4320"/>
        </w:tabs>
        <w:ind w:left="4320" w:hanging="360"/>
      </w:pPr>
      <w:rPr>
        <w:rFonts w:ascii="Wingdings" w:hAnsi="Wingdings"/>
      </w:rPr>
    </w:lvl>
    <w:lvl w:ilvl="6" w:tplc="6E1A4C6C">
      <w:start w:val="1"/>
      <w:numFmt w:val="bullet"/>
      <w:lvlText w:val=""/>
      <w:lvlJc w:val="left"/>
      <w:pPr>
        <w:tabs>
          <w:tab w:val="num" w:pos="5040"/>
        </w:tabs>
        <w:ind w:left="5040" w:hanging="360"/>
      </w:pPr>
      <w:rPr>
        <w:rFonts w:ascii="Symbol" w:hAnsi="Symbol"/>
      </w:rPr>
    </w:lvl>
    <w:lvl w:ilvl="7" w:tplc="4282FB92">
      <w:start w:val="1"/>
      <w:numFmt w:val="bullet"/>
      <w:lvlText w:val="o"/>
      <w:lvlJc w:val="left"/>
      <w:pPr>
        <w:tabs>
          <w:tab w:val="num" w:pos="5760"/>
        </w:tabs>
        <w:ind w:left="5760" w:hanging="360"/>
      </w:pPr>
      <w:rPr>
        <w:rFonts w:ascii="Courier New" w:hAnsi="Courier New"/>
      </w:rPr>
    </w:lvl>
    <w:lvl w:ilvl="8" w:tplc="A0A666A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F586DEA">
      <w:start w:val="1"/>
      <w:numFmt w:val="bullet"/>
      <w:lvlText w:val=""/>
      <w:lvlJc w:val="left"/>
      <w:pPr>
        <w:ind w:left="720" w:hanging="360"/>
      </w:pPr>
      <w:rPr>
        <w:rFonts w:ascii="Symbol" w:hAnsi="Symbol"/>
      </w:rPr>
    </w:lvl>
    <w:lvl w:ilvl="1" w:tplc="223A7366">
      <w:start w:val="1"/>
      <w:numFmt w:val="bullet"/>
      <w:lvlText w:val="o"/>
      <w:lvlJc w:val="left"/>
      <w:pPr>
        <w:tabs>
          <w:tab w:val="num" w:pos="1440"/>
        </w:tabs>
        <w:ind w:left="1440" w:hanging="360"/>
      </w:pPr>
      <w:rPr>
        <w:rFonts w:ascii="Courier New" w:hAnsi="Courier New"/>
      </w:rPr>
    </w:lvl>
    <w:lvl w:ilvl="2" w:tplc="939A0CDC">
      <w:start w:val="1"/>
      <w:numFmt w:val="bullet"/>
      <w:lvlText w:val=""/>
      <w:lvlJc w:val="left"/>
      <w:pPr>
        <w:tabs>
          <w:tab w:val="num" w:pos="2160"/>
        </w:tabs>
        <w:ind w:left="2160" w:hanging="360"/>
      </w:pPr>
      <w:rPr>
        <w:rFonts w:ascii="Wingdings" w:hAnsi="Wingdings"/>
      </w:rPr>
    </w:lvl>
    <w:lvl w:ilvl="3" w:tplc="9410ABDC">
      <w:start w:val="1"/>
      <w:numFmt w:val="bullet"/>
      <w:lvlText w:val=""/>
      <w:lvlJc w:val="left"/>
      <w:pPr>
        <w:tabs>
          <w:tab w:val="num" w:pos="2880"/>
        </w:tabs>
        <w:ind w:left="2880" w:hanging="360"/>
      </w:pPr>
      <w:rPr>
        <w:rFonts w:ascii="Symbol" w:hAnsi="Symbol"/>
      </w:rPr>
    </w:lvl>
    <w:lvl w:ilvl="4" w:tplc="A35A5E6E">
      <w:start w:val="1"/>
      <w:numFmt w:val="bullet"/>
      <w:lvlText w:val="o"/>
      <w:lvlJc w:val="left"/>
      <w:pPr>
        <w:tabs>
          <w:tab w:val="num" w:pos="3600"/>
        </w:tabs>
        <w:ind w:left="3600" w:hanging="360"/>
      </w:pPr>
      <w:rPr>
        <w:rFonts w:ascii="Courier New" w:hAnsi="Courier New"/>
      </w:rPr>
    </w:lvl>
    <w:lvl w:ilvl="5" w:tplc="0750CAE2">
      <w:start w:val="1"/>
      <w:numFmt w:val="bullet"/>
      <w:lvlText w:val=""/>
      <w:lvlJc w:val="left"/>
      <w:pPr>
        <w:tabs>
          <w:tab w:val="num" w:pos="4320"/>
        </w:tabs>
        <w:ind w:left="4320" w:hanging="360"/>
      </w:pPr>
      <w:rPr>
        <w:rFonts w:ascii="Wingdings" w:hAnsi="Wingdings"/>
      </w:rPr>
    </w:lvl>
    <w:lvl w:ilvl="6" w:tplc="CD0AA0F6">
      <w:start w:val="1"/>
      <w:numFmt w:val="bullet"/>
      <w:lvlText w:val=""/>
      <w:lvlJc w:val="left"/>
      <w:pPr>
        <w:tabs>
          <w:tab w:val="num" w:pos="5040"/>
        </w:tabs>
        <w:ind w:left="5040" w:hanging="360"/>
      </w:pPr>
      <w:rPr>
        <w:rFonts w:ascii="Symbol" w:hAnsi="Symbol"/>
      </w:rPr>
    </w:lvl>
    <w:lvl w:ilvl="7" w:tplc="7EACF3F4">
      <w:start w:val="1"/>
      <w:numFmt w:val="bullet"/>
      <w:lvlText w:val="o"/>
      <w:lvlJc w:val="left"/>
      <w:pPr>
        <w:tabs>
          <w:tab w:val="num" w:pos="5760"/>
        </w:tabs>
        <w:ind w:left="5760" w:hanging="360"/>
      </w:pPr>
      <w:rPr>
        <w:rFonts w:ascii="Courier New" w:hAnsi="Courier New"/>
      </w:rPr>
    </w:lvl>
    <w:lvl w:ilvl="8" w:tplc="698481B6">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A7C5284">
      <w:start w:val="1"/>
      <w:numFmt w:val="bullet"/>
      <w:lvlText w:val=""/>
      <w:lvlJc w:val="left"/>
      <w:pPr>
        <w:ind w:left="720" w:hanging="360"/>
      </w:pPr>
      <w:rPr>
        <w:rFonts w:ascii="Symbol" w:hAnsi="Symbol"/>
      </w:rPr>
    </w:lvl>
    <w:lvl w:ilvl="1" w:tplc="27B83508">
      <w:start w:val="1"/>
      <w:numFmt w:val="bullet"/>
      <w:lvlText w:val="o"/>
      <w:lvlJc w:val="left"/>
      <w:pPr>
        <w:tabs>
          <w:tab w:val="num" w:pos="1440"/>
        </w:tabs>
        <w:ind w:left="1440" w:hanging="360"/>
      </w:pPr>
      <w:rPr>
        <w:rFonts w:ascii="Courier New" w:hAnsi="Courier New"/>
      </w:rPr>
    </w:lvl>
    <w:lvl w:ilvl="2" w:tplc="CD5E4F5E">
      <w:start w:val="1"/>
      <w:numFmt w:val="bullet"/>
      <w:lvlText w:val=""/>
      <w:lvlJc w:val="left"/>
      <w:pPr>
        <w:tabs>
          <w:tab w:val="num" w:pos="2160"/>
        </w:tabs>
        <w:ind w:left="2160" w:hanging="360"/>
      </w:pPr>
      <w:rPr>
        <w:rFonts w:ascii="Wingdings" w:hAnsi="Wingdings"/>
      </w:rPr>
    </w:lvl>
    <w:lvl w:ilvl="3" w:tplc="279AB504">
      <w:start w:val="1"/>
      <w:numFmt w:val="bullet"/>
      <w:lvlText w:val=""/>
      <w:lvlJc w:val="left"/>
      <w:pPr>
        <w:tabs>
          <w:tab w:val="num" w:pos="2880"/>
        </w:tabs>
        <w:ind w:left="2880" w:hanging="360"/>
      </w:pPr>
      <w:rPr>
        <w:rFonts w:ascii="Symbol" w:hAnsi="Symbol"/>
      </w:rPr>
    </w:lvl>
    <w:lvl w:ilvl="4" w:tplc="DFCC21F2">
      <w:start w:val="1"/>
      <w:numFmt w:val="bullet"/>
      <w:lvlText w:val="o"/>
      <w:lvlJc w:val="left"/>
      <w:pPr>
        <w:tabs>
          <w:tab w:val="num" w:pos="3600"/>
        </w:tabs>
        <w:ind w:left="3600" w:hanging="360"/>
      </w:pPr>
      <w:rPr>
        <w:rFonts w:ascii="Courier New" w:hAnsi="Courier New"/>
      </w:rPr>
    </w:lvl>
    <w:lvl w:ilvl="5" w:tplc="8B70AFF0">
      <w:start w:val="1"/>
      <w:numFmt w:val="bullet"/>
      <w:lvlText w:val=""/>
      <w:lvlJc w:val="left"/>
      <w:pPr>
        <w:tabs>
          <w:tab w:val="num" w:pos="4320"/>
        </w:tabs>
        <w:ind w:left="4320" w:hanging="360"/>
      </w:pPr>
      <w:rPr>
        <w:rFonts w:ascii="Wingdings" w:hAnsi="Wingdings"/>
      </w:rPr>
    </w:lvl>
    <w:lvl w:ilvl="6" w:tplc="F882541E">
      <w:start w:val="1"/>
      <w:numFmt w:val="bullet"/>
      <w:lvlText w:val=""/>
      <w:lvlJc w:val="left"/>
      <w:pPr>
        <w:tabs>
          <w:tab w:val="num" w:pos="5040"/>
        </w:tabs>
        <w:ind w:left="5040" w:hanging="360"/>
      </w:pPr>
      <w:rPr>
        <w:rFonts w:ascii="Symbol" w:hAnsi="Symbol"/>
      </w:rPr>
    </w:lvl>
    <w:lvl w:ilvl="7" w:tplc="840E8F56">
      <w:start w:val="1"/>
      <w:numFmt w:val="bullet"/>
      <w:lvlText w:val="o"/>
      <w:lvlJc w:val="left"/>
      <w:pPr>
        <w:tabs>
          <w:tab w:val="num" w:pos="5760"/>
        </w:tabs>
        <w:ind w:left="5760" w:hanging="360"/>
      </w:pPr>
      <w:rPr>
        <w:rFonts w:ascii="Courier New" w:hAnsi="Courier New"/>
      </w:rPr>
    </w:lvl>
    <w:lvl w:ilvl="8" w:tplc="46DCF3D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08666D68">
      <w:start w:val="1"/>
      <w:numFmt w:val="bullet"/>
      <w:lvlText w:val=""/>
      <w:lvlJc w:val="left"/>
      <w:pPr>
        <w:ind w:left="720" w:hanging="360"/>
      </w:pPr>
      <w:rPr>
        <w:rFonts w:ascii="Symbol" w:hAnsi="Symbol"/>
      </w:rPr>
    </w:lvl>
    <w:lvl w:ilvl="1" w:tplc="B10E03FC">
      <w:start w:val="1"/>
      <w:numFmt w:val="bullet"/>
      <w:lvlText w:val="o"/>
      <w:lvlJc w:val="left"/>
      <w:pPr>
        <w:tabs>
          <w:tab w:val="num" w:pos="1440"/>
        </w:tabs>
        <w:ind w:left="1440" w:hanging="360"/>
      </w:pPr>
      <w:rPr>
        <w:rFonts w:ascii="Courier New" w:hAnsi="Courier New"/>
      </w:rPr>
    </w:lvl>
    <w:lvl w:ilvl="2" w:tplc="463CE1D8">
      <w:start w:val="1"/>
      <w:numFmt w:val="bullet"/>
      <w:lvlText w:val=""/>
      <w:lvlJc w:val="left"/>
      <w:pPr>
        <w:tabs>
          <w:tab w:val="num" w:pos="2160"/>
        </w:tabs>
        <w:ind w:left="2160" w:hanging="360"/>
      </w:pPr>
      <w:rPr>
        <w:rFonts w:ascii="Wingdings" w:hAnsi="Wingdings"/>
      </w:rPr>
    </w:lvl>
    <w:lvl w:ilvl="3" w:tplc="AD6EE090">
      <w:start w:val="1"/>
      <w:numFmt w:val="bullet"/>
      <w:lvlText w:val=""/>
      <w:lvlJc w:val="left"/>
      <w:pPr>
        <w:tabs>
          <w:tab w:val="num" w:pos="2880"/>
        </w:tabs>
        <w:ind w:left="2880" w:hanging="360"/>
      </w:pPr>
      <w:rPr>
        <w:rFonts w:ascii="Symbol" w:hAnsi="Symbol"/>
      </w:rPr>
    </w:lvl>
    <w:lvl w:ilvl="4" w:tplc="98A21BCC">
      <w:start w:val="1"/>
      <w:numFmt w:val="bullet"/>
      <w:lvlText w:val="o"/>
      <w:lvlJc w:val="left"/>
      <w:pPr>
        <w:tabs>
          <w:tab w:val="num" w:pos="3600"/>
        </w:tabs>
        <w:ind w:left="3600" w:hanging="360"/>
      </w:pPr>
      <w:rPr>
        <w:rFonts w:ascii="Courier New" w:hAnsi="Courier New"/>
      </w:rPr>
    </w:lvl>
    <w:lvl w:ilvl="5" w:tplc="EA4887E0">
      <w:start w:val="1"/>
      <w:numFmt w:val="bullet"/>
      <w:lvlText w:val=""/>
      <w:lvlJc w:val="left"/>
      <w:pPr>
        <w:tabs>
          <w:tab w:val="num" w:pos="4320"/>
        </w:tabs>
        <w:ind w:left="4320" w:hanging="360"/>
      </w:pPr>
      <w:rPr>
        <w:rFonts w:ascii="Wingdings" w:hAnsi="Wingdings"/>
      </w:rPr>
    </w:lvl>
    <w:lvl w:ilvl="6" w:tplc="0A0244BE">
      <w:start w:val="1"/>
      <w:numFmt w:val="bullet"/>
      <w:lvlText w:val=""/>
      <w:lvlJc w:val="left"/>
      <w:pPr>
        <w:tabs>
          <w:tab w:val="num" w:pos="5040"/>
        </w:tabs>
        <w:ind w:left="5040" w:hanging="360"/>
      </w:pPr>
      <w:rPr>
        <w:rFonts w:ascii="Symbol" w:hAnsi="Symbol"/>
      </w:rPr>
    </w:lvl>
    <w:lvl w:ilvl="7" w:tplc="9E34D79A">
      <w:start w:val="1"/>
      <w:numFmt w:val="bullet"/>
      <w:lvlText w:val="o"/>
      <w:lvlJc w:val="left"/>
      <w:pPr>
        <w:tabs>
          <w:tab w:val="num" w:pos="5760"/>
        </w:tabs>
        <w:ind w:left="5760" w:hanging="360"/>
      </w:pPr>
      <w:rPr>
        <w:rFonts w:ascii="Courier New" w:hAnsi="Courier New"/>
      </w:rPr>
    </w:lvl>
    <w:lvl w:ilvl="8" w:tplc="B9AA2522">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E0A80B32">
      <w:start w:val="1"/>
      <w:numFmt w:val="bullet"/>
      <w:lvlText w:val=""/>
      <w:lvlJc w:val="left"/>
      <w:pPr>
        <w:ind w:left="720" w:hanging="360"/>
      </w:pPr>
      <w:rPr>
        <w:rFonts w:ascii="Symbol" w:hAnsi="Symbol"/>
      </w:rPr>
    </w:lvl>
    <w:lvl w:ilvl="1" w:tplc="DD1E5B4C">
      <w:start w:val="1"/>
      <w:numFmt w:val="bullet"/>
      <w:lvlText w:val="o"/>
      <w:lvlJc w:val="left"/>
      <w:pPr>
        <w:tabs>
          <w:tab w:val="num" w:pos="1440"/>
        </w:tabs>
        <w:ind w:left="1440" w:hanging="360"/>
      </w:pPr>
      <w:rPr>
        <w:rFonts w:ascii="Courier New" w:hAnsi="Courier New"/>
      </w:rPr>
    </w:lvl>
    <w:lvl w:ilvl="2" w:tplc="C41CD890">
      <w:start w:val="1"/>
      <w:numFmt w:val="bullet"/>
      <w:lvlText w:val=""/>
      <w:lvlJc w:val="left"/>
      <w:pPr>
        <w:tabs>
          <w:tab w:val="num" w:pos="2160"/>
        </w:tabs>
        <w:ind w:left="2160" w:hanging="360"/>
      </w:pPr>
      <w:rPr>
        <w:rFonts w:ascii="Wingdings" w:hAnsi="Wingdings"/>
      </w:rPr>
    </w:lvl>
    <w:lvl w:ilvl="3" w:tplc="C422E73E">
      <w:start w:val="1"/>
      <w:numFmt w:val="bullet"/>
      <w:lvlText w:val=""/>
      <w:lvlJc w:val="left"/>
      <w:pPr>
        <w:tabs>
          <w:tab w:val="num" w:pos="2880"/>
        </w:tabs>
        <w:ind w:left="2880" w:hanging="360"/>
      </w:pPr>
      <w:rPr>
        <w:rFonts w:ascii="Symbol" w:hAnsi="Symbol"/>
      </w:rPr>
    </w:lvl>
    <w:lvl w:ilvl="4" w:tplc="C5585930">
      <w:start w:val="1"/>
      <w:numFmt w:val="bullet"/>
      <w:lvlText w:val="o"/>
      <w:lvlJc w:val="left"/>
      <w:pPr>
        <w:tabs>
          <w:tab w:val="num" w:pos="3600"/>
        </w:tabs>
        <w:ind w:left="3600" w:hanging="360"/>
      </w:pPr>
      <w:rPr>
        <w:rFonts w:ascii="Courier New" w:hAnsi="Courier New"/>
      </w:rPr>
    </w:lvl>
    <w:lvl w:ilvl="5" w:tplc="DF16FCCC">
      <w:start w:val="1"/>
      <w:numFmt w:val="bullet"/>
      <w:lvlText w:val=""/>
      <w:lvlJc w:val="left"/>
      <w:pPr>
        <w:tabs>
          <w:tab w:val="num" w:pos="4320"/>
        </w:tabs>
        <w:ind w:left="4320" w:hanging="360"/>
      </w:pPr>
      <w:rPr>
        <w:rFonts w:ascii="Wingdings" w:hAnsi="Wingdings"/>
      </w:rPr>
    </w:lvl>
    <w:lvl w:ilvl="6" w:tplc="D624B84E">
      <w:start w:val="1"/>
      <w:numFmt w:val="bullet"/>
      <w:lvlText w:val=""/>
      <w:lvlJc w:val="left"/>
      <w:pPr>
        <w:tabs>
          <w:tab w:val="num" w:pos="5040"/>
        </w:tabs>
        <w:ind w:left="5040" w:hanging="360"/>
      </w:pPr>
      <w:rPr>
        <w:rFonts w:ascii="Symbol" w:hAnsi="Symbol"/>
      </w:rPr>
    </w:lvl>
    <w:lvl w:ilvl="7" w:tplc="1A1E79FC">
      <w:start w:val="1"/>
      <w:numFmt w:val="bullet"/>
      <w:lvlText w:val="o"/>
      <w:lvlJc w:val="left"/>
      <w:pPr>
        <w:tabs>
          <w:tab w:val="num" w:pos="5760"/>
        </w:tabs>
        <w:ind w:left="5760" w:hanging="360"/>
      </w:pPr>
      <w:rPr>
        <w:rFonts w:ascii="Courier New" w:hAnsi="Courier New"/>
      </w:rPr>
    </w:lvl>
    <w:lvl w:ilvl="8" w:tplc="36D6266A">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94483B04">
      <w:start w:val="1"/>
      <w:numFmt w:val="bullet"/>
      <w:lvlText w:val=""/>
      <w:lvlJc w:val="left"/>
      <w:pPr>
        <w:ind w:left="720" w:hanging="360"/>
      </w:pPr>
      <w:rPr>
        <w:rFonts w:ascii="Symbol" w:hAnsi="Symbol"/>
      </w:rPr>
    </w:lvl>
    <w:lvl w:ilvl="1" w:tplc="985EECC8">
      <w:start w:val="1"/>
      <w:numFmt w:val="bullet"/>
      <w:lvlText w:val="o"/>
      <w:lvlJc w:val="left"/>
      <w:pPr>
        <w:tabs>
          <w:tab w:val="num" w:pos="1440"/>
        </w:tabs>
        <w:ind w:left="1440" w:hanging="360"/>
      </w:pPr>
      <w:rPr>
        <w:rFonts w:ascii="Courier New" w:hAnsi="Courier New"/>
      </w:rPr>
    </w:lvl>
    <w:lvl w:ilvl="2" w:tplc="351CCF78">
      <w:start w:val="1"/>
      <w:numFmt w:val="bullet"/>
      <w:lvlText w:val=""/>
      <w:lvlJc w:val="left"/>
      <w:pPr>
        <w:tabs>
          <w:tab w:val="num" w:pos="2160"/>
        </w:tabs>
        <w:ind w:left="2160" w:hanging="360"/>
      </w:pPr>
      <w:rPr>
        <w:rFonts w:ascii="Wingdings" w:hAnsi="Wingdings"/>
      </w:rPr>
    </w:lvl>
    <w:lvl w:ilvl="3" w:tplc="AE104A74">
      <w:start w:val="1"/>
      <w:numFmt w:val="bullet"/>
      <w:lvlText w:val=""/>
      <w:lvlJc w:val="left"/>
      <w:pPr>
        <w:tabs>
          <w:tab w:val="num" w:pos="2880"/>
        </w:tabs>
        <w:ind w:left="2880" w:hanging="360"/>
      </w:pPr>
      <w:rPr>
        <w:rFonts w:ascii="Symbol" w:hAnsi="Symbol"/>
      </w:rPr>
    </w:lvl>
    <w:lvl w:ilvl="4" w:tplc="B044918C">
      <w:start w:val="1"/>
      <w:numFmt w:val="bullet"/>
      <w:lvlText w:val="o"/>
      <w:lvlJc w:val="left"/>
      <w:pPr>
        <w:tabs>
          <w:tab w:val="num" w:pos="3600"/>
        </w:tabs>
        <w:ind w:left="3600" w:hanging="360"/>
      </w:pPr>
      <w:rPr>
        <w:rFonts w:ascii="Courier New" w:hAnsi="Courier New"/>
      </w:rPr>
    </w:lvl>
    <w:lvl w:ilvl="5" w:tplc="4A0891CE">
      <w:start w:val="1"/>
      <w:numFmt w:val="bullet"/>
      <w:lvlText w:val=""/>
      <w:lvlJc w:val="left"/>
      <w:pPr>
        <w:tabs>
          <w:tab w:val="num" w:pos="4320"/>
        </w:tabs>
        <w:ind w:left="4320" w:hanging="360"/>
      </w:pPr>
      <w:rPr>
        <w:rFonts w:ascii="Wingdings" w:hAnsi="Wingdings"/>
      </w:rPr>
    </w:lvl>
    <w:lvl w:ilvl="6" w:tplc="3154B756">
      <w:start w:val="1"/>
      <w:numFmt w:val="bullet"/>
      <w:lvlText w:val=""/>
      <w:lvlJc w:val="left"/>
      <w:pPr>
        <w:tabs>
          <w:tab w:val="num" w:pos="5040"/>
        </w:tabs>
        <w:ind w:left="5040" w:hanging="360"/>
      </w:pPr>
      <w:rPr>
        <w:rFonts w:ascii="Symbol" w:hAnsi="Symbol"/>
      </w:rPr>
    </w:lvl>
    <w:lvl w:ilvl="7" w:tplc="0D68947A">
      <w:start w:val="1"/>
      <w:numFmt w:val="bullet"/>
      <w:lvlText w:val="o"/>
      <w:lvlJc w:val="left"/>
      <w:pPr>
        <w:tabs>
          <w:tab w:val="num" w:pos="5760"/>
        </w:tabs>
        <w:ind w:left="5760" w:hanging="360"/>
      </w:pPr>
      <w:rPr>
        <w:rFonts w:ascii="Courier New" w:hAnsi="Courier New"/>
      </w:rPr>
    </w:lvl>
    <w:lvl w:ilvl="8" w:tplc="84AC2CE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EA903886">
      <w:start w:val="1"/>
      <w:numFmt w:val="bullet"/>
      <w:lvlText w:val=""/>
      <w:lvlJc w:val="left"/>
      <w:pPr>
        <w:ind w:left="720" w:hanging="360"/>
      </w:pPr>
      <w:rPr>
        <w:rFonts w:ascii="Symbol" w:hAnsi="Symbol"/>
      </w:rPr>
    </w:lvl>
    <w:lvl w:ilvl="1" w:tplc="F9B40AE0">
      <w:start w:val="1"/>
      <w:numFmt w:val="bullet"/>
      <w:lvlText w:val="o"/>
      <w:lvlJc w:val="left"/>
      <w:pPr>
        <w:tabs>
          <w:tab w:val="num" w:pos="1440"/>
        </w:tabs>
        <w:ind w:left="1440" w:hanging="360"/>
      </w:pPr>
      <w:rPr>
        <w:rFonts w:ascii="Courier New" w:hAnsi="Courier New"/>
      </w:rPr>
    </w:lvl>
    <w:lvl w:ilvl="2" w:tplc="871238FE">
      <w:start w:val="1"/>
      <w:numFmt w:val="bullet"/>
      <w:lvlText w:val=""/>
      <w:lvlJc w:val="left"/>
      <w:pPr>
        <w:tabs>
          <w:tab w:val="num" w:pos="2160"/>
        </w:tabs>
        <w:ind w:left="2160" w:hanging="360"/>
      </w:pPr>
      <w:rPr>
        <w:rFonts w:ascii="Wingdings" w:hAnsi="Wingdings"/>
      </w:rPr>
    </w:lvl>
    <w:lvl w:ilvl="3" w:tplc="E9BC97C8">
      <w:start w:val="1"/>
      <w:numFmt w:val="bullet"/>
      <w:lvlText w:val=""/>
      <w:lvlJc w:val="left"/>
      <w:pPr>
        <w:tabs>
          <w:tab w:val="num" w:pos="2880"/>
        </w:tabs>
        <w:ind w:left="2880" w:hanging="360"/>
      </w:pPr>
      <w:rPr>
        <w:rFonts w:ascii="Symbol" w:hAnsi="Symbol"/>
      </w:rPr>
    </w:lvl>
    <w:lvl w:ilvl="4" w:tplc="630E8820">
      <w:start w:val="1"/>
      <w:numFmt w:val="bullet"/>
      <w:lvlText w:val="o"/>
      <w:lvlJc w:val="left"/>
      <w:pPr>
        <w:tabs>
          <w:tab w:val="num" w:pos="3600"/>
        </w:tabs>
        <w:ind w:left="3600" w:hanging="360"/>
      </w:pPr>
      <w:rPr>
        <w:rFonts w:ascii="Courier New" w:hAnsi="Courier New"/>
      </w:rPr>
    </w:lvl>
    <w:lvl w:ilvl="5" w:tplc="DD06EB0A">
      <w:start w:val="1"/>
      <w:numFmt w:val="bullet"/>
      <w:lvlText w:val=""/>
      <w:lvlJc w:val="left"/>
      <w:pPr>
        <w:tabs>
          <w:tab w:val="num" w:pos="4320"/>
        </w:tabs>
        <w:ind w:left="4320" w:hanging="360"/>
      </w:pPr>
      <w:rPr>
        <w:rFonts w:ascii="Wingdings" w:hAnsi="Wingdings"/>
      </w:rPr>
    </w:lvl>
    <w:lvl w:ilvl="6" w:tplc="90A0C7F4">
      <w:start w:val="1"/>
      <w:numFmt w:val="bullet"/>
      <w:lvlText w:val=""/>
      <w:lvlJc w:val="left"/>
      <w:pPr>
        <w:tabs>
          <w:tab w:val="num" w:pos="5040"/>
        </w:tabs>
        <w:ind w:left="5040" w:hanging="360"/>
      </w:pPr>
      <w:rPr>
        <w:rFonts w:ascii="Symbol" w:hAnsi="Symbol"/>
      </w:rPr>
    </w:lvl>
    <w:lvl w:ilvl="7" w:tplc="6B2E326C">
      <w:start w:val="1"/>
      <w:numFmt w:val="bullet"/>
      <w:lvlText w:val="o"/>
      <w:lvlJc w:val="left"/>
      <w:pPr>
        <w:tabs>
          <w:tab w:val="num" w:pos="5760"/>
        </w:tabs>
        <w:ind w:left="5760" w:hanging="360"/>
      </w:pPr>
      <w:rPr>
        <w:rFonts w:ascii="Courier New" w:hAnsi="Courier New"/>
      </w:rPr>
    </w:lvl>
    <w:lvl w:ilvl="8" w:tplc="A40CD680">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933A8526">
      <w:start w:val="1"/>
      <w:numFmt w:val="bullet"/>
      <w:lvlText w:val=""/>
      <w:lvlJc w:val="left"/>
      <w:pPr>
        <w:ind w:left="720" w:hanging="360"/>
      </w:pPr>
      <w:rPr>
        <w:rFonts w:ascii="Symbol" w:hAnsi="Symbol"/>
      </w:rPr>
    </w:lvl>
    <w:lvl w:ilvl="1" w:tplc="8BE6862A">
      <w:start w:val="1"/>
      <w:numFmt w:val="bullet"/>
      <w:lvlText w:val="o"/>
      <w:lvlJc w:val="left"/>
      <w:pPr>
        <w:tabs>
          <w:tab w:val="num" w:pos="1440"/>
        </w:tabs>
        <w:ind w:left="1440" w:hanging="360"/>
      </w:pPr>
      <w:rPr>
        <w:rFonts w:ascii="Courier New" w:hAnsi="Courier New"/>
      </w:rPr>
    </w:lvl>
    <w:lvl w:ilvl="2" w:tplc="8D6A8C94">
      <w:start w:val="1"/>
      <w:numFmt w:val="bullet"/>
      <w:lvlText w:val=""/>
      <w:lvlJc w:val="left"/>
      <w:pPr>
        <w:tabs>
          <w:tab w:val="num" w:pos="2160"/>
        </w:tabs>
        <w:ind w:left="2160" w:hanging="360"/>
      </w:pPr>
      <w:rPr>
        <w:rFonts w:ascii="Wingdings" w:hAnsi="Wingdings"/>
      </w:rPr>
    </w:lvl>
    <w:lvl w:ilvl="3" w:tplc="720259EE">
      <w:start w:val="1"/>
      <w:numFmt w:val="bullet"/>
      <w:lvlText w:val=""/>
      <w:lvlJc w:val="left"/>
      <w:pPr>
        <w:tabs>
          <w:tab w:val="num" w:pos="2880"/>
        </w:tabs>
        <w:ind w:left="2880" w:hanging="360"/>
      </w:pPr>
      <w:rPr>
        <w:rFonts w:ascii="Symbol" w:hAnsi="Symbol"/>
      </w:rPr>
    </w:lvl>
    <w:lvl w:ilvl="4" w:tplc="899C9148">
      <w:start w:val="1"/>
      <w:numFmt w:val="bullet"/>
      <w:lvlText w:val="o"/>
      <w:lvlJc w:val="left"/>
      <w:pPr>
        <w:tabs>
          <w:tab w:val="num" w:pos="3600"/>
        </w:tabs>
        <w:ind w:left="3600" w:hanging="360"/>
      </w:pPr>
      <w:rPr>
        <w:rFonts w:ascii="Courier New" w:hAnsi="Courier New"/>
      </w:rPr>
    </w:lvl>
    <w:lvl w:ilvl="5" w:tplc="0F30F2EC">
      <w:start w:val="1"/>
      <w:numFmt w:val="bullet"/>
      <w:lvlText w:val=""/>
      <w:lvlJc w:val="left"/>
      <w:pPr>
        <w:tabs>
          <w:tab w:val="num" w:pos="4320"/>
        </w:tabs>
        <w:ind w:left="4320" w:hanging="360"/>
      </w:pPr>
      <w:rPr>
        <w:rFonts w:ascii="Wingdings" w:hAnsi="Wingdings"/>
      </w:rPr>
    </w:lvl>
    <w:lvl w:ilvl="6" w:tplc="F7A86DFE">
      <w:start w:val="1"/>
      <w:numFmt w:val="bullet"/>
      <w:lvlText w:val=""/>
      <w:lvlJc w:val="left"/>
      <w:pPr>
        <w:tabs>
          <w:tab w:val="num" w:pos="5040"/>
        </w:tabs>
        <w:ind w:left="5040" w:hanging="360"/>
      </w:pPr>
      <w:rPr>
        <w:rFonts w:ascii="Symbol" w:hAnsi="Symbol"/>
      </w:rPr>
    </w:lvl>
    <w:lvl w:ilvl="7" w:tplc="2BDCE19C">
      <w:start w:val="1"/>
      <w:numFmt w:val="bullet"/>
      <w:lvlText w:val="o"/>
      <w:lvlJc w:val="left"/>
      <w:pPr>
        <w:tabs>
          <w:tab w:val="num" w:pos="5760"/>
        </w:tabs>
        <w:ind w:left="5760" w:hanging="360"/>
      </w:pPr>
      <w:rPr>
        <w:rFonts w:ascii="Courier New" w:hAnsi="Courier New"/>
      </w:rPr>
    </w:lvl>
    <w:lvl w:ilvl="8" w:tplc="D2C6962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F5289698">
      <w:start w:val="1"/>
      <w:numFmt w:val="bullet"/>
      <w:lvlText w:val=""/>
      <w:lvlJc w:val="left"/>
      <w:pPr>
        <w:ind w:left="720" w:hanging="360"/>
      </w:pPr>
      <w:rPr>
        <w:rFonts w:ascii="Symbol" w:hAnsi="Symbol"/>
      </w:rPr>
    </w:lvl>
    <w:lvl w:ilvl="1" w:tplc="A8A08D0C">
      <w:start w:val="1"/>
      <w:numFmt w:val="bullet"/>
      <w:lvlText w:val="o"/>
      <w:lvlJc w:val="left"/>
      <w:pPr>
        <w:tabs>
          <w:tab w:val="num" w:pos="1440"/>
        </w:tabs>
        <w:ind w:left="1440" w:hanging="360"/>
      </w:pPr>
      <w:rPr>
        <w:rFonts w:ascii="Courier New" w:hAnsi="Courier New"/>
      </w:rPr>
    </w:lvl>
    <w:lvl w:ilvl="2" w:tplc="6DEEC412">
      <w:start w:val="1"/>
      <w:numFmt w:val="bullet"/>
      <w:lvlText w:val=""/>
      <w:lvlJc w:val="left"/>
      <w:pPr>
        <w:tabs>
          <w:tab w:val="num" w:pos="2160"/>
        </w:tabs>
        <w:ind w:left="2160" w:hanging="360"/>
      </w:pPr>
      <w:rPr>
        <w:rFonts w:ascii="Wingdings" w:hAnsi="Wingdings"/>
      </w:rPr>
    </w:lvl>
    <w:lvl w:ilvl="3" w:tplc="A36CF3AC">
      <w:start w:val="1"/>
      <w:numFmt w:val="bullet"/>
      <w:lvlText w:val=""/>
      <w:lvlJc w:val="left"/>
      <w:pPr>
        <w:tabs>
          <w:tab w:val="num" w:pos="2880"/>
        </w:tabs>
        <w:ind w:left="2880" w:hanging="360"/>
      </w:pPr>
      <w:rPr>
        <w:rFonts w:ascii="Symbol" w:hAnsi="Symbol"/>
      </w:rPr>
    </w:lvl>
    <w:lvl w:ilvl="4" w:tplc="A58A527C">
      <w:start w:val="1"/>
      <w:numFmt w:val="bullet"/>
      <w:lvlText w:val="o"/>
      <w:lvlJc w:val="left"/>
      <w:pPr>
        <w:tabs>
          <w:tab w:val="num" w:pos="3600"/>
        </w:tabs>
        <w:ind w:left="3600" w:hanging="360"/>
      </w:pPr>
      <w:rPr>
        <w:rFonts w:ascii="Courier New" w:hAnsi="Courier New"/>
      </w:rPr>
    </w:lvl>
    <w:lvl w:ilvl="5" w:tplc="BCC0ACBA">
      <w:start w:val="1"/>
      <w:numFmt w:val="bullet"/>
      <w:lvlText w:val=""/>
      <w:lvlJc w:val="left"/>
      <w:pPr>
        <w:tabs>
          <w:tab w:val="num" w:pos="4320"/>
        </w:tabs>
        <w:ind w:left="4320" w:hanging="360"/>
      </w:pPr>
      <w:rPr>
        <w:rFonts w:ascii="Wingdings" w:hAnsi="Wingdings"/>
      </w:rPr>
    </w:lvl>
    <w:lvl w:ilvl="6" w:tplc="1020E258">
      <w:start w:val="1"/>
      <w:numFmt w:val="bullet"/>
      <w:lvlText w:val=""/>
      <w:lvlJc w:val="left"/>
      <w:pPr>
        <w:tabs>
          <w:tab w:val="num" w:pos="5040"/>
        </w:tabs>
        <w:ind w:left="5040" w:hanging="360"/>
      </w:pPr>
      <w:rPr>
        <w:rFonts w:ascii="Symbol" w:hAnsi="Symbol"/>
      </w:rPr>
    </w:lvl>
    <w:lvl w:ilvl="7" w:tplc="EBC20758">
      <w:start w:val="1"/>
      <w:numFmt w:val="bullet"/>
      <w:lvlText w:val="o"/>
      <w:lvlJc w:val="left"/>
      <w:pPr>
        <w:tabs>
          <w:tab w:val="num" w:pos="5760"/>
        </w:tabs>
        <w:ind w:left="5760" w:hanging="360"/>
      </w:pPr>
      <w:rPr>
        <w:rFonts w:ascii="Courier New" w:hAnsi="Courier New"/>
      </w:rPr>
    </w:lvl>
    <w:lvl w:ilvl="8" w:tplc="017EC10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06345C02">
      <w:start w:val="1"/>
      <w:numFmt w:val="bullet"/>
      <w:lvlText w:val=""/>
      <w:lvlJc w:val="left"/>
      <w:pPr>
        <w:ind w:left="720" w:hanging="360"/>
      </w:pPr>
      <w:rPr>
        <w:rFonts w:ascii="Symbol" w:hAnsi="Symbol"/>
      </w:rPr>
    </w:lvl>
    <w:lvl w:ilvl="1" w:tplc="355427D8">
      <w:start w:val="1"/>
      <w:numFmt w:val="bullet"/>
      <w:lvlText w:val="o"/>
      <w:lvlJc w:val="left"/>
      <w:pPr>
        <w:tabs>
          <w:tab w:val="num" w:pos="1440"/>
        </w:tabs>
        <w:ind w:left="1440" w:hanging="360"/>
      </w:pPr>
      <w:rPr>
        <w:rFonts w:ascii="Courier New" w:hAnsi="Courier New"/>
      </w:rPr>
    </w:lvl>
    <w:lvl w:ilvl="2" w:tplc="013CD1AC">
      <w:start w:val="1"/>
      <w:numFmt w:val="bullet"/>
      <w:lvlText w:val=""/>
      <w:lvlJc w:val="left"/>
      <w:pPr>
        <w:tabs>
          <w:tab w:val="num" w:pos="2160"/>
        </w:tabs>
        <w:ind w:left="2160" w:hanging="360"/>
      </w:pPr>
      <w:rPr>
        <w:rFonts w:ascii="Wingdings" w:hAnsi="Wingdings"/>
      </w:rPr>
    </w:lvl>
    <w:lvl w:ilvl="3" w:tplc="42F65A30">
      <w:start w:val="1"/>
      <w:numFmt w:val="bullet"/>
      <w:lvlText w:val=""/>
      <w:lvlJc w:val="left"/>
      <w:pPr>
        <w:tabs>
          <w:tab w:val="num" w:pos="2880"/>
        </w:tabs>
        <w:ind w:left="2880" w:hanging="360"/>
      </w:pPr>
      <w:rPr>
        <w:rFonts w:ascii="Symbol" w:hAnsi="Symbol"/>
      </w:rPr>
    </w:lvl>
    <w:lvl w:ilvl="4" w:tplc="7CE86E36">
      <w:start w:val="1"/>
      <w:numFmt w:val="bullet"/>
      <w:lvlText w:val="o"/>
      <w:lvlJc w:val="left"/>
      <w:pPr>
        <w:tabs>
          <w:tab w:val="num" w:pos="3600"/>
        </w:tabs>
        <w:ind w:left="3600" w:hanging="360"/>
      </w:pPr>
      <w:rPr>
        <w:rFonts w:ascii="Courier New" w:hAnsi="Courier New"/>
      </w:rPr>
    </w:lvl>
    <w:lvl w:ilvl="5" w:tplc="A1221AC0">
      <w:start w:val="1"/>
      <w:numFmt w:val="bullet"/>
      <w:lvlText w:val=""/>
      <w:lvlJc w:val="left"/>
      <w:pPr>
        <w:tabs>
          <w:tab w:val="num" w:pos="4320"/>
        </w:tabs>
        <w:ind w:left="4320" w:hanging="360"/>
      </w:pPr>
      <w:rPr>
        <w:rFonts w:ascii="Wingdings" w:hAnsi="Wingdings"/>
      </w:rPr>
    </w:lvl>
    <w:lvl w:ilvl="6" w:tplc="A5B233FA">
      <w:start w:val="1"/>
      <w:numFmt w:val="bullet"/>
      <w:lvlText w:val=""/>
      <w:lvlJc w:val="left"/>
      <w:pPr>
        <w:tabs>
          <w:tab w:val="num" w:pos="5040"/>
        </w:tabs>
        <w:ind w:left="5040" w:hanging="360"/>
      </w:pPr>
      <w:rPr>
        <w:rFonts w:ascii="Symbol" w:hAnsi="Symbol"/>
      </w:rPr>
    </w:lvl>
    <w:lvl w:ilvl="7" w:tplc="534CFC22">
      <w:start w:val="1"/>
      <w:numFmt w:val="bullet"/>
      <w:lvlText w:val="o"/>
      <w:lvlJc w:val="left"/>
      <w:pPr>
        <w:tabs>
          <w:tab w:val="num" w:pos="5760"/>
        </w:tabs>
        <w:ind w:left="5760" w:hanging="360"/>
      </w:pPr>
      <w:rPr>
        <w:rFonts w:ascii="Courier New" w:hAnsi="Courier New"/>
      </w:rPr>
    </w:lvl>
    <w:lvl w:ilvl="8" w:tplc="64D6DB7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71006786">
      <w:start w:val="1"/>
      <w:numFmt w:val="bullet"/>
      <w:lvlText w:val=""/>
      <w:lvlJc w:val="left"/>
      <w:pPr>
        <w:ind w:left="720" w:hanging="360"/>
      </w:pPr>
      <w:rPr>
        <w:rFonts w:ascii="Symbol" w:hAnsi="Symbol"/>
      </w:rPr>
    </w:lvl>
    <w:lvl w:ilvl="1" w:tplc="1D1E86BA">
      <w:start w:val="1"/>
      <w:numFmt w:val="bullet"/>
      <w:lvlText w:val="o"/>
      <w:lvlJc w:val="left"/>
      <w:pPr>
        <w:tabs>
          <w:tab w:val="num" w:pos="1440"/>
        </w:tabs>
        <w:ind w:left="1440" w:hanging="360"/>
      </w:pPr>
      <w:rPr>
        <w:rFonts w:ascii="Courier New" w:hAnsi="Courier New"/>
      </w:rPr>
    </w:lvl>
    <w:lvl w:ilvl="2" w:tplc="18F6EA70">
      <w:start w:val="1"/>
      <w:numFmt w:val="bullet"/>
      <w:lvlText w:val=""/>
      <w:lvlJc w:val="left"/>
      <w:pPr>
        <w:tabs>
          <w:tab w:val="num" w:pos="2160"/>
        </w:tabs>
        <w:ind w:left="2160" w:hanging="360"/>
      </w:pPr>
      <w:rPr>
        <w:rFonts w:ascii="Wingdings" w:hAnsi="Wingdings"/>
      </w:rPr>
    </w:lvl>
    <w:lvl w:ilvl="3" w:tplc="8EBA1146">
      <w:start w:val="1"/>
      <w:numFmt w:val="bullet"/>
      <w:lvlText w:val=""/>
      <w:lvlJc w:val="left"/>
      <w:pPr>
        <w:tabs>
          <w:tab w:val="num" w:pos="2880"/>
        </w:tabs>
        <w:ind w:left="2880" w:hanging="360"/>
      </w:pPr>
      <w:rPr>
        <w:rFonts w:ascii="Symbol" w:hAnsi="Symbol"/>
      </w:rPr>
    </w:lvl>
    <w:lvl w:ilvl="4" w:tplc="1F647F60">
      <w:start w:val="1"/>
      <w:numFmt w:val="bullet"/>
      <w:lvlText w:val="o"/>
      <w:lvlJc w:val="left"/>
      <w:pPr>
        <w:tabs>
          <w:tab w:val="num" w:pos="3600"/>
        </w:tabs>
        <w:ind w:left="3600" w:hanging="360"/>
      </w:pPr>
      <w:rPr>
        <w:rFonts w:ascii="Courier New" w:hAnsi="Courier New"/>
      </w:rPr>
    </w:lvl>
    <w:lvl w:ilvl="5" w:tplc="14A4418E">
      <w:start w:val="1"/>
      <w:numFmt w:val="bullet"/>
      <w:lvlText w:val=""/>
      <w:lvlJc w:val="left"/>
      <w:pPr>
        <w:tabs>
          <w:tab w:val="num" w:pos="4320"/>
        </w:tabs>
        <w:ind w:left="4320" w:hanging="360"/>
      </w:pPr>
      <w:rPr>
        <w:rFonts w:ascii="Wingdings" w:hAnsi="Wingdings"/>
      </w:rPr>
    </w:lvl>
    <w:lvl w:ilvl="6" w:tplc="67664C38">
      <w:start w:val="1"/>
      <w:numFmt w:val="bullet"/>
      <w:lvlText w:val=""/>
      <w:lvlJc w:val="left"/>
      <w:pPr>
        <w:tabs>
          <w:tab w:val="num" w:pos="5040"/>
        </w:tabs>
        <w:ind w:left="5040" w:hanging="360"/>
      </w:pPr>
      <w:rPr>
        <w:rFonts w:ascii="Symbol" w:hAnsi="Symbol"/>
      </w:rPr>
    </w:lvl>
    <w:lvl w:ilvl="7" w:tplc="5B901972">
      <w:start w:val="1"/>
      <w:numFmt w:val="bullet"/>
      <w:lvlText w:val="o"/>
      <w:lvlJc w:val="left"/>
      <w:pPr>
        <w:tabs>
          <w:tab w:val="num" w:pos="5760"/>
        </w:tabs>
        <w:ind w:left="5760" w:hanging="360"/>
      </w:pPr>
      <w:rPr>
        <w:rFonts w:ascii="Courier New" w:hAnsi="Courier New"/>
      </w:rPr>
    </w:lvl>
    <w:lvl w:ilvl="8" w:tplc="7AE07A4E">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225697FC">
      <w:start w:val="1"/>
      <w:numFmt w:val="bullet"/>
      <w:lvlText w:val=""/>
      <w:lvlJc w:val="left"/>
      <w:pPr>
        <w:ind w:left="720" w:hanging="360"/>
      </w:pPr>
      <w:rPr>
        <w:rFonts w:ascii="Symbol" w:hAnsi="Symbol"/>
      </w:rPr>
    </w:lvl>
    <w:lvl w:ilvl="1" w:tplc="337A56DC">
      <w:start w:val="1"/>
      <w:numFmt w:val="bullet"/>
      <w:lvlText w:val="o"/>
      <w:lvlJc w:val="left"/>
      <w:pPr>
        <w:tabs>
          <w:tab w:val="num" w:pos="1440"/>
        </w:tabs>
        <w:ind w:left="1440" w:hanging="360"/>
      </w:pPr>
      <w:rPr>
        <w:rFonts w:ascii="Courier New" w:hAnsi="Courier New"/>
      </w:rPr>
    </w:lvl>
    <w:lvl w:ilvl="2" w:tplc="A7747CD6">
      <w:start w:val="1"/>
      <w:numFmt w:val="bullet"/>
      <w:lvlText w:val=""/>
      <w:lvlJc w:val="left"/>
      <w:pPr>
        <w:tabs>
          <w:tab w:val="num" w:pos="2160"/>
        </w:tabs>
        <w:ind w:left="2160" w:hanging="360"/>
      </w:pPr>
      <w:rPr>
        <w:rFonts w:ascii="Wingdings" w:hAnsi="Wingdings"/>
      </w:rPr>
    </w:lvl>
    <w:lvl w:ilvl="3" w:tplc="7DB86288">
      <w:start w:val="1"/>
      <w:numFmt w:val="bullet"/>
      <w:lvlText w:val=""/>
      <w:lvlJc w:val="left"/>
      <w:pPr>
        <w:tabs>
          <w:tab w:val="num" w:pos="2880"/>
        </w:tabs>
        <w:ind w:left="2880" w:hanging="360"/>
      </w:pPr>
      <w:rPr>
        <w:rFonts w:ascii="Symbol" w:hAnsi="Symbol"/>
      </w:rPr>
    </w:lvl>
    <w:lvl w:ilvl="4" w:tplc="6FA4696A">
      <w:start w:val="1"/>
      <w:numFmt w:val="bullet"/>
      <w:lvlText w:val="o"/>
      <w:lvlJc w:val="left"/>
      <w:pPr>
        <w:tabs>
          <w:tab w:val="num" w:pos="3600"/>
        </w:tabs>
        <w:ind w:left="3600" w:hanging="360"/>
      </w:pPr>
      <w:rPr>
        <w:rFonts w:ascii="Courier New" w:hAnsi="Courier New"/>
      </w:rPr>
    </w:lvl>
    <w:lvl w:ilvl="5" w:tplc="5DE6A952">
      <w:start w:val="1"/>
      <w:numFmt w:val="bullet"/>
      <w:lvlText w:val=""/>
      <w:lvlJc w:val="left"/>
      <w:pPr>
        <w:tabs>
          <w:tab w:val="num" w:pos="4320"/>
        </w:tabs>
        <w:ind w:left="4320" w:hanging="360"/>
      </w:pPr>
      <w:rPr>
        <w:rFonts w:ascii="Wingdings" w:hAnsi="Wingdings"/>
      </w:rPr>
    </w:lvl>
    <w:lvl w:ilvl="6" w:tplc="362A689C">
      <w:start w:val="1"/>
      <w:numFmt w:val="bullet"/>
      <w:lvlText w:val=""/>
      <w:lvlJc w:val="left"/>
      <w:pPr>
        <w:tabs>
          <w:tab w:val="num" w:pos="5040"/>
        </w:tabs>
        <w:ind w:left="5040" w:hanging="360"/>
      </w:pPr>
      <w:rPr>
        <w:rFonts w:ascii="Symbol" w:hAnsi="Symbol"/>
      </w:rPr>
    </w:lvl>
    <w:lvl w:ilvl="7" w:tplc="C352C3BC">
      <w:start w:val="1"/>
      <w:numFmt w:val="bullet"/>
      <w:lvlText w:val="o"/>
      <w:lvlJc w:val="left"/>
      <w:pPr>
        <w:tabs>
          <w:tab w:val="num" w:pos="5760"/>
        </w:tabs>
        <w:ind w:left="5760" w:hanging="360"/>
      </w:pPr>
      <w:rPr>
        <w:rFonts w:ascii="Courier New" w:hAnsi="Courier New"/>
      </w:rPr>
    </w:lvl>
    <w:lvl w:ilvl="8" w:tplc="97BA2464">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47FAC3EA">
      <w:start w:val="1"/>
      <w:numFmt w:val="bullet"/>
      <w:lvlText w:val=""/>
      <w:lvlJc w:val="left"/>
      <w:pPr>
        <w:ind w:left="720" w:hanging="360"/>
      </w:pPr>
      <w:rPr>
        <w:rFonts w:ascii="Symbol" w:hAnsi="Symbol"/>
      </w:rPr>
    </w:lvl>
    <w:lvl w:ilvl="1" w:tplc="9A0A2010">
      <w:start w:val="1"/>
      <w:numFmt w:val="bullet"/>
      <w:lvlText w:val="o"/>
      <w:lvlJc w:val="left"/>
      <w:pPr>
        <w:tabs>
          <w:tab w:val="num" w:pos="1440"/>
        </w:tabs>
        <w:ind w:left="1440" w:hanging="360"/>
      </w:pPr>
      <w:rPr>
        <w:rFonts w:ascii="Courier New" w:hAnsi="Courier New"/>
      </w:rPr>
    </w:lvl>
    <w:lvl w:ilvl="2" w:tplc="676E71C2">
      <w:start w:val="1"/>
      <w:numFmt w:val="bullet"/>
      <w:lvlText w:val=""/>
      <w:lvlJc w:val="left"/>
      <w:pPr>
        <w:tabs>
          <w:tab w:val="num" w:pos="2160"/>
        </w:tabs>
        <w:ind w:left="2160" w:hanging="360"/>
      </w:pPr>
      <w:rPr>
        <w:rFonts w:ascii="Wingdings" w:hAnsi="Wingdings"/>
      </w:rPr>
    </w:lvl>
    <w:lvl w:ilvl="3" w:tplc="921477E0">
      <w:start w:val="1"/>
      <w:numFmt w:val="bullet"/>
      <w:lvlText w:val=""/>
      <w:lvlJc w:val="left"/>
      <w:pPr>
        <w:tabs>
          <w:tab w:val="num" w:pos="2880"/>
        </w:tabs>
        <w:ind w:left="2880" w:hanging="360"/>
      </w:pPr>
      <w:rPr>
        <w:rFonts w:ascii="Symbol" w:hAnsi="Symbol"/>
      </w:rPr>
    </w:lvl>
    <w:lvl w:ilvl="4" w:tplc="445E3A48">
      <w:start w:val="1"/>
      <w:numFmt w:val="bullet"/>
      <w:lvlText w:val="o"/>
      <w:lvlJc w:val="left"/>
      <w:pPr>
        <w:tabs>
          <w:tab w:val="num" w:pos="3600"/>
        </w:tabs>
        <w:ind w:left="3600" w:hanging="360"/>
      </w:pPr>
      <w:rPr>
        <w:rFonts w:ascii="Courier New" w:hAnsi="Courier New"/>
      </w:rPr>
    </w:lvl>
    <w:lvl w:ilvl="5" w:tplc="433223B8">
      <w:start w:val="1"/>
      <w:numFmt w:val="bullet"/>
      <w:lvlText w:val=""/>
      <w:lvlJc w:val="left"/>
      <w:pPr>
        <w:tabs>
          <w:tab w:val="num" w:pos="4320"/>
        </w:tabs>
        <w:ind w:left="4320" w:hanging="360"/>
      </w:pPr>
      <w:rPr>
        <w:rFonts w:ascii="Wingdings" w:hAnsi="Wingdings"/>
      </w:rPr>
    </w:lvl>
    <w:lvl w:ilvl="6" w:tplc="AA5E84A2">
      <w:start w:val="1"/>
      <w:numFmt w:val="bullet"/>
      <w:lvlText w:val=""/>
      <w:lvlJc w:val="left"/>
      <w:pPr>
        <w:tabs>
          <w:tab w:val="num" w:pos="5040"/>
        </w:tabs>
        <w:ind w:left="5040" w:hanging="360"/>
      </w:pPr>
      <w:rPr>
        <w:rFonts w:ascii="Symbol" w:hAnsi="Symbol"/>
      </w:rPr>
    </w:lvl>
    <w:lvl w:ilvl="7" w:tplc="A45C02B6">
      <w:start w:val="1"/>
      <w:numFmt w:val="bullet"/>
      <w:lvlText w:val="o"/>
      <w:lvlJc w:val="left"/>
      <w:pPr>
        <w:tabs>
          <w:tab w:val="num" w:pos="5760"/>
        </w:tabs>
        <w:ind w:left="5760" w:hanging="360"/>
      </w:pPr>
      <w:rPr>
        <w:rFonts w:ascii="Courier New" w:hAnsi="Courier New"/>
      </w:rPr>
    </w:lvl>
    <w:lvl w:ilvl="8" w:tplc="6AF486F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B66A7644">
      <w:start w:val="1"/>
      <w:numFmt w:val="bullet"/>
      <w:lvlText w:val=""/>
      <w:lvlJc w:val="left"/>
      <w:pPr>
        <w:ind w:left="720" w:hanging="360"/>
      </w:pPr>
      <w:rPr>
        <w:rFonts w:ascii="Symbol" w:hAnsi="Symbol"/>
      </w:rPr>
    </w:lvl>
    <w:lvl w:ilvl="1" w:tplc="902A1514">
      <w:start w:val="1"/>
      <w:numFmt w:val="bullet"/>
      <w:lvlText w:val="o"/>
      <w:lvlJc w:val="left"/>
      <w:pPr>
        <w:tabs>
          <w:tab w:val="num" w:pos="1440"/>
        </w:tabs>
        <w:ind w:left="1440" w:hanging="360"/>
      </w:pPr>
      <w:rPr>
        <w:rFonts w:ascii="Courier New" w:hAnsi="Courier New"/>
      </w:rPr>
    </w:lvl>
    <w:lvl w:ilvl="2" w:tplc="075CC0DC">
      <w:start w:val="1"/>
      <w:numFmt w:val="bullet"/>
      <w:lvlText w:val=""/>
      <w:lvlJc w:val="left"/>
      <w:pPr>
        <w:tabs>
          <w:tab w:val="num" w:pos="2160"/>
        </w:tabs>
        <w:ind w:left="2160" w:hanging="360"/>
      </w:pPr>
      <w:rPr>
        <w:rFonts w:ascii="Wingdings" w:hAnsi="Wingdings"/>
      </w:rPr>
    </w:lvl>
    <w:lvl w:ilvl="3" w:tplc="34E6BF60">
      <w:start w:val="1"/>
      <w:numFmt w:val="bullet"/>
      <w:lvlText w:val=""/>
      <w:lvlJc w:val="left"/>
      <w:pPr>
        <w:tabs>
          <w:tab w:val="num" w:pos="2880"/>
        </w:tabs>
        <w:ind w:left="2880" w:hanging="360"/>
      </w:pPr>
      <w:rPr>
        <w:rFonts w:ascii="Symbol" w:hAnsi="Symbol"/>
      </w:rPr>
    </w:lvl>
    <w:lvl w:ilvl="4" w:tplc="63E85AE2">
      <w:start w:val="1"/>
      <w:numFmt w:val="bullet"/>
      <w:lvlText w:val="o"/>
      <w:lvlJc w:val="left"/>
      <w:pPr>
        <w:tabs>
          <w:tab w:val="num" w:pos="3600"/>
        </w:tabs>
        <w:ind w:left="3600" w:hanging="360"/>
      </w:pPr>
      <w:rPr>
        <w:rFonts w:ascii="Courier New" w:hAnsi="Courier New"/>
      </w:rPr>
    </w:lvl>
    <w:lvl w:ilvl="5" w:tplc="18967F22">
      <w:start w:val="1"/>
      <w:numFmt w:val="bullet"/>
      <w:lvlText w:val=""/>
      <w:lvlJc w:val="left"/>
      <w:pPr>
        <w:tabs>
          <w:tab w:val="num" w:pos="4320"/>
        </w:tabs>
        <w:ind w:left="4320" w:hanging="360"/>
      </w:pPr>
      <w:rPr>
        <w:rFonts w:ascii="Wingdings" w:hAnsi="Wingdings"/>
      </w:rPr>
    </w:lvl>
    <w:lvl w:ilvl="6" w:tplc="BD063B86">
      <w:start w:val="1"/>
      <w:numFmt w:val="bullet"/>
      <w:lvlText w:val=""/>
      <w:lvlJc w:val="left"/>
      <w:pPr>
        <w:tabs>
          <w:tab w:val="num" w:pos="5040"/>
        </w:tabs>
        <w:ind w:left="5040" w:hanging="360"/>
      </w:pPr>
      <w:rPr>
        <w:rFonts w:ascii="Symbol" w:hAnsi="Symbol"/>
      </w:rPr>
    </w:lvl>
    <w:lvl w:ilvl="7" w:tplc="EBA82F96">
      <w:start w:val="1"/>
      <w:numFmt w:val="bullet"/>
      <w:lvlText w:val="o"/>
      <w:lvlJc w:val="left"/>
      <w:pPr>
        <w:tabs>
          <w:tab w:val="num" w:pos="5760"/>
        </w:tabs>
        <w:ind w:left="5760" w:hanging="360"/>
      </w:pPr>
      <w:rPr>
        <w:rFonts w:ascii="Courier New" w:hAnsi="Courier New"/>
      </w:rPr>
    </w:lvl>
    <w:lvl w:ilvl="8" w:tplc="E2020526">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E68AC1A8">
      <w:start w:val="1"/>
      <w:numFmt w:val="bullet"/>
      <w:lvlText w:val=""/>
      <w:lvlJc w:val="left"/>
      <w:pPr>
        <w:ind w:left="720" w:hanging="360"/>
      </w:pPr>
      <w:rPr>
        <w:rFonts w:ascii="Symbol" w:hAnsi="Symbol"/>
      </w:rPr>
    </w:lvl>
    <w:lvl w:ilvl="1" w:tplc="DC869232">
      <w:start w:val="1"/>
      <w:numFmt w:val="bullet"/>
      <w:lvlText w:val="o"/>
      <w:lvlJc w:val="left"/>
      <w:pPr>
        <w:tabs>
          <w:tab w:val="num" w:pos="1440"/>
        </w:tabs>
        <w:ind w:left="1440" w:hanging="360"/>
      </w:pPr>
      <w:rPr>
        <w:rFonts w:ascii="Courier New" w:hAnsi="Courier New"/>
      </w:rPr>
    </w:lvl>
    <w:lvl w:ilvl="2" w:tplc="060EB6E4">
      <w:start w:val="1"/>
      <w:numFmt w:val="bullet"/>
      <w:lvlText w:val=""/>
      <w:lvlJc w:val="left"/>
      <w:pPr>
        <w:tabs>
          <w:tab w:val="num" w:pos="2160"/>
        </w:tabs>
        <w:ind w:left="2160" w:hanging="360"/>
      </w:pPr>
      <w:rPr>
        <w:rFonts w:ascii="Wingdings" w:hAnsi="Wingdings"/>
      </w:rPr>
    </w:lvl>
    <w:lvl w:ilvl="3" w:tplc="FD0687AE">
      <w:start w:val="1"/>
      <w:numFmt w:val="bullet"/>
      <w:lvlText w:val=""/>
      <w:lvlJc w:val="left"/>
      <w:pPr>
        <w:tabs>
          <w:tab w:val="num" w:pos="2880"/>
        </w:tabs>
        <w:ind w:left="2880" w:hanging="360"/>
      </w:pPr>
      <w:rPr>
        <w:rFonts w:ascii="Symbol" w:hAnsi="Symbol"/>
      </w:rPr>
    </w:lvl>
    <w:lvl w:ilvl="4" w:tplc="C3ECB8AA">
      <w:start w:val="1"/>
      <w:numFmt w:val="bullet"/>
      <w:lvlText w:val="o"/>
      <w:lvlJc w:val="left"/>
      <w:pPr>
        <w:tabs>
          <w:tab w:val="num" w:pos="3600"/>
        </w:tabs>
        <w:ind w:left="3600" w:hanging="360"/>
      </w:pPr>
      <w:rPr>
        <w:rFonts w:ascii="Courier New" w:hAnsi="Courier New"/>
      </w:rPr>
    </w:lvl>
    <w:lvl w:ilvl="5" w:tplc="EB0A92A6">
      <w:start w:val="1"/>
      <w:numFmt w:val="bullet"/>
      <w:lvlText w:val=""/>
      <w:lvlJc w:val="left"/>
      <w:pPr>
        <w:tabs>
          <w:tab w:val="num" w:pos="4320"/>
        </w:tabs>
        <w:ind w:left="4320" w:hanging="360"/>
      </w:pPr>
      <w:rPr>
        <w:rFonts w:ascii="Wingdings" w:hAnsi="Wingdings"/>
      </w:rPr>
    </w:lvl>
    <w:lvl w:ilvl="6" w:tplc="6EA2DB66">
      <w:start w:val="1"/>
      <w:numFmt w:val="bullet"/>
      <w:lvlText w:val=""/>
      <w:lvlJc w:val="left"/>
      <w:pPr>
        <w:tabs>
          <w:tab w:val="num" w:pos="5040"/>
        </w:tabs>
        <w:ind w:left="5040" w:hanging="360"/>
      </w:pPr>
      <w:rPr>
        <w:rFonts w:ascii="Symbol" w:hAnsi="Symbol"/>
      </w:rPr>
    </w:lvl>
    <w:lvl w:ilvl="7" w:tplc="776CC9A4">
      <w:start w:val="1"/>
      <w:numFmt w:val="bullet"/>
      <w:lvlText w:val="o"/>
      <w:lvlJc w:val="left"/>
      <w:pPr>
        <w:tabs>
          <w:tab w:val="num" w:pos="5760"/>
        </w:tabs>
        <w:ind w:left="5760" w:hanging="360"/>
      </w:pPr>
      <w:rPr>
        <w:rFonts w:ascii="Courier New" w:hAnsi="Courier New"/>
      </w:rPr>
    </w:lvl>
    <w:lvl w:ilvl="8" w:tplc="11A8B7F0">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A4D64C10">
      <w:start w:val="1"/>
      <w:numFmt w:val="bullet"/>
      <w:lvlText w:val=""/>
      <w:lvlJc w:val="left"/>
      <w:pPr>
        <w:ind w:left="720" w:hanging="360"/>
      </w:pPr>
      <w:rPr>
        <w:rFonts w:ascii="Symbol" w:hAnsi="Symbol"/>
      </w:rPr>
    </w:lvl>
    <w:lvl w:ilvl="1" w:tplc="8BA24198">
      <w:start w:val="1"/>
      <w:numFmt w:val="bullet"/>
      <w:lvlText w:val="o"/>
      <w:lvlJc w:val="left"/>
      <w:pPr>
        <w:tabs>
          <w:tab w:val="num" w:pos="1440"/>
        </w:tabs>
        <w:ind w:left="1440" w:hanging="360"/>
      </w:pPr>
      <w:rPr>
        <w:rFonts w:ascii="Courier New" w:hAnsi="Courier New"/>
      </w:rPr>
    </w:lvl>
    <w:lvl w:ilvl="2" w:tplc="D6306830">
      <w:start w:val="1"/>
      <w:numFmt w:val="bullet"/>
      <w:lvlText w:val=""/>
      <w:lvlJc w:val="left"/>
      <w:pPr>
        <w:tabs>
          <w:tab w:val="num" w:pos="2160"/>
        </w:tabs>
        <w:ind w:left="2160" w:hanging="360"/>
      </w:pPr>
      <w:rPr>
        <w:rFonts w:ascii="Wingdings" w:hAnsi="Wingdings"/>
      </w:rPr>
    </w:lvl>
    <w:lvl w:ilvl="3" w:tplc="80F6EEC4">
      <w:start w:val="1"/>
      <w:numFmt w:val="bullet"/>
      <w:lvlText w:val=""/>
      <w:lvlJc w:val="left"/>
      <w:pPr>
        <w:tabs>
          <w:tab w:val="num" w:pos="2880"/>
        </w:tabs>
        <w:ind w:left="2880" w:hanging="360"/>
      </w:pPr>
      <w:rPr>
        <w:rFonts w:ascii="Symbol" w:hAnsi="Symbol"/>
      </w:rPr>
    </w:lvl>
    <w:lvl w:ilvl="4" w:tplc="6A1C407E">
      <w:start w:val="1"/>
      <w:numFmt w:val="bullet"/>
      <w:lvlText w:val="o"/>
      <w:lvlJc w:val="left"/>
      <w:pPr>
        <w:tabs>
          <w:tab w:val="num" w:pos="3600"/>
        </w:tabs>
        <w:ind w:left="3600" w:hanging="360"/>
      </w:pPr>
      <w:rPr>
        <w:rFonts w:ascii="Courier New" w:hAnsi="Courier New"/>
      </w:rPr>
    </w:lvl>
    <w:lvl w:ilvl="5" w:tplc="7BF60CA2">
      <w:start w:val="1"/>
      <w:numFmt w:val="bullet"/>
      <w:lvlText w:val=""/>
      <w:lvlJc w:val="left"/>
      <w:pPr>
        <w:tabs>
          <w:tab w:val="num" w:pos="4320"/>
        </w:tabs>
        <w:ind w:left="4320" w:hanging="360"/>
      </w:pPr>
      <w:rPr>
        <w:rFonts w:ascii="Wingdings" w:hAnsi="Wingdings"/>
      </w:rPr>
    </w:lvl>
    <w:lvl w:ilvl="6" w:tplc="FB3E4698">
      <w:start w:val="1"/>
      <w:numFmt w:val="bullet"/>
      <w:lvlText w:val=""/>
      <w:lvlJc w:val="left"/>
      <w:pPr>
        <w:tabs>
          <w:tab w:val="num" w:pos="5040"/>
        </w:tabs>
        <w:ind w:left="5040" w:hanging="360"/>
      </w:pPr>
      <w:rPr>
        <w:rFonts w:ascii="Symbol" w:hAnsi="Symbol"/>
      </w:rPr>
    </w:lvl>
    <w:lvl w:ilvl="7" w:tplc="8DB4D832">
      <w:start w:val="1"/>
      <w:numFmt w:val="bullet"/>
      <w:lvlText w:val="o"/>
      <w:lvlJc w:val="left"/>
      <w:pPr>
        <w:tabs>
          <w:tab w:val="num" w:pos="5760"/>
        </w:tabs>
        <w:ind w:left="5760" w:hanging="360"/>
      </w:pPr>
      <w:rPr>
        <w:rFonts w:ascii="Courier New" w:hAnsi="Courier New"/>
      </w:rPr>
    </w:lvl>
    <w:lvl w:ilvl="8" w:tplc="8BBE7F5C">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CF52191C">
      <w:start w:val="1"/>
      <w:numFmt w:val="bullet"/>
      <w:lvlText w:val=""/>
      <w:lvlJc w:val="left"/>
      <w:pPr>
        <w:ind w:left="720" w:hanging="360"/>
      </w:pPr>
      <w:rPr>
        <w:rFonts w:ascii="Symbol" w:hAnsi="Symbol"/>
      </w:rPr>
    </w:lvl>
    <w:lvl w:ilvl="1" w:tplc="9766AEB8">
      <w:start w:val="1"/>
      <w:numFmt w:val="bullet"/>
      <w:lvlText w:val="o"/>
      <w:lvlJc w:val="left"/>
      <w:pPr>
        <w:ind w:left="1440" w:hanging="360"/>
      </w:pPr>
      <w:rPr>
        <w:rFonts w:ascii="Courier New" w:hAnsi="Courier New"/>
      </w:rPr>
    </w:lvl>
    <w:lvl w:ilvl="2" w:tplc="7A3CF286">
      <w:start w:val="1"/>
      <w:numFmt w:val="bullet"/>
      <w:lvlText w:val=""/>
      <w:lvlJc w:val="left"/>
      <w:pPr>
        <w:tabs>
          <w:tab w:val="num" w:pos="2160"/>
        </w:tabs>
        <w:ind w:left="2160" w:hanging="360"/>
      </w:pPr>
      <w:rPr>
        <w:rFonts w:ascii="Wingdings" w:hAnsi="Wingdings"/>
      </w:rPr>
    </w:lvl>
    <w:lvl w:ilvl="3" w:tplc="B074DC00">
      <w:start w:val="1"/>
      <w:numFmt w:val="bullet"/>
      <w:lvlText w:val=""/>
      <w:lvlJc w:val="left"/>
      <w:pPr>
        <w:tabs>
          <w:tab w:val="num" w:pos="2880"/>
        </w:tabs>
        <w:ind w:left="2880" w:hanging="360"/>
      </w:pPr>
      <w:rPr>
        <w:rFonts w:ascii="Symbol" w:hAnsi="Symbol"/>
      </w:rPr>
    </w:lvl>
    <w:lvl w:ilvl="4" w:tplc="898AED84">
      <w:start w:val="1"/>
      <w:numFmt w:val="bullet"/>
      <w:lvlText w:val="o"/>
      <w:lvlJc w:val="left"/>
      <w:pPr>
        <w:tabs>
          <w:tab w:val="num" w:pos="3600"/>
        </w:tabs>
        <w:ind w:left="3600" w:hanging="360"/>
      </w:pPr>
      <w:rPr>
        <w:rFonts w:ascii="Courier New" w:hAnsi="Courier New"/>
      </w:rPr>
    </w:lvl>
    <w:lvl w:ilvl="5" w:tplc="8BFE27D0">
      <w:start w:val="1"/>
      <w:numFmt w:val="bullet"/>
      <w:lvlText w:val=""/>
      <w:lvlJc w:val="left"/>
      <w:pPr>
        <w:tabs>
          <w:tab w:val="num" w:pos="4320"/>
        </w:tabs>
        <w:ind w:left="4320" w:hanging="360"/>
      </w:pPr>
      <w:rPr>
        <w:rFonts w:ascii="Wingdings" w:hAnsi="Wingdings"/>
      </w:rPr>
    </w:lvl>
    <w:lvl w:ilvl="6" w:tplc="CC08034E">
      <w:start w:val="1"/>
      <w:numFmt w:val="bullet"/>
      <w:lvlText w:val=""/>
      <w:lvlJc w:val="left"/>
      <w:pPr>
        <w:tabs>
          <w:tab w:val="num" w:pos="5040"/>
        </w:tabs>
        <w:ind w:left="5040" w:hanging="360"/>
      </w:pPr>
      <w:rPr>
        <w:rFonts w:ascii="Symbol" w:hAnsi="Symbol"/>
      </w:rPr>
    </w:lvl>
    <w:lvl w:ilvl="7" w:tplc="3E8CDA14">
      <w:start w:val="1"/>
      <w:numFmt w:val="bullet"/>
      <w:lvlText w:val="o"/>
      <w:lvlJc w:val="left"/>
      <w:pPr>
        <w:tabs>
          <w:tab w:val="num" w:pos="5760"/>
        </w:tabs>
        <w:ind w:left="5760" w:hanging="360"/>
      </w:pPr>
      <w:rPr>
        <w:rFonts w:ascii="Courier New" w:hAnsi="Courier New"/>
      </w:rPr>
    </w:lvl>
    <w:lvl w:ilvl="8" w:tplc="EDD49CF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7DE648C">
      <w:start w:val="1"/>
      <w:numFmt w:val="bullet"/>
      <w:lvlText w:val="o"/>
      <w:lvlJc w:val="left"/>
      <w:pPr>
        <w:tabs>
          <w:tab w:val="num" w:pos="720"/>
        </w:tabs>
        <w:ind w:left="720" w:hanging="360"/>
      </w:pPr>
      <w:rPr>
        <w:rFonts w:ascii="Courier New" w:hAnsi="Courier New"/>
      </w:rPr>
    </w:lvl>
    <w:lvl w:ilvl="1" w:tplc="BEC88658">
      <w:start w:val="1"/>
      <w:numFmt w:val="bullet"/>
      <w:lvlText w:val="o"/>
      <w:lvlJc w:val="left"/>
      <w:pPr>
        <w:ind w:left="1440" w:hanging="360"/>
      </w:pPr>
      <w:rPr>
        <w:rFonts w:ascii="Courier New" w:hAnsi="Courier New"/>
      </w:rPr>
    </w:lvl>
    <w:lvl w:ilvl="2" w:tplc="823E02C4">
      <w:start w:val="1"/>
      <w:numFmt w:val="bullet"/>
      <w:lvlText w:val=""/>
      <w:lvlJc w:val="left"/>
      <w:pPr>
        <w:tabs>
          <w:tab w:val="num" w:pos="2160"/>
        </w:tabs>
        <w:ind w:left="2160" w:hanging="360"/>
      </w:pPr>
      <w:rPr>
        <w:rFonts w:ascii="Wingdings" w:hAnsi="Wingdings"/>
      </w:rPr>
    </w:lvl>
    <w:lvl w:ilvl="3" w:tplc="75F83000">
      <w:start w:val="1"/>
      <w:numFmt w:val="bullet"/>
      <w:lvlText w:val=""/>
      <w:lvlJc w:val="left"/>
      <w:pPr>
        <w:tabs>
          <w:tab w:val="num" w:pos="2880"/>
        </w:tabs>
        <w:ind w:left="2880" w:hanging="360"/>
      </w:pPr>
      <w:rPr>
        <w:rFonts w:ascii="Symbol" w:hAnsi="Symbol"/>
      </w:rPr>
    </w:lvl>
    <w:lvl w:ilvl="4" w:tplc="FD7E7042">
      <w:start w:val="1"/>
      <w:numFmt w:val="bullet"/>
      <w:lvlText w:val="o"/>
      <w:lvlJc w:val="left"/>
      <w:pPr>
        <w:tabs>
          <w:tab w:val="num" w:pos="3600"/>
        </w:tabs>
        <w:ind w:left="3600" w:hanging="360"/>
      </w:pPr>
      <w:rPr>
        <w:rFonts w:ascii="Courier New" w:hAnsi="Courier New"/>
      </w:rPr>
    </w:lvl>
    <w:lvl w:ilvl="5" w:tplc="16B0B0C4">
      <w:start w:val="1"/>
      <w:numFmt w:val="bullet"/>
      <w:lvlText w:val=""/>
      <w:lvlJc w:val="left"/>
      <w:pPr>
        <w:tabs>
          <w:tab w:val="num" w:pos="4320"/>
        </w:tabs>
        <w:ind w:left="4320" w:hanging="360"/>
      </w:pPr>
      <w:rPr>
        <w:rFonts w:ascii="Wingdings" w:hAnsi="Wingdings"/>
      </w:rPr>
    </w:lvl>
    <w:lvl w:ilvl="6" w:tplc="ED5CAB38">
      <w:start w:val="1"/>
      <w:numFmt w:val="bullet"/>
      <w:lvlText w:val=""/>
      <w:lvlJc w:val="left"/>
      <w:pPr>
        <w:tabs>
          <w:tab w:val="num" w:pos="5040"/>
        </w:tabs>
        <w:ind w:left="5040" w:hanging="360"/>
      </w:pPr>
      <w:rPr>
        <w:rFonts w:ascii="Symbol" w:hAnsi="Symbol"/>
      </w:rPr>
    </w:lvl>
    <w:lvl w:ilvl="7" w:tplc="088E9AF0">
      <w:start w:val="1"/>
      <w:numFmt w:val="bullet"/>
      <w:lvlText w:val="o"/>
      <w:lvlJc w:val="left"/>
      <w:pPr>
        <w:tabs>
          <w:tab w:val="num" w:pos="5760"/>
        </w:tabs>
        <w:ind w:left="5760" w:hanging="360"/>
      </w:pPr>
      <w:rPr>
        <w:rFonts w:ascii="Courier New" w:hAnsi="Courier New"/>
      </w:rPr>
    </w:lvl>
    <w:lvl w:ilvl="8" w:tplc="6AF4A116">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0D7227A6">
      <w:start w:val="1"/>
      <w:numFmt w:val="bullet"/>
      <w:lvlText w:val=""/>
      <w:lvlJc w:val="left"/>
      <w:pPr>
        <w:ind w:left="720" w:hanging="360"/>
      </w:pPr>
      <w:rPr>
        <w:rFonts w:ascii="Symbol" w:hAnsi="Symbol"/>
      </w:rPr>
    </w:lvl>
    <w:lvl w:ilvl="1" w:tplc="943E7A34">
      <w:start w:val="1"/>
      <w:numFmt w:val="bullet"/>
      <w:lvlText w:val="o"/>
      <w:lvlJc w:val="left"/>
      <w:pPr>
        <w:tabs>
          <w:tab w:val="num" w:pos="1440"/>
        </w:tabs>
        <w:ind w:left="1440" w:hanging="360"/>
      </w:pPr>
      <w:rPr>
        <w:rFonts w:ascii="Courier New" w:hAnsi="Courier New"/>
      </w:rPr>
    </w:lvl>
    <w:lvl w:ilvl="2" w:tplc="A3DCD1C8">
      <w:start w:val="1"/>
      <w:numFmt w:val="bullet"/>
      <w:lvlText w:val=""/>
      <w:lvlJc w:val="left"/>
      <w:pPr>
        <w:tabs>
          <w:tab w:val="num" w:pos="2160"/>
        </w:tabs>
        <w:ind w:left="2160" w:hanging="360"/>
      </w:pPr>
      <w:rPr>
        <w:rFonts w:ascii="Wingdings" w:hAnsi="Wingdings"/>
      </w:rPr>
    </w:lvl>
    <w:lvl w:ilvl="3" w:tplc="8FE23A94">
      <w:start w:val="1"/>
      <w:numFmt w:val="bullet"/>
      <w:lvlText w:val=""/>
      <w:lvlJc w:val="left"/>
      <w:pPr>
        <w:tabs>
          <w:tab w:val="num" w:pos="2880"/>
        </w:tabs>
        <w:ind w:left="2880" w:hanging="360"/>
      </w:pPr>
      <w:rPr>
        <w:rFonts w:ascii="Symbol" w:hAnsi="Symbol"/>
      </w:rPr>
    </w:lvl>
    <w:lvl w:ilvl="4" w:tplc="CD248796">
      <w:start w:val="1"/>
      <w:numFmt w:val="bullet"/>
      <w:lvlText w:val="o"/>
      <w:lvlJc w:val="left"/>
      <w:pPr>
        <w:tabs>
          <w:tab w:val="num" w:pos="3600"/>
        </w:tabs>
        <w:ind w:left="3600" w:hanging="360"/>
      </w:pPr>
      <w:rPr>
        <w:rFonts w:ascii="Courier New" w:hAnsi="Courier New"/>
      </w:rPr>
    </w:lvl>
    <w:lvl w:ilvl="5" w:tplc="E5A2FBC2">
      <w:start w:val="1"/>
      <w:numFmt w:val="bullet"/>
      <w:lvlText w:val=""/>
      <w:lvlJc w:val="left"/>
      <w:pPr>
        <w:tabs>
          <w:tab w:val="num" w:pos="4320"/>
        </w:tabs>
        <w:ind w:left="4320" w:hanging="360"/>
      </w:pPr>
      <w:rPr>
        <w:rFonts w:ascii="Wingdings" w:hAnsi="Wingdings"/>
      </w:rPr>
    </w:lvl>
    <w:lvl w:ilvl="6" w:tplc="F6ACAC6A">
      <w:start w:val="1"/>
      <w:numFmt w:val="bullet"/>
      <w:lvlText w:val=""/>
      <w:lvlJc w:val="left"/>
      <w:pPr>
        <w:tabs>
          <w:tab w:val="num" w:pos="5040"/>
        </w:tabs>
        <w:ind w:left="5040" w:hanging="360"/>
      </w:pPr>
      <w:rPr>
        <w:rFonts w:ascii="Symbol" w:hAnsi="Symbol"/>
      </w:rPr>
    </w:lvl>
    <w:lvl w:ilvl="7" w:tplc="F6D6321E">
      <w:start w:val="1"/>
      <w:numFmt w:val="bullet"/>
      <w:lvlText w:val="o"/>
      <w:lvlJc w:val="left"/>
      <w:pPr>
        <w:tabs>
          <w:tab w:val="num" w:pos="5760"/>
        </w:tabs>
        <w:ind w:left="5760" w:hanging="360"/>
      </w:pPr>
      <w:rPr>
        <w:rFonts w:ascii="Courier New" w:hAnsi="Courier New"/>
      </w:rPr>
    </w:lvl>
    <w:lvl w:ilvl="8" w:tplc="06C27E1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214834A6">
      <w:start w:val="1"/>
      <w:numFmt w:val="bullet"/>
      <w:lvlText w:val=""/>
      <w:lvlJc w:val="left"/>
      <w:pPr>
        <w:ind w:left="720" w:hanging="360"/>
      </w:pPr>
      <w:rPr>
        <w:rFonts w:ascii="Symbol" w:hAnsi="Symbol"/>
      </w:rPr>
    </w:lvl>
    <w:lvl w:ilvl="1" w:tplc="25745318">
      <w:start w:val="1"/>
      <w:numFmt w:val="bullet"/>
      <w:lvlText w:val="o"/>
      <w:lvlJc w:val="left"/>
      <w:pPr>
        <w:tabs>
          <w:tab w:val="num" w:pos="1440"/>
        </w:tabs>
        <w:ind w:left="1440" w:hanging="360"/>
      </w:pPr>
      <w:rPr>
        <w:rFonts w:ascii="Courier New" w:hAnsi="Courier New"/>
      </w:rPr>
    </w:lvl>
    <w:lvl w:ilvl="2" w:tplc="19AC2C40">
      <w:start w:val="1"/>
      <w:numFmt w:val="bullet"/>
      <w:lvlText w:val=""/>
      <w:lvlJc w:val="left"/>
      <w:pPr>
        <w:tabs>
          <w:tab w:val="num" w:pos="2160"/>
        </w:tabs>
        <w:ind w:left="2160" w:hanging="360"/>
      </w:pPr>
      <w:rPr>
        <w:rFonts w:ascii="Wingdings" w:hAnsi="Wingdings"/>
      </w:rPr>
    </w:lvl>
    <w:lvl w:ilvl="3" w:tplc="0FF8EC4C">
      <w:start w:val="1"/>
      <w:numFmt w:val="bullet"/>
      <w:lvlText w:val=""/>
      <w:lvlJc w:val="left"/>
      <w:pPr>
        <w:tabs>
          <w:tab w:val="num" w:pos="2880"/>
        </w:tabs>
        <w:ind w:left="2880" w:hanging="360"/>
      </w:pPr>
      <w:rPr>
        <w:rFonts w:ascii="Symbol" w:hAnsi="Symbol"/>
      </w:rPr>
    </w:lvl>
    <w:lvl w:ilvl="4" w:tplc="A4748020">
      <w:start w:val="1"/>
      <w:numFmt w:val="bullet"/>
      <w:lvlText w:val="o"/>
      <w:lvlJc w:val="left"/>
      <w:pPr>
        <w:tabs>
          <w:tab w:val="num" w:pos="3600"/>
        </w:tabs>
        <w:ind w:left="3600" w:hanging="360"/>
      </w:pPr>
      <w:rPr>
        <w:rFonts w:ascii="Courier New" w:hAnsi="Courier New"/>
      </w:rPr>
    </w:lvl>
    <w:lvl w:ilvl="5" w:tplc="EE9A3EC6">
      <w:start w:val="1"/>
      <w:numFmt w:val="bullet"/>
      <w:lvlText w:val=""/>
      <w:lvlJc w:val="left"/>
      <w:pPr>
        <w:tabs>
          <w:tab w:val="num" w:pos="4320"/>
        </w:tabs>
        <w:ind w:left="4320" w:hanging="360"/>
      </w:pPr>
      <w:rPr>
        <w:rFonts w:ascii="Wingdings" w:hAnsi="Wingdings"/>
      </w:rPr>
    </w:lvl>
    <w:lvl w:ilvl="6" w:tplc="87F8A69E">
      <w:start w:val="1"/>
      <w:numFmt w:val="bullet"/>
      <w:lvlText w:val=""/>
      <w:lvlJc w:val="left"/>
      <w:pPr>
        <w:tabs>
          <w:tab w:val="num" w:pos="5040"/>
        </w:tabs>
        <w:ind w:left="5040" w:hanging="360"/>
      </w:pPr>
      <w:rPr>
        <w:rFonts w:ascii="Symbol" w:hAnsi="Symbol"/>
      </w:rPr>
    </w:lvl>
    <w:lvl w:ilvl="7" w:tplc="8A4627A6">
      <w:start w:val="1"/>
      <w:numFmt w:val="bullet"/>
      <w:lvlText w:val="o"/>
      <w:lvlJc w:val="left"/>
      <w:pPr>
        <w:tabs>
          <w:tab w:val="num" w:pos="5760"/>
        </w:tabs>
        <w:ind w:left="5760" w:hanging="360"/>
      </w:pPr>
      <w:rPr>
        <w:rFonts w:ascii="Courier New" w:hAnsi="Courier New"/>
      </w:rPr>
    </w:lvl>
    <w:lvl w:ilvl="8" w:tplc="7D4C723C">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EB92D108">
      <w:start w:val="1"/>
      <w:numFmt w:val="bullet"/>
      <w:lvlText w:val=""/>
      <w:lvlJc w:val="left"/>
      <w:pPr>
        <w:ind w:left="720" w:hanging="360"/>
      </w:pPr>
      <w:rPr>
        <w:rFonts w:ascii="Symbol" w:hAnsi="Symbol"/>
      </w:rPr>
    </w:lvl>
    <w:lvl w:ilvl="1" w:tplc="B7C8049A">
      <w:start w:val="1"/>
      <w:numFmt w:val="bullet"/>
      <w:lvlText w:val="o"/>
      <w:lvlJc w:val="left"/>
      <w:pPr>
        <w:tabs>
          <w:tab w:val="num" w:pos="1440"/>
        </w:tabs>
        <w:ind w:left="1440" w:hanging="360"/>
      </w:pPr>
      <w:rPr>
        <w:rFonts w:ascii="Courier New" w:hAnsi="Courier New"/>
      </w:rPr>
    </w:lvl>
    <w:lvl w:ilvl="2" w:tplc="D04A4C84">
      <w:start w:val="1"/>
      <w:numFmt w:val="bullet"/>
      <w:lvlText w:val=""/>
      <w:lvlJc w:val="left"/>
      <w:pPr>
        <w:tabs>
          <w:tab w:val="num" w:pos="2160"/>
        </w:tabs>
        <w:ind w:left="2160" w:hanging="360"/>
      </w:pPr>
      <w:rPr>
        <w:rFonts w:ascii="Wingdings" w:hAnsi="Wingdings"/>
      </w:rPr>
    </w:lvl>
    <w:lvl w:ilvl="3" w:tplc="F2A4158C">
      <w:start w:val="1"/>
      <w:numFmt w:val="bullet"/>
      <w:lvlText w:val=""/>
      <w:lvlJc w:val="left"/>
      <w:pPr>
        <w:tabs>
          <w:tab w:val="num" w:pos="2880"/>
        </w:tabs>
        <w:ind w:left="2880" w:hanging="360"/>
      </w:pPr>
      <w:rPr>
        <w:rFonts w:ascii="Symbol" w:hAnsi="Symbol"/>
      </w:rPr>
    </w:lvl>
    <w:lvl w:ilvl="4" w:tplc="1CCAB1F4">
      <w:start w:val="1"/>
      <w:numFmt w:val="bullet"/>
      <w:lvlText w:val="o"/>
      <w:lvlJc w:val="left"/>
      <w:pPr>
        <w:tabs>
          <w:tab w:val="num" w:pos="3600"/>
        </w:tabs>
        <w:ind w:left="3600" w:hanging="360"/>
      </w:pPr>
      <w:rPr>
        <w:rFonts w:ascii="Courier New" w:hAnsi="Courier New"/>
      </w:rPr>
    </w:lvl>
    <w:lvl w:ilvl="5" w:tplc="63D8CCF0">
      <w:start w:val="1"/>
      <w:numFmt w:val="bullet"/>
      <w:lvlText w:val=""/>
      <w:lvlJc w:val="left"/>
      <w:pPr>
        <w:tabs>
          <w:tab w:val="num" w:pos="4320"/>
        </w:tabs>
        <w:ind w:left="4320" w:hanging="360"/>
      </w:pPr>
      <w:rPr>
        <w:rFonts w:ascii="Wingdings" w:hAnsi="Wingdings"/>
      </w:rPr>
    </w:lvl>
    <w:lvl w:ilvl="6" w:tplc="BD4EED6C">
      <w:start w:val="1"/>
      <w:numFmt w:val="bullet"/>
      <w:lvlText w:val=""/>
      <w:lvlJc w:val="left"/>
      <w:pPr>
        <w:tabs>
          <w:tab w:val="num" w:pos="5040"/>
        </w:tabs>
        <w:ind w:left="5040" w:hanging="360"/>
      </w:pPr>
      <w:rPr>
        <w:rFonts w:ascii="Symbol" w:hAnsi="Symbol"/>
      </w:rPr>
    </w:lvl>
    <w:lvl w:ilvl="7" w:tplc="DBC816E8">
      <w:start w:val="1"/>
      <w:numFmt w:val="bullet"/>
      <w:lvlText w:val="o"/>
      <w:lvlJc w:val="left"/>
      <w:pPr>
        <w:tabs>
          <w:tab w:val="num" w:pos="5760"/>
        </w:tabs>
        <w:ind w:left="5760" w:hanging="360"/>
      </w:pPr>
      <w:rPr>
        <w:rFonts w:ascii="Courier New" w:hAnsi="Courier New"/>
      </w:rPr>
    </w:lvl>
    <w:lvl w:ilvl="8" w:tplc="1D081500">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10F258C2">
      <w:start w:val="1"/>
      <w:numFmt w:val="bullet"/>
      <w:lvlText w:val=""/>
      <w:lvlJc w:val="left"/>
      <w:pPr>
        <w:ind w:left="720" w:hanging="360"/>
      </w:pPr>
      <w:rPr>
        <w:rFonts w:ascii="Symbol" w:hAnsi="Symbol"/>
      </w:rPr>
    </w:lvl>
    <w:lvl w:ilvl="1" w:tplc="9A6A6B8E">
      <w:start w:val="1"/>
      <w:numFmt w:val="bullet"/>
      <w:lvlText w:val="o"/>
      <w:lvlJc w:val="left"/>
      <w:pPr>
        <w:ind w:left="1440" w:hanging="360"/>
      </w:pPr>
      <w:rPr>
        <w:rFonts w:ascii="Courier New" w:hAnsi="Courier New"/>
      </w:rPr>
    </w:lvl>
    <w:lvl w:ilvl="2" w:tplc="A678EF18">
      <w:start w:val="1"/>
      <w:numFmt w:val="bullet"/>
      <w:lvlText w:val=""/>
      <w:lvlJc w:val="left"/>
      <w:pPr>
        <w:tabs>
          <w:tab w:val="num" w:pos="2160"/>
        </w:tabs>
        <w:ind w:left="2160" w:hanging="360"/>
      </w:pPr>
      <w:rPr>
        <w:rFonts w:ascii="Wingdings" w:hAnsi="Wingdings"/>
      </w:rPr>
    </w:lvl>
    <w:lvl w:ilvl="3" w:tplc="06182452">
      <w:start w:val="1"/>
      <w:numFmt w:val="bullet"/>
      <w:lvlText w:val=""/>
      <w:lvlJc w:val="left"/>
      <w:pPr>
        <w:tabs>
          <w:tab w:val="num" w:pos="2880"/>
        </w:tabs>
        <w:ind w:left="2880" w:hanging="360"/>
      </w:pPr>
      <w:rPr>
        <w:rFonts w:ascii="Symbol" w:hAnsi="Symbol"/>
      </w:rPr>
    </w:lvl>
    <w:lvl w:ilvl="4" w:tplc="D326F334">
      <w:start w:val="1"/>
      <w:numFmt w:val="bullet"/>
      <w:lvlText w:val="o"/>
      <w:lvlJc w:val="left"/>
      <w:pPr>
        <w:tabs>
          <w:tab w:val="num" w:pos="3600"/>
        </w:tabs>
        <w:ind w:left="3600" w:hanging="360"/>
      </w:pPr>
      <w:rPr>
        <w:rFonts w:ascii="Courier New" w:hAnsi="Courier New"/>
      </w:rPr>
    </w:lvl>
    <w:lvl w:ilvl="5" w:tplc="B6427F62">
      <w:start w:val="1"/>
      <w:numFmt w:val="bullet"/>
      <w:lvlText w:val=""/>
      <w:lvlJc w:val="left"/>
      <w:pPr>
        <w:tabs>
          <w:tab w:val="num" w:pos="4320"/>
        </w:tabs>
        <w:ind w:left="4320" w:hanging="360"/>
      </w:pPr>
      <w:rPr>
        <w:rFonts w:ascii="Wingdings" w:hAnsi="Wingdings"/>
      </w:rPr>
    </w:lvl>
    <w:lvl w:ilvl="6" w:tplc="33C2E19A">
      <w:start w:val="1"/>
      <w:numFmt w:val="bullet"/>
      <w:lvlText w:val=""/>
      <w:lvlJc w:val="left"/>
      <w:pPr>
        <w:tabs>
          <w:tab w:val="num" w:pos="5040"/>
        </w:tabs>
        <w:ind w:left="5040" w:hanging="360"/>
      </w:pPr>
      <w:rPr>
        <w:rFonts w:ascii="Symbol" w:hAnsi="Symbol"/>
      </w:rPr>
    </w:lvl>
    <w:lvl w:ilvl="7" w:tplc="837CD0CA">
      <w:start w:val="1"/>
      <w:numFmt w:val="bullet"/>
      <w:lvlText w:val="o"/>
      <w:lvlJc w:val="left"/>
      <w:pPr>
        <w:tabs>
          <w:tab w:val="num" w:pos="5760"/>
        </w:tabs>
        <w:ind w:left="5760" w:hanging="360"/>
      </w:pPr>
      <w:rPr>
        <w:rFonts w:ascii="Courier New" w:hAnsi="Courier New"/>
      </w:rPr>
    </w:lvl>
    <w:lvl w:ilvl="8" w:tplc="85EC498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61AA3A58">
      <w:start w:val="1"/>
      <w:numFmt w:val="bullet"/>
      <w:lvlText w:val="o"/>
      <w:lvlJc w:val="left"/>
      <w:pPr>
        <w:tabs>
          <w:tab w:val="num" w:pos="720"/>
        </w:tabs>
        <w:ind w:left="720" w:hanging="360"/>
      </w:pPr>
      <w:rPr>
        <w:rFonts w:ascii="Courier New" w:hAnsi="Courier New"/>
      </w:rPr>
    </w:lvl>
    <w:lvl w:ilvl="1" w:tplc="CE426356">
      <w:start w:val="1"/>
      <w:numFmt w:val="bullet"/>
      <w:lvlText w:val="o"/>
      <w:lvlJc w:val="left"/>
      <w:pPr>
        <w:ind w:left="1440" w:hanging="360"/>
      </w:pPr>
      <w:rPr>
        <w:rFonts w:ascii="Courier New" w:hAnsi="Courier New"/>
      </w:rPr>
    </w:lvl>
    <w:lvl w:ilvl="2" w:tplc="472CD432">
      <w:start w:val="1"/>
      <w:numFmt w:val="bullet"/>
      <w:lvlText w:val=""/>
      <w:lvlJc w:val="left"/>
      <w:pPr>
        <w:tabs>
          <w:tab w:val="num" w:pos="2160"/>
        </w:tabs>
        <w:ind w:left="2160" w:hanging="360"/>
      </w:pPr>
      <w:rPr>
        <w:rFonts w:ascii="Wingdings" w:hAnsi="Wingdings"/>
      </w:rPr>
    </w:lvl>
    <w:lvl w:ilvl="3" w:tplc="FB3AADC0">
      <w:start w:val="1"/>
      <w:numFmt w:val="bullet"/>
      <w:lvlText w:val=""/>
      <w:lvlJc w:val="left"/>
      <w:pPr>
        <w:tabs>
          <w:tab w:val="num" w:pos="2880"/>
        </w:tabs>
        <w:ind w:left="2880" w:hanging="360"/>
      </w:pPr>
      <w:rPr>
        <w:rFonts w:ascii="Symbol" w:hAnsi="Symbol"/>
      </w:rPr>
    </w:lvl>
    <w:lvl w:ilvl="4" w:tplc="271A6D0A">
      <w:start w:val="1"/>
      <w:numFmt w:val="bullet"/>
      <w:lvlText w:val="o"/>
      <w:lvlJc w:val="left"/>
      <w:pPr>
        <w:tabs>
          <w:tab w:val="num" w:pos="3600"/>
        </w:tabs>
        <w:ind w:left="3600" w:hanging="360"/>
      </w:pPr>
      <w:rPr>
        <w:rFonts w:ascii="Courier New" w:hAnsi="Courier New"/>
      </w:rPr>
    </w:lvl>
    <w:lvl w:ilvl="5" w:tplc="72A8EFB6">
      <w:start w:val="1"/>
      <w:numFmt w:val="bullet"/>
      <w:lvlText w:val=""/>
      <w:lvlJc w:val="left"/>
      <w:pPr>
        <w:tabs>
          <w:tab w:val="num" w:pos="4320"/>
        </w:tabs>
        <w:ind w:left="4320" w:hanging="360"/>
      </w:pPr>
      <w:rPr>
        <w:rFonts w:ascii="Wingdings" w:hAnsi="Wingdings"/>
      </w:rPr>
    </w:lvl>
    <w:lvl w:ilvl="6" w:tplc="BF1ADBCE">
      <w:start w:val="1"/>
      <w:numFmt w:val="bullet"/>
      <w:lvlText w:val=""/>
      <w:lvlJc w:val="left"/>
      <w:pPr>
        <w:tabs>
          <w:tab w:val="num" w:pos="5040"/>
        </w:tabs>
        <w:ind w:left="5040" w:hanging="360"/>
      </w:pPr>
      <w:rPr>
        <w:rFonts w:ascii="Symbol" w:hAnsi="Symbol"/>
      </w:rPr>
    </w:lvl>
    <w:lvl w:ilvl="7" w:tplc="F36E7538">
      <w:start w:val="1"/>
      <w:numFmt w:val="bullet"/>
      <w:lvlText w:val="o"/>
      <w:lvlJc w:val="left"/>
      <w:pPr>
        <w:tabs>
          <w:tab w:val="num" w:pos="5760"/>
        </w:tabs>
        <w:ind w:left="5760" w:hanging="360"/>
      </w:pPr>
      <w:rPr>
        <w:rFonts w:ascii="Courier New" w:hAnsi="Courier New"/>
      </w:rPr>
    </w:lvl>
    <w:lvl w:ilvl="8" w:tplc="8A265EB0">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98904E08">
      <w:start w:val="1"/>
      <w:numFmt w:val="bullet"/>
      <w:lvlText w:val=""/>
      <w:lvlJc w:val="left"/>
      <w:pPr>
        <w:ind w:left="720" w:hanging="360"/>
      </w:pPr>
      <w:rPr>
        <w:rFonts w:ascii="Symbol" w:hAnsi="Symbol"/>
      </w:rPr>
    </w:lvl>
    <w:lvl w:ilvl="1" w:tplc="21F88B74">
      <w:start w:val="1"/>
      <w:numFmt w:val="bullet"/>
      <w:lvlText w:val="o"/>
      <w:lvlJc w:val="left"/>
      <w:pPr>
        <w:tabs>
          <w:tab w:val="num" w:pos="1440"/>
        </w:tabs>
        <w:ind w:left="1440" w:hanging="360"/>
      </w:pPr>
      <w:rPr>
        <w:rFonts w:ascii="Courier New" w:hAnsi="Courier New"/>
      </w:rPr>
    </w:lvl>
    <w:lvl w:ilvl="2" w:tplc="484E4930">
      <w:start w:val="1"/>
      <w:numFmt w:val="bullet"/>
      <w:lvlText w:val=""/>
      <w:lvlJc w:val="left"/>
      <w:pPr>
        <w:tabs>
          <w:tab w:val="num" w:pos="2160"/>
        </w:tabs>
        <w:ind w:left="2160" w:hanging="360"/>
      </w:pPr>
      <w:rPr>
        <w:rFonts w:ascii="Wingdings" w:hAnsi="Wingdings"/>
      </w:rPr>
    </w:lvl>
    <w:lvl w:ilvl="3" w:tplc="3C5E61B0">
      <w:start w:val="1"/>
      <w:numFmt w:val="bullet"/>
      <w:lvlText w:val=""/>
      <w:lvlJc w:val="left"/>
      <w:pPr>
        <w:tabs>
          <w:tab w:val="num" w:pos="2880"/>
        </w:tabs>
        <w:ind w:left="2880" w:hanging="360"/>
      </w:pPr>
      <w:rPr>
        <w:rFonts w:ascii="Symbol" w:hAnsi="Symbol"/>
      </w:rPr>
    </w:lvl>
    <w:lvl w:ilvl="4" w:tplc="F8AC9D8A">
      <w:start w:val="1"/>
      <w:numFmt w:val="bullet"/>
      <w:lvlText w:val="o"/>
      <w:lvlJc w:val="left"/>
      <w:pPr>
        <w:tabs>
          <w:tab w:val="num" w:pos="3600"/>
        </w:tabs>
        <w:ind w:left="3600" w:hanging="360"/>
      </w:pPr>
      <w:rPr>
        <w:rFonts w:ascii="Courier New" w:hAnsi="Courier New"/>
      </w:rPr>
    </w:lvl>
    <w:lvl w:ilvl="5" w:tplc="333E2B58">
      <w:start w:val="1"/>
      <w:numFmt w:val="bullet"/>
      <w:lvlText w:val=""/>
      <w:lvlJc w:val="left"/>
      <w:pPr>
        <w:tabs>
          <w:tab w:val="num" w:pos="4320"/>
        </w:tabs>
        <w:ind w:left="4320" w:hanging="360"/>
      </w:pPr>
      <w:rPr>
        <w:rFonts w:ascii="Wingdings" w:hAnsi="Wingdings"/>
      </w:rPr>
    </w:lvl>
    <w:lvl w:ilvl="6" w:tplc="5E7655DE">
      <w:start w:val="1"/>
      <w:numFmt w:val="bullet"/>
      <w:lvlText w:val=""/>
      <w:lvlJc w:val="left"/>
      <w:pPr>
        <w:tabs>
          <w:tab w:val="num" w:pos="5040"/>
        </w:tabs>
        <w:ind w:left="5040" w:hanging="360"/>
      </w:pPr>
      <w:rPr>
        <w:rFonts w:ascii="Symbol" w:hAnsi="Symbol"/>
      </w:rPr>
    </w:lvl>
    <w:lvl w:ilvl="7" w:tplc="9C260100">
      <w:start w:val="1"/>
      <w:numFmt w:val="bullet"/>
      <w:lvlText w:val="o"/>
      <w:lvlJc w:val="left"/>
      <w:pPr>
        <w:tabs>
          <w:tab w:val="num" w:pos="5760"/>
        </w:tabs>
        <w:ind w:left="5760" w:hanging="360"/>
      </w:pPr>
      <w:rPr>
        <w:rFonts w:ascii="Courier New" w:hAnsi="Courier New"/>
      </w:rPr>
    </w:lvl>
    <w:lvl w:ilvl="8" w:tplc="A886C29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78106440">
      <w:start w:val="1"/>
      <w:numFmt w:val="bullet"/>
      <w:lvlText w:val=""/>
      <w:lvlJc w:val="left"/>
      <w:pPr>
        <w:ind w:left="720" w:hanging="360"/>
      </w:pPr>
      <w:rPr>
        <w:rFonts w:ascii="Symbol" w:hAnsi="Symbol"/>
      </w:rPr>
    </w:lvl>
    <w:lvl w:ilvl="1" w:tplc="42D09EF2">
      <w:start w:val="1"/>
      <w:numFmt w:val="bullet"/>
      <w:lvlText w:val="o"/>
      <w:lvlJc w:val="left"/>
      <w:pPr>
        <w:tabs>
          <w:tab w:val="num" w:pos="1440"/>
        </w:tabs>
        <w:ind w:left="1440" w:hanging="360"/>
      </w:pPr>
      <w:rPr>
        <w:rFonts w:ascii="Courier New" w:hAnsi="Courier New"/>
      </w:rPr>
    </w:lvl>
    <w:lvl w:ilvl="2" w:tplc="2F8461D0">
      <w:start w:val="1"/>
      <w:numFmt w:val="bullet"/>
      <w:lvlText w:val=""/>
      <w:lvlJc w:val="left"/>
      <w:pPr>
        <w:tabs>
          <w:tab w:val="num" w:pos="2160"/>
        </w:tabs>
        <w:ind w:left="2160" w:hanging="360"/>
      </w:pPr>
      <w:rPr>
        <w:rFonts w:ascii="Wingdings" w:hAnsi="Wingdings"/>
      </w:rPr>
    </w:lvl>
    <w:lvl w:ilvl="3" w:tplc="FA2AAEB6">
      <w:start w:val="1"/>
      <w:numFmt w:val="bullet"/>
      <w:lvlText w:val=""/>
      <w:lvlJc w:val="left"/>
      <w:pPr>
        <w:tabs>
          <w:tab w:val="num" w:pos="2880"/>
        </w:tabs>
        <w:ind w:left="2880" w:hanging="360"/>
      </w:pPr>
      <w:rPr>
        <w:rFonts w:ascii="Symbol" w:hAnsi="Symbol"/>
      </w:rPr>
    </w:lvl>
    <w:lvl w:ilvl="4" w:tplc="2B18AD8C">
      <w:start w:val="1"/>
      <w:numFmt w:val="bullet"/>
      <w:lvlText w:val="o"/>
      <w:lvlJc w:val="left"/>
      <w:pPr>
        <w:tabs>
          <w:tab w:val="num" w:pos="3600"/>
        </w:tabs>
        <w:ind w:left="3600" w:hanging="360"/>
      </w:pPr>
      <w:rPr>
        <w:rFonts w:ascii="Courier New" w:hAnsi="Courier New"/>
      </w:rPr>
    </w:lvl>
    <w:lvl w:ilvl="5" w:tplc="5CCA2EE4">
      <w:start w:val="1"/>
      <w:numFmt w:val="bullet"/>
      <w:lvlText w:val=""/>
      <w:lvlJc w:val="left"/>
      <w:pPr>
        <w:tabs>
          <w:tab w:val="num" w:pos="4320"/>
        </w:tabs>
        <w:ind w:left="4320" w:hanging="360"/>
      </w:pPr>
      <w:rPr>
        <w:rFonts w:ascii="Wingdings" w:hAnsi="Wingdings"/>
      </w:rPr>
    </w:lvl>
    <w:lvl w:ilvl="6" w:tplc="2A6E16BC">
      <w:start w:val="1"/>
      <w:numFmt w:val="bullet"/>
      <w:lvlText w:val=""/>
      <w:lvlJc w:val="left"/>
      <w:pPr>
        <w:tabs>
          <w:tab w:val="num" w:pos="5040"/>
        </w:tabs>
        <w:ind w:left="5040" w:hanging="360"/>
      </w:pPr>
      <w:rPr>
        <w:rFonts w:ascii="Symbol" w:hAnsi="Symbol"/>
      </w:rPr>
    </w:lvl>
    <w:lvl w:ilvl="7" w:tplc="99D28E7C">
      <w:start w:val="1"/>
      <w:numFmt w:val="bullet"/>
      <w:lvlText w:val="o"/>
      <w:lvlJc w:val="left"/>
      <w:pPr>
        <w:tabs>
          <w:tab w:val="num" w:pos="5760"/>
        </w:tabs>
        <w:ind w:left="5760" w:hanging="360"/>
      </w:pPr>
      <w:rPr>
        <w:rFonts w:ascii="Courier New" w:hAnsi="Courier New"/>
      </w:rPr>
    </w:lvl>
    <w:lvl w:ilvl="8" w:tplc="8FCAA20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B4B04E84">
      <w:start w:val="1"/>
      <w:numFmt w:val="bullet"/>
      <w:lvlText w:val=""/>
      <w:lvlJc w:val="left"/>
      <w:pPr>
        <w:ind w:left="720" w:hanging="360"/>
      </w:pPr>
      <w:rPr>
        <w:rFonts w:ascii="Symbol" w:hAnsi="Symbol"/>
      </w:rPr>
    </w:lvl>
    <w:lvl w:ilvl="1" w:tplc="7834F7E8">
      <w:start w:val="1"/>
      <w:numFmt w:val="bullet"/>
      <w:lvlText w:val="o"/>
      <w:lvlJc w:val="left"/>
      <w:pPr>
        <w:tabs>
          <w:tab w:val="num" w:pos="1440"/>
        </w:tabs>
        <w:ind w:left="1440" w:hanging="360"/>
      </w:pPr>
      <w:rPr>
        <w:rFonts w:ascii="Courier New" w:hAnsi="Courier New"/>
      </w:rPr>
    </w:lvl>
    <w:lvl w:ilvl="2" w:tplc="05BC383E">
      <w:start w:val="1"/>
      <w:numFmt w:val="bullet"/>
      <w:lvlText w:val=""/>
      <w:lvlJc w:val="left"/>
      <w:pPr>
        <w:tabs>
          <w:tab w:val="num" w:pos="2160"/>
        </w:tabs>
        <w:ind w:left="2160" w:hanging="360"/>
      </w:pPr>
      <w:rPr>
        <w:rFonts w:ascii="Wingdings" w:hAnsi="Wingdings"/>
      </w:rPr>
    </w:lvl>
    <w:lvl w:ilvl="3" w:tplc="3042B24E">
      <w:start w:val="1"/>
      <w:numFmt w:val="bullet"/>
      <w:lvlText w:val=""/>
      <w:lvlJc w:val="left"/>
      <w:pPr>
        <w:tabs>
          <w:tab w:val="num" w:pos="2880"/>
        </w:tabs>
        <w:ind w:left="2880" w:hanging="360"/>
      </w:pPr>
      <w:rPr>
        <w:rFonts w:ascii="Symbol" w:hAnsi="Symbol"/>
      </w:rPr>
    </w:lvl>
    <w:lvl w:ilvl="4" w:tplc="D8083F2A">
      <w:start w:val="1"/>
      <w:numFmt w:val="bullet"/>
      <w:lvlText w:val="o"/>
      <w:lvlJc w:val="left"/>
      <w:pPr>
        <w:tabs>
          <w:tab w:val="num" w:pos="3600"/>
        </w:tabs>
        <w:ind w:left="3600" w:hanging="360"/>
      </w:pPr>
      <w:rPr>
        <w:rFonts w:ascii="Courier New" w:hAnsi="Courier New"/>
      </w:rPr>
    </w:lvl>
    <w:lvl w:ilvl="5" w:tplc="AF0CFDFE">
      <w:start w:val="1"/>
      <w:numFmt w:val="bullet"/>
      <w:lvlText w:val=""/>
      <w:lvlJc w:val="left"/>
      <w:pPr>
        <w:tabs>
          <w:tab w:val="num" w:pos="4320"/>
        </w:tabs>
        <w:ind w:left="4320" w:hanging="360"/>
      </w:pPr>
      <w:rPr>
        <w:rFonts w:ascii="Wingdings" w:hAnsi="Wingdings"/>
      </w:rPr>
    </w:lvl>
    <w:lvl w:ilvl="6" w:tplc="B552ACDA">
      <w:start w:val="1"/>
      <w:numFmt w:val="bullet"/>
      <w:lvlText w:val=""/>
      <w:lvlJc w:val="left"/>
      <w:pPr>
        <w:tabs>
          <w:tab w:val="num" w:pos="5040"/>
        </w:tabs>
        <w:ind w:left="5040" w:hanging="360"/>
      </w:pPr>
      <w:rPr>
        <w:rFonts w:ascii="Symbol" w:hAnsi="Symbol"/>
      </w:rPr>
    </w:lvl>
    <w:lvl w:ilvl="7" w:tplc="966E807A">
      <w:start w:val="1"/>
      <w:numFmt w:val="bullet"/>
      <w:lvlText w:val="o"/>
      <w:lvlJc w:val="left"/>
      <w:pPr>
        <w:tabs>
          <w:tab w:val="num" w:pos="5760"/>
        </w:tabs>
        <w:ind w:left="5760" w:hanging="360"/>
      </w:pPr>
      <w:rPr>
        <w:rFonts w:ascii="Courier New" w:hAnsi="Courier New"/>
      </w:rPr>
    </w:lvl>
    <w:lvl w:ilvl="8" w:tplc="6F942214">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2A16D526">
      <w:start w:val="1"/>
      <w:numFmt w:val="bullet"/>
      <w:lvlText w:val=""/>
      <w:lvlJc w:val="left"/>
      <w:pPr>
        <w:ind w:left="720" w:hanging="360"/>
      </w:pPr>
      <w:rPr>
        <w:rFonts w:ascii="Symbol" w:hAnsi="Symbol"/>
      </w:rPr>
    </w:lvl>
    <w:lvl w:ilvl="1" w:tplc="AE4621E6">
      <w:start w:val="1"/>
      <w:numFmt w:val="bullet"/>
      <w:lvlText w:val="o"/>
      <w:lvlJc w:val="left"/>
      <w:pPr>
        <w:tabs>
          <w:tab w:val="num" w:pos="1440"/>
        </w:tabs>
        <w:ind w:left="1440" w:hanging="360"/>
      </w:pPr>
      <w:rPr>
        <w:rFonts w:ascii="Courier New" w:hAnsi="Courier New"/>
      </w:rPr>
    </w:lvl>
    <w:lvl w:ilvl="2" w:tplc="CBB09372">
      <w:start w:val="1"/>
      <w:numFmt w:val="bullet"/>
      <w:lvlText w:val=""/>
      <w:lvlJc w:val="left"/>
      <w:pPr>
        <w:tabs>
          <w:tab w:val="num" w:pos="2160"/>
        </w:tabs>
        <w:ind w:left="2160" w:hanging="360"/>
      </w:pPr>
      <w:rPr>
        <w:rFonts w:ascii="Wingdings" w:hAnsi="Wingdings"/>
      </w:rPr>
    </w:lvl>
    <w:lvl w:ilvl="3" w:tplc="183891AE">
      <w:start w:val="1"/>
      <w:numFmt w:val="bullet"/>
      <w:lvlText w:val=""/>
      <w:lvlJc w:val="left"/>
      <w:pPr>
        <w:tabs>
          <w:tab w:val="num" w:pos="2880"/>
        </w:tabs>
        <w:ind w:left="2880" w:hanging="360"/>
      </w:pPr>
      <w:rPr>
        <w:rFonts w:ascii="Symbol" w:hAnsi="Symbol"/>
      </w:rPr>
    </w:lvl>
    <w:lvl w:ilvl="4" w:tplc="6DDAD7B4">
      <w:start w:val="1"/>
      <w:numFmt w:val="bullet"/>
      <w:lvlText w:val="o"/>
      <w:lvlJc w:val="left"/>
      <w:pPr>
        <w:tabs>
          <w:tab w:val="num" w:pos="3600"/>
        </w:tabs>
        <w:ind w:left="3600" w:hanging="360"/>
      </w:pPr>
      <w:rPr>
        <w:rFonts w:ascii="Courier New" w:hAnsi="Courier New"/>
      </w:rPr>
    </w:lvl>
    <w:lvl w:ilvl="5" w:tplc="A53097A4">
      <w:start w:val="1"/>
      <w:numFmt w:val="bullet"/>
      <w:lvlText w:val=""/>
      <w:lvlJc w:val="left"/>
      <w:pPr>
        <w:tabs>
          <w:tab w:val="num" w:pos="4320"/>
        </w:tabs>
        <w:ind w:left="4320" w:hanging="360"/>
      </w:pPr>
      <w:rPr>
        <w:rFonts w:ascii="Wingdings" w:hAnsi="Wingdings"/>
      </w:rPr>
    </w:lvl>
    <w:lvl w:ilvl="6" w:tplc="F086CAC0">
      <w:start w:val="1"/>
      <w:numFmt w:val="bullet"/>
      <w:lvlText w:val=""/>
      <w:lvlJc w:val="left"/>
      <w:pPr>
        <w:tabs>
          <w:tab w:val="num" w:pos="5040"/>
        </w:tabs>
        <w:ind w:left="5040" w:hanging="360"/>
      </w:pPr>
      <w:rPr>
        <w:rFonts w:ascii="Symbol" w:hAnsi="Symbol"/>
      </w:rPr>
    </w:lvl>
    <w:lvl w:ilvl="7" w:tplc="CF1AC3B8">
      <w:start w:val="1"/>
      <w:numFmt w:val="bullet"/>
      <w:lvlText w:val="o"/>
      <w:lvlJc w:val="left"/>
      <w:pPr>
        <w:tabs>
          <w:tab w:val="num" w:pos="5760"/>
        </w:tabs>
        <w:ind w:left="5760" w:hanging="360"/>
      </w:pPr>
      <w:rPr>
        <w:rFonts w:ascii="Courier New" w:hAnsi="Courier New"/>
      </w:rPr>
    </w:lvl>
    <w:lvl w:ilvl="8" w:tplc="FBE8BE4E">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99CCA6A">
      <w:start w:val="1"/>
      <w:numFmt w:val="bullet"/>
      <w:lvlText w:val=""/>
      <w:lvlJc w:val="left"/>
      <w:pPr>
        <w:ind w:left="720" w:hanging="360"/>
      </w:pPr>
      <w:rPr>
        <w:rFonts w:ascii="Symbol" w:hAnsi="Symbol"/>
      </w:rPr>
    </w:lvl>
    <w:lvl w:ilvl="1" w:tplc="C830894C">
      <w:start w:val="1"/>
      <w:numFmt w:val="bullet"/>
      <w:lvlText w:val="o"/>
      <w:lvlJc w:val="left"/>
      <w:pPr>
        <w:tabs>
          <w:tab w:val="num" w:pos="1440"/>
        </w:tabs>
        <w:ind w:left="1440" w:hanging="360"/>
      </w:pPr>
      <w:rPr>
        <w:rFonts w:ascii="Courier New" w:hAnsi="Courier New"/>
      </w:rPr>
    </w:lvl>
    <w:lvl w:ilvl="2" w:tplc="B44441CE">
      <w:start w:val="1"/>
      <w:numFmt w:val="bullet"/>
      <w:lvlText w:val=""/>
      <w:lvlJc w:val="left"/>
      <w:pPr>
        <w:tabs>
          <w:tab w:val="num" w:pos="2160"/>
        </w:tabs>
        <w:ind w:left="2160" w:hanging="360"/>
      </w:pPr>
      <w:rPr>
        <w:rFonts w:ascii="Wingdings" w:hAnsi="Wingdings"/>
      </w:rPr>
    </w:lvl>
    <w:lvl w:ilvl="3" w:tplc="E6920A44">
      <w:start w:val="1"/>
      <w:numFmt w:val="bullet"/>
      <w:lvlText w:val=""/>
      <w:lvlJc w:val="left"/>
      <w:pPr>
        <w:tabs>
          <w:tab w:val="num" w:pos="2880"/>
        </w:tabs>
        <w:ind w:left="2880" w:hanging="360"/>
      </w:pPr>
      <w:rPr>
        <w:rFonts w:ascii="Symbol" w:hAnsi="Symbol"/>
      </w:rPr>
    </w:lvl>
    <w:lvl w:ilvl="4" w:tplc="16CE60C8">
      <w:start w:val="1"/>
      <w:numFmt w:val="bullet"/>
      <w:lvlText w:val="o"/>
      <w:lvlJc w:val="left"/>
      <w:pPr>
        <w:tabs>
          <w:tab w:val="num" w:pos="3600"/>
        </w:tabs>
        <w:ind w:left="3600" w:hanging="360"/>
      </w:pPr>
      <w:rPr>
        <w:rFonts w:ascii="Courier New" w:hAnsi="Courier New"/>
      </w:rPr>
    </w:lvl>
    <w:lvl w:ilvl="5" w:tplc="787A4006">
      <w:start w:val="1"/>
      <w:numFmt w:val="bullet"/>
      <w:lvlText w:val=""/>
      <w:lvlJc w:val="left"/>
      <w:pPr>
        <w:tabs>
          <w:tab w:val="num" w:pos="4320"/>
        </w:tabs>
        <w:ind w:left="4320" w:hanging="360"/>
      </w:pPr>
      <w:rPr>
        <w:rFonts w:ascii="Wingdings" w:hAnsi="Wingdings"/>
      </w:rPr>
    </w:lvl>
    <w:lvl w:ilvl="6" w:tplc="96747674">
      <w:start w:val="1"/>
      <w:numFmt w:val="bullet"/>
      <w:lvlText w:val=""/>
      <w:lvlJc w:val="left"/>
      <w:pPr>
        <w:tabs>
          <w:tab w:val="num" w:pos="5040"/>
        </w:tabs>
        <w:ind w:left="5040" w:hanging="360"/>
      </w:pPr>
      <w:rPr>
        <w:rFonts w:ascii="Symbol" w:hAnsi="Symbol"/>
      </w:rPr>
    </w:lvl>
    <w:lvl w:ilvl="7" w:tplc="AAF88F14">
      <w:start w:val="1"/>
      <w:numFmt w:val="bullet"/>
      <w:lvlText w:val="o"/>
      <w:lvlJc w:val="left"/>
      <w:pPr>
        <w:tabs>
          <w:tab w:val="num" w:pos="5760"/>
        </w:tabs>
        <w:ind w:left="5760" w:hanging="360"/>
      </w:pPr>
      <w:rPr>
        <w:rFonts w:ascii="Courier New" w:hAnsi="Courier New"/>
      </w:rPr>
    </w:lvl>
    <w:lvl w:ilvl="8" w:tplc="82347614">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96C6F5A">
      <w:start w:val="1"/>
      <w:numFmt w:val="bullet"/>
      <w:lvlText w:val=""/>
      <w:lvlJc w:val="left"/>
      <w:pPr>
        <w:ind w:left="720" w:hanging="360"/>
      </w:pPr>
      <w:rPr>
        <w:rFonts w:ascii="Symbol" w:hAnsi="Symbol"/>
      </w:rPr>
    </w:lvl>
    <w:lvl w:ilvl="1" w:tplc="6088BDC0">
      <w:start w:val="1"/>
      <w:numFmt w:val="bullet"/>
      <w:lvlText w:val="o"/>
      <w:lvlJc w:val="left"/>
      <w:pPr>
        <w:tabs>
          <w:tab w:val="num" w:pos="1440"/>
        </w:tabs>
        <w:ind w:left="1440" w:hanging="360"/>
      </w:pPr>
      <w:rPr>
        <w:rFonts w:ascii="Courier New" w:hAnsi="Courier New"/>
      </w:rPr>
    </w:lvl>
    <w:lvl w:ilvl="2" w:tplc="F72ABFB6">
      <w:start w:val="1"/>
      <w:numFmt w:val="bullet"/>
      <w:lvlText w:val=""/>
      <w:lvlJc w:val="left"/>
      <w:pPr>
        <w:tabs>
          <w:tab w:val="num" w:pos="2160"/>
        </w:tabs>
        <w:ind w:left="2160" w:hanging="360"/>
      </w:pPr>
      <w:rPr>
        <w:rFonts w:ascii="Wingdings" w:hAnsi="Wingdings"/>
      </w:rPr>
    </w:lvl>
    <w:lvl w:ilvl="3" w:tplc="3168D0E8">
      <w:start w:val="1"/>
      <w:numFmt w:val="bullet"/>
      <w:lvlText w:val=""/>
      <w:lvlJc w:val="left"/>
      <w:pPr>
        <w:tabs>
          <w:tab w:val="num" w:pos="2880"/>
        </w:tabs>
        <w:ind w:left="2880" w:hanging="360"/>
      </w:pPr>
      <w:rPr>
        <w:rFonts w:ascii="Symbol" w:hAnsi="Symbol"/>
      </w:rPr>
    </w:lvl>
    <w:lvl w:ilvl="4" w:tplc="CE066D50">
      <w:start w:val="1"/>
      <w:numFmt w:val="bullet"/>
      <w:lvlText w:val="o"/>
      <w:lvlJc w:val="left"/>
      <w:pPr>
        <w:tabs>
          <w:tab w:val="num" w:pos="3600"/>
        </w:tabs>
        <w:ind w:left="3600" w:hanging="360"/>
      </w:pPr>
      <w:rPr>
        <w:rFonts w:ascii="Courier New" w:hAnsi="Courier New"/>
      </w:rPr>
    </w:lvl>
    <w:lvl w:ilvl="5" w:tplc="13561FFE">
      <w:start w:val="1"/>
      <w:numFmt w:val="bullet"/>
      <w:lvlText w:val=""/>
      <w:lvlJc w:val="left"/>
      <w:pPr>
        <w:tabs>
          <w:tab w:val="num" w:pos="4320"/>
        </w:tabs>
        <w:ind w:left="4320" w:hanging="360"/>
      </w:pPr>
      <w:rPr>
        <w:rFonts w:ascii="Wingdings" w:hAnsi="Wingdings"/>
      </w:rPr>
    </w:lvl>
    <w:lvl w:ilvl="6" w:tplc="B624F0B2">
      <w:start w:val="1"/>
      <w:numFmt w:val="bullet"/>
      <w:lvlText w:val=""/>
      <w:lvlJc w:val="left"/>
      <w:pPr>
        <w:tabs>
          <w:tab w:val="num" w:pos="5040"/>
        </w:tabs>
        <w:ind w:left="5040" w:hanging="360"/>
      </w:pPr>
      <w:rPr>
        <w:rFonts w:ascii="Symbol" w:hAnsi="Symbol"/>
      </w:rPr>
    </w:lvl>
    <w:lvl w:ilvl="7" w:tplc="922C0DB6">
      <w:start w:val="1"/>
      <w:numFmt w:val="bullet"/>
      <w:lvlText w:val="o"/>
      <w:lvlJc w:val="left"/>
      <w:pPr>
        <w:tabs>
          <w:tab w:val="num" w:pos="5760"/>
        </w:tabs>
        <w:ind w:left="5760" w:hanging="360"/>
      </w:pPr>
      <w:rPr>
        <w:rFonts w:ascii="Courier New" w:hAnsi="Courier New"/>
      </w:rPr>
    </w:lvl>
    <w:lvl w:ilvl="8" w:tplc="785AB3F4">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0A40863C">
      <w:start w:val="1"/>
      <w:numFmt w:val="bullet"/>
      <w:lvlText w:val=""/>
      <w:lvlJc w:val="left"/>
      <w:pPr>
        <w:ind w:left="720" w:hanging="360"/>
      </w:pPr>
      <w:rPr>
        <w:rFonts w:ascii="Symbol" w:hAnsi="Symbol"/>
      </w:rPr>
    </w:lvl>
    <w:lvl w:ilvl="1" w:tplc="0BF0640C">
      <w:start w:val="1"/>
      <w:numFmt w:val="bullet"/>
      <w:lvlText w:val="o"/>
      <w:lvlJc w:val="left"/>
      <w:pPr>
        <w:tabs>
          <w:tab w:val="num" w:pos="1440"/>
        </w:tabs>
        <w:ind w:left="1440" w:hanging="360"/>
      </w:pPr>
      <w:rPr>
        <w:rFonts w:ascii="Courier New" w:hAnsi="Courier New"/>
      </w:rPr>
    </w:lvl>
    <w:lvl w:ilvl="2" w:tplc="9BB60E74">
      <w:start w:val="1"/>
      <w:numFmt w:val="bullet"/>
      <w:lvlText w:val=""/>
      <w:lvlJc w:val="left"/>
      <w:pPr>
        <w:tabs>
          <w:tab w:val="num" w:pos="2160"/>
        </w:tabs>
        <w:ind w:left="2160" w:hanging="360"/>
      </w:pPr>
      <w:rPr>
        <w:rFonts w:ascii="Wingdings" w:hAnsi="Wingdings"/>
      </w:rPr>
    </w:lvl>
    <w:lvl w:ilvl="3" w:tplc="E7FE9C9E">
      <w:start w:val="1"/>
      <w:numFmt w:val="bullet"/>
      <w:lvlText w:val=""/>
      <w:lvlJc w:val="left"/>
      <w:pPr>
        <w:tabs>
          <w:tab w:val="num" w:pos="2880"/>
        </w:tabs>
        <w:ind w:left="2880" w:hanging="360"/>
      </w:pPr>
      <w:rPr>
        <w:rFonts w:ascii="Symbol" w:hAnsi="Symbol"/>
      </w:rPr>
    </w:lvl>
    <w:lvl w:ilvl="4" w:tplc="F0C43392">
      <w:start w:val="1"/>
      <w:numFmt w:val="bullet"/>
      <w:lvlText w:val="o"/>
      <w:lvlJc w:val="left"/>
      <w:pPr>
        <w:tabs>
          <w:tab w:val="num" w:pos="3600"/>
        </w:tabs>
        <w:ind w:left="3600" w:hanging="360"/>
      </w:pPr>
      <w:rPr>
        <w:rFonts w:ascii="Courier New" w:hAnsi="Courier New"/>
      </w:rPr>
    </w:lvl>
    <w:lvl w:ilvl="5" w:tplc="D6F4F8B8">
      <w:start w:val="1"/>
      <w:numFmt w:val="bullet"/>
      <w:lvlText w:val=""/>
      <w:lvlJc w:val="left"/>
      <w:pPr>
        <w:tabs>
          <w:tab w:val="num" w:pos="4320"/>
        </w:tabs>
        <w:ind w:left="4320" w:hanging="360"/>
      </w:pPr>
      <w:rPr>
        <w:rFonts w:ascii="Wingdings" w:hAnsi="Wingdings"/>
      </w:rPr>
    </w:lvl>
    <w:lvl w:ilvl="6" w:tplc="591294C2">
      <w:start w:val="1"/>
      <w:numFmt w:val="bullet"/>
      <w:lvlText w:val=""/>
      <w:lvlJc w:val="left"/>
      <w:pPr>
        <w:tabs>
          <w:tab w:val="num" w:pos="5040"/>
        </w:tabs>
        <w:ind w:left="5040" w:hanging="360"/>
      </w:pPr>
      <w:rPr>
        <w:rFonts w:ascii="Symbol" w:hAnsi="Symbol"/>
      </w:rPr>
    </w:lvl>
    <w:lvl w:ilvl="7" w:tplc="6C6CE512">
      <w:start w:val="1"/>
      <w:numFmt w:val="bullet"/>
      <w:lvlText w:val="o"/>
      <w:lvlJc w:val="left"/>
      <w:pPr>
        <w:tabs>
          <w:tab w:val="num" w:pos="5760"/>
        </w:tabs>
        <w:ind w:left="5760" w:hanging="360"/>
      </w:pPr>
      <w:rPr>
        <w:rFonts w:ascii="Courier New" w:hAnsi="Courier New"/>
      </w:rPr>
    </w:lvl>
    <w:lvl w:ilvl="8" w:tplc="75F826BC">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0F4408E8">
      <w:start w:val="1"/>
      <w:numFmt w:val="bullet"/>
      <w:lvlText w:val=""/>
      <w:lvlJc w:val="left"/>
      <w:pPr>
        <w:ind w:left="720" w:hanging="360"/>
      </w:pPr>
      <w:rPr>
        <w:rFonts w:ascii="Symbol" w:hAnsi="Symbol"/>
      </w:rPr>
    </w:lvl>
    <w:lvl w:ilvl="1" w:tplc="11402338">
      <w:start w:val="1"/>
      <w:numFmt w:val="bullet"/>
      <w:lvlText w:val="o"/>
      <w:lvlJc w:val="left"/>
      <w:pPr>
        <w:tabs>
          <w:tab w:val="num" w:pos="1440"/>
        </w:tabs>
        <w:ind w:left="1440" w:hanging="360"/>
      </w:pPr>
      <w:rPr>
        <w:rFonts w:ascii="Courier New" w:hAnsi="Courier New"/>
      </w:rPr>
    </w:lvl>
    <w:lvl w:ilvl="2" w:tplc="A3BA8C5E">
      <w:start w:val="1"/>
      <w:numFmt w:val="bullet"/>
      <w:lvlText w:val=""/>
      <w:lvlJc w:val="left"/>
      <w:pPr>
        <w:tabs>
          <w:tab w:val="num" w:pos="2160"/>
        </w:tabs>
        <w:ind w:left="2160" w:hanging="360"/>
      </w:pPr>
      <w:rPr>
        <w:rFonts w:ascii="Wingdings" w:hAnsi="Wingdings"/>
      </w:rPr>
    </w:lvl>
    <w:lvl w:ilvl="3" w:tplc="91862DDA">
      <w:start w:val="1"/>
      <w:numFmt w:val="bullet"/>
      <w:lvlText w:val=""/>
      <w:lvlJc w:val="left"/>
      <w:pPr>
        <w:tabs>
          <w:tab w:val="num" w:pos="2880"/>
        </w:tabs>
        <w:ind w:left="2880" w:hanging="360"/>
      </w:pPr>
      <w:rPr>
        <w:rFonts w:ascii="Symbol" w:hAnsi="Symbol"/>
      </w:rPr>
    </w:lvl>
    <w:lvl w:ilvl="4" w:tplc="72A6CBB4">
      <w:start w:val="1"/>
      <w:numFmt w:val="bullet"/>
      <w:lvlText w:val="o"/>
      <w:lvlJc w:val="left"/>
      <w:pPr>
        <w:tabs>
          <w:tab w:val="num" w:pos="3600"/>
        </w:tabs>
        <w:ind w:left="3600" w:hanging="360"/>
      </w:pPr>
      <w:rPr>
        <w:rFonts w:ascii="Courier New" w:hAnsi="Courier New"/>
      </w:rPr>
    </w:lvl>
    <w:lvl w:ilvl="5" w:tplc="49C43A46">
      <w:start w:val="1"/>
      <w:numFmt w:val="bullet"/>
      <w:lvlText w:val=""/>
      <w:lvlJc w:val="left"/>
      <w:pPr>
        <w:tabs>
          <w:tab w:val="num" w:pos="4320"/>
        </w:tabs>
        <w:ind w:left="4320" w:hanging="360"/>
      </w:pPr>
      <w:rPr>
        <w:rFonts w:ascii="Wingdings" w:hAnsi="Wingdings"/>
      </w:rPr>
    </w:lvl>
    <w:lvl w:ilvl="6" w:tplc="FC68BFDE">
      <w:start w:val="1"/>
      <w:numFmt w:val="bullet"/>
      <w:lvlText w:val=""/>
      <w:lvlJc w:val="left"/>
      <w:pPr>
        <w:tabs>
          <w:tab w:val="num" w:pos="5040"/>
        </w:tabs>
        <w:ind w:left="5040" w:hanging="360"/>
      </w:pPr>
      <w:rPr>
        <w:rFonts w:ascii="Symbol" w:hAnsi="Symbol"/>
      </w:rPr>
    </w:lvl>
    <w:lvl w:ilvl="7" w:tplc="3E3868F6">
      <w:start w:val="1"/>
      <w:numFmt w:val="bullet"/>
      <w:lvlText w:val="o"/>
      <w:lvlJc w:val="left"/>
      <w:pPr>
        <w:tabs>
          <w:tab w:val="num" w:pos="5760"/>
        </w:tabs>
        <w:ind w:left="5760" w:hanging="360"/>
      </w:pPr>
      <w:rPr>
        <w:rFonts w:ascii="Courier New" w:hAnsi="Courier New"/>
      </w:rPr>
    </w:lvl>
    <w:lvl w:ilvl="8" w:tplc="4634C714">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436A8EA0">
      <w:start w:val="1"/>
      <w:numFmt w:val="bullet"/>
      <w:lvlText w:val=""/>
      <w:lvlJc w:val="left"/>
      <w:pPr>
        <w:ind w:left="720" w:hanging="360"/>
      </w:pPr>
      <w:rPr>
        <w:rFonts w:ascii="Symbol" w:hAnsi="Symbol"/>
      </w:rPr>
    </w:lvl>
    <w:lvl w:ilvl="1" w:tplc="2BD29A2E">
      <w:start w:val="1"/>
      <w:numFmt w:val="bullet"/>
      <w:lvlText w:val="o"/>
      <w:lvlJc w:val="left"/>
      <w:pPr>
        <w:tabs>
          <w:tab w:val="num" w:pos="1440"/>
        </w:tabs>
        <w:ind w:left="1440" w:hanging="360"/>
      </w:pPr>
      <w:rPr>
        <w:rFonts w:ascii="Courier New" w:hAnsi="Courier New"/>
      </w:rPr>
    </w:lvl>
    <w:lvl w:ilvl="2" w:tplc="5CC67E72">
      <w:start w:val="1"/>
      <w:numFmt w:val="bullet"/>
      <w:lvlText w:val=""/>
      <w:lvlJc w:val="left"/>
      <w:pPr>
        <w:tabs>
          <w:tab w:val="num" w:pos="2160"/>
        </w:tabs>
        <w:ind w:left="2160" w:hanging="360"/>
      </w:pPr>
      <w:rPr>
        <w:rFonts w:ascii="Wingdings" w:hAnsi="Wingdings"/>
      </w:rPr>
    </w:lvl>
    <w:lvl w:ilvl="3" w:tplc="481CCB16">
      <w:start w:val="1"/>
      <w:numFmt w:val="bullet"/>
      <w:lvlText w:val=""/>
      <w:lvlJc w:val="left"/>
      <w:pPr>
        <w:tabs>
          <w:tab w:val="num" w:pos="2880"/>
        </w:tabs>
        <w:ind w:left="2880" w:hanging="360"/>
      </w:pPr>
      <w:rPr>
        <w:rFonts w:ascii="Symbol" w:hAnsi="Symbol"/>
      </w:rPr>
    </w:lvl>
    <w:lvl w:ilvl="4" w:tplc="B6D0BCCC">
      <w:start w:val="1"/>
      <w:numFmt w:val="bullet"/>
      <w:lvlText w:val="o"/>
      <w:lvlJc w:val="left"/>
      <w:pPr>
        <w:tabs>
          <w:tab w:val="num" w:pos="3600"/>
        </w:tabs>
        <w:ind w:left="3600" w:hanging="360"/>
      </w:pPr>
      <w:rPr>
        <w:rFonts w:ascii="Courier New" w:hAnsi="Courier New"/>
      </w:rPr>
    </w:lvl>
    <w:lvl w:ilvl="5" w:tplc="6F8478FC">
      <w:start w:val="1"/>
      <w:numFmt w:val="bullet"/>
      <w:lvlText w:val=""/>
      <w:lvlJc w:val="left"/>
      <w:pPr>
        <w:tabs>
          <w:tab w:val="num" w:pos="4320"/>
        </w:tabs>
        <w:ind w:left="4320" w:hanging="360"/>
      </w:pPr>
      <w:rPr>
        <w:rFonts w:ascii="Wingdings" w:hAnsi="Wingdings"/>
      </w:rPr>
    </w:lvl>
    <w:lvl w:ilvl="6" w:tplc="DEEC81C0">
      <w:start w:val="1"/>
      <w:numFmt w:val="bullet"/>
      <w:lvlText w:val=""/>
      <w:lvlJc w:val="left"/>
      <w:pPr>
        <w:tabs>
          <w:tab w:val="num" w:pos="5040"/>
        </w:tabs>
        <w:ind w:left="5040" w:hanging="360"/>
      </w:pPr>
      <w:rPr>
        <w:rFonts w:ascii="Symbol" w:hAnsi="Symbol"/>
      </w:rPr>
    </w:lvl>
    <w:lvl w:ilvl="7" w:tplc="1FD805E6">
      <w:start w:val="1"/>
      <w:numFmt w:val="bullet"/>
      <w:lvlText w:val="o"/>
      <w:lvlJc w:val="left"/>
      <w:pPr>
        <w:tabs>
          <w:tab w:val="num" w:pos="5760"/>
        </w:tabs>
        <w:ind w:left="5760" w:hanging="360"/>
      </w:pPr>
      <w:rPr>
        <w:rFonts w:ascii="Courier New" w:hAnsi="Courier New"/>
      </w:rPr>
    </w:lvl>
    <w:lvl w:ilvl="8" w:tplc="C7A0C3A6">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E92CE370">
      <w:start w:val="1"/>
      <w:numFmt w:val="bullet"/>
      <w:lvlText w:val=""/>
      <w:lvlJc w:val="left"/>
      <w:pPr>
        <w:ind w:left="720" w:hanging="360"/>
      </w:pPr>
      <w:rPr>
        <w:rFonts w:ascii="Symbol" w:hAnsi="Symbol"/>
      </w:rPr>
    </w:lvl>
    <w:lvl w:ilvl="1" w:tplc="FEF81864">
      <w:start w:val="1"/>
      <w:numFmt w:val="bullet"/>
      <w:lvlText w:val="o"/>
      <w:lvlJc w:val="left"/>
      <w:pPr>
        <w:tabs>
          <w:tab w:val="num" w:pos="1440"/>
        </w:tabs>
        <w:ind w:left="1440" w:hanging="360"/>
      </w:pPr>
      <w:rPr>
        <w:rFonts w:ascii="Courier New" w:hAnsi="Courier New"/>
      </w:rPr>
    </w:lvl>
    <w:lvl w:ilvl="2" w:tplc="00DEB31E">
      <w:start w:val="1"/>
      <w:numFmt w:val="bullet"/>
      <w:lvlText w:val=""/>
      <w:lvlJc w:val="left"/>
      <w:pPr>
        <w:tabs>
          <w:tab w:val="num" w:pos="2160"/>
        </w:tabs>
        <w:ind w:left="2160" w:hanging="360"/>
      </w:pPr>
      <w:rPr>
        <w:rFonts w:ascii="Wingdings" w:hAnsi="Wingdings"/>
      </w:rPr>
    </w:lvl>
    <w:lvl w:ilvl="3" w:tplc="1EAC2C62">
      <w:start w:val="1"/>
      <w:numFmt w:val="bullet"/>
      <w:lvlText w:val=""/>
      <w:lvlJc w:val="left"/>
      <w:pPr>
        <w:tabs>
          <w:tab w:val="num" w:pos="2880"/>
        </w:tabs>
        <w:ind w:left="2880" w:hanging="360"/>
      </w:pPr>
      <w:rPr>
        <w:rFonts w:ascii="Symbol" w:hAnsi="Symbol"/>
      </w:rPr>
    </w:lvl>
    <w:lvl w:ilvl="4" w:tplc="0270D588">
      <w:start w:val="1"/>
      <w:numFmt w:val="bullet"/>
      <w:lvlText w:val="o"/>
      <w:lvlJc w:val="left"/>
      <w:pPr>
        <w:tabs>
          <w:tab w:val="num" w:pos="3600"/>
        </w:tabs>
        <w:ind w:left="3600" w:hanging="360"/>
      </w:pPr>
      <w:rPr>
        <w:rFonts w:ascii="Courier New" w:hAnsi="Courier New"/>
      </w:rPr>
    </w:lvl>
    <w:lvl w:ilvl="5" w:tplc="3F261E4A">
      <w:start w:val="1"/>
      <w:numFmt w:val="bullet"/>
      <w:lvlText w:val=""/>
      <w:lvlJc w:val="left"/>
      <w:pPr>
        <w:tabs>
          <w:tab w:val="num" w:pos="4320"/>
        </w:tabs>
        <w:ind w:left="4320" w:hanging="360"/>
      </w:pPr>
      <w:rPr>
        <w:rFonts w:ascii="Wingdings" w:hAnsi="Wingdings"/>
      </w:rPr>
    </w:lvl>
    <w:lvl w:ilvl="6" w:tplc="7C7050CA">
      <w:start w:val="1"/>
      <w:numFmt w:val="bullet"/>
      <w:lvlText w:val=""/>
      <w:lvlJc w:val="left"/>
      <w:pPr>
        <w:tabs>
          <w:tab w:val="num" w:pos="5040"/>
        </w:tabs>
        <w:ind w:left="5040" w:hanging="360"/>
      </w:pPr>
      <w:rPr>
        <w:rFonts w:ascii="Symbol" w:hAnsi="Symbol"/>
      </w:rPr>
    </w:lvl>
    <w:lvl w:ilvl="7" w:tplc="A6BAC9D8">
      <w:start w:val="1"/>
      <w:numFmt w:val="bullet"/>
      <w:lvlText w:val="o"/>
      <w:lvlJc w:val="left"/>
      <w:pPr>
        <w:tabs>
          <w:tab w:val="num" w:pos="5760"/>
        </w:tabs>
        <w:ind w:left="5760" w:hanging="360"/>
      </w:pPr>
      <w:rPr>
        <w:rFonts w:ascii="Courier New" w:hAnsi="Courier New"/>
      </w:rPr>
    </w:lvl>
    <w:lvl w:ilvl="8" w:tplc="17AC67A6">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249855EE">
      <w:start w:val="1"/>
      <w:numFmt w:val="bullet"/>
      <w:lvlText w:val=""/>
      <w:lvlJc w:val="left"/>
      <w:pPr>
        <w:ind w:left="720" w:hanging="360"/>
      </w:pPr>
      <w:rPr>
        <w:rFonts w:ascii="Symbol" w:hAnsi="Symbol"/>
      </w:rPr>
    </w:lvl>
    <w:lvl w:ilvl="1" w:tplc="F496A328">
      <w:start w:val="1"/>
      <w:numFmt w:val="bullet"/>
      <w:lvlText w:val="o"/>
      <w:lvlJc w:val="left"/>
      <w:pPr>
        <w:tabs>
          <w:tab w:val="num" w:pos="1440"/>
        </w:tabs>
        <w:ind w:left="1440" w:hanging="360"/>
      </w:pPr>
      <w:rPr>
        <w:rFonts w:ascii="Courier New" w:hAnsi="Courier New"/>
      </w:rPr>
    </w:lvl>
    <w:lvl w:ilvl="2" w:tplc="CB26E888">
      <w:start w:val="1"/>
      <w:numFmt w:val="bullet"/>
      <w:lvlText w:val=""/>
      <w:lvlJc w:val="left"/>
      <w:pPr>
        <w:tabs>
          <w:tab w:val="num" w:pos="2160"/>
        </w:tabs>
        <w:ind w:left="2160" w:hanging="360"/>
      </w:pPr>
      <w:rPr>
        <w:rFonts w:ascii="Wingdings" w:hAnsi="Wingdings"/>
      </w:rPr>
    </w:lvl>
    <w:lvl w:ilvl="3" w:tplc="5B9E1F66">
      <w:start w:val="1"/>
      <w:numFmt w:val="bullet"/>
      <w:lvlText w:val=""/>
      <w:lvlJc w:val="left"/>
      <w:pPr>
        <w:tabs>
          <w:tab w:val="num" w:pos="2880"/>
        </w:tabs>
        <w:ind w:left="2880" w:hanging="360"/>
      </w:pPr>
      <w:rPr>
        <w:rFonts w:ascii="Symbol" w:hAnsi="Symbol"/>
      </w:rPr>
    </w:lvl>
    <w:lvl w:ilvl="4" w:tplc="F732FF10">
      <w:start w:val="1"/>
      <w:numFmt w:val="bullet"/>
      <w:lvlText w:val="o"/>
      <w:lvlJc w:val="left"/>
      <w:pPr>
        <w:tabs>
          <w:tab w:val="num" w:pos="3600"/>
        </w:tabs>
        <w:ind w:left="3600" w:hanging="360"/>
      </w:pPr>
      <w:rPr>
        <w:rFonts w:ascii="Courier New" w:hAnsi="Courier New"/>
      </w:rPr>
    </w:lvl>
    <w:lvl w:ilvl="5" w:tplc="D61A2982">
      <w:start w:val="1"/>
      <w:numFmt w:val="bullet"/>
      <w:lvlText w:val=""/>
      <w:lvlJc w:val="left"/>
      <w:pPr>
        <w:tabs>
          <w:tab w:val="num" w:pos="4320"/>
        </w:tabs>
        <w:ind w:left="4320" w:hanging="360"/>
      </w:pPr>
      <w:rPr>
        <w:rFonts w:ascii="Wingdings" w:hAnsi="Wingdings"/>
      </w:rPr>
    </w:lvl>
    <w:lvl w:ilvl="6" w:tplc="B1686124">
      <w:start w:val="1"/>
      <w:numFmt w:val="bullet"/>
      <w:lvlText w:val=""/>
      <w:lvlJc w:val="left"/>
      <w:pPr>
        <w:tabs>
          <w:tab w:val="num" w:pos="5040"/>
        </w:tabs>
        <w:ind w:left="5040" w:hanging="360"/>
      </w:pPr>
      <w:rPr>
        <w:rFonts w:ascii="Symbol" w:hAnsi="Symbol"/>
      </w:rPr>
    </w:lvl>
    <w:lvl w:ilvl="7" w:tplc="0CEE5526">
      <w:start w:val="1"/>
      <w:numFmt w:val="bullet"/>
      <w:lvlText w:val="o"/>
      <w:lvlJc w:val="left"/>
      <w:pPr>
        <w:tabs>
          <w:tab w:val="num" w:pos="5760"/>
        </w:tabs>
        <w:ind w:left="5760" w:hanging="360"/>
      </w:pPr>
      <w:rPr>
        <w:rFonts w:ascii="Courier New" w:hAnsi="Courier New"/>
      </w:rPr>
    </w:lvl>
    <w:lvl w:ilvl="8" w:tplc="0D2240AA">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26F4E392">
      <w:start w:val="1"/>
      <w:numFmt w:val="bullet"/>
      <w:lvlText w:val=""/>
      <w:lvlJc w:val="left"/>
      <w:pPr>
        <w:ind w:left="720" w:hanging="360"/>
      </w:pPr>
      <w:rPr>
        <w:rFonts w:ascii="Symbol" w:hAnsi="Symbol"/>
      </w:rPr>
    </w:lvl>
    <w:lvl w:ilvl="1" w:tplc="E306E99E">
      <w:start w:val="1"/>
      <w:numFmt w:val="bullet"/>
      <w:lvlText w:val="o"/>
      <w:lvlJc w:val="left"/>
      <w:pPr>
        <w:tabs>
          <w:tab w:val="num" w:pos="1440"/>
        </w:tabs>
        <w:ind w:left="1440" w:hanging="360"/>
      </w:pPr>
      <w:rPr>
        <w:rFonts w:ascii="Courier New" w:hAnsi="Courier New"/>
      </w:rPr>
    </w:lvl>
    <w:lvl w:ilvl="2" w:tplc="DD628D04">
      <w:start w:val="1"/>
      <w:numFmt w:val="bullet"/>
      <w:lvlText w:val=""/>
      <w:lvlJc w:val="left"/>
      <w:pPr>
        <w:tabs>
          <w:tab w:val="num" w:pos="2160"/>
        </w:tabs>
        <w:ind w:left="2160" w:hanging="360"/>
      </w:pPr>
      <w:rPr>
        <w:rFonts w:ascii="Wingdings" w:hAnsi="Wingdings"/>
      </w:rPr>
    </w:lvl>
    <w:lvl w:ilvl="3" w:tplc="32EE5302">
      <w:start w:val="1"/>
      <w:numFmt w:val="bullet"/>
      <w:lvlText w:val=""/>
      <w:lvlJc w:val="left"/>
      <w:pPr>
        <w:tabs>
          <w:tab w:val="num" w:pos="2880"/>
        </w:tabs>
        <w:ind w:left="2880" w:hanging="360"/>
      </w:pPr>
      <w:rPr>
        <w:rFonts w:ascii="Symbol" w:hAnsi="Symbol"/>
      </w:rPr>
    </w:lvl>
    <w:lvl w:ilvl="4" w:tplc="04B4A67A">
      <w:start w:val="1"/>
      <w:numFmt w:val="bullet"/>
      <w:lvlText w:val="o"/>
      <w:lvlJc w:val="left"/>
      <w:pPr>
        <w:tabs>
          <w:tab w:val="num" w:pos="3600"/>
        </w:tabs>
        <w:ind w:left="3600" w:hanging="360"/>
      </w:pPr>
      <w:rPr>
        <w:rFonts w:ascii="Courier New" w:hAnsi="Courier New"/>
      </w:rPr>
    </w:lvl>
    <w:lvl w:ilvl="5" w:tplc="40E2A3D0">
      <w:start w:val="1"/>
      <w:numFmt w:val="bullet"/>
      <w:lvlText w:val=""/>
      <w:lvlJc w:val="left"/>
      <w:pPr>
        <w:tabs>
          <w:tab w:val="num" w:pos="4320"/>
        </w:tabs>
        <w:ind w:left="4320" w:hanging="360"/>
      </w:pPr>
      <w:rPr>
        <w:rFonts w:ascii="Wingdings" w:hAnsi="Wingdings"/>
      </w:rPr>
    </w:lvl>
    <w:lvl w:ilvl="6" w:tplc="E5581CFC">
      <w:start w:val="1"/>
      <w:numFmt w:val="bullet"/>
      <w:lvlText w:val=""/>
      <w:lvlJc w:val="left"/>
      <w:pPr>
        <w:tabs>
          <w:tab w:val="num" w:pos="5040"/>
        </w:tabs>
        <w:ind w:left="5040" w:hanging="360"/>
      </w:pPr>
      <w:rPr>
        <w:rFonts w:ascii="Symbol" w:hAnsi="Symbol"/>
      </w:rPr>
    </w:lvl>
    <w:lvl w:ilvl="7" w:tplc="3F12DF3C">
      <w:start w:val="1"/>
      <w:numFmt w:val="bullet"/>
      <w:lvlText w:val="o"/>
      <w:lvlJc w:val="left"/>
      <w:pPr>
        <w:tabs>
          <w:tab w:val="num" w:pos="5760"/>
        </w:tabs>
        <w:ind w:left="5760" w:hanging="360"/>
      </w:pPr>
      <w:rPr>
        <w:rFonts w:ascii="Courier New" w:hAnsi="Courier New"/>
      </w:rPr>
    </w:lvl>
    <w:lvl w:ilvl="8" w:tplc="BFB2AE6C">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F15AD420">
      <w:start w:val="1"/>
      <w:numFmt w:val="bullet"/>
      <w:lvlText w:val=""/>
      <w:lvlJc w:val="left"/>
      <w:pPr>
        <w:ind w:left="720" w:hanging="360"/>
      </w:pPr>
      <w:rPr>
        <w:rFonts w:ascii="Symbol" w:hAnsi="Symbol"/>
      </w:rPr>
    </w:lvl>
    <w:lvl w:ilvl="1" w:tplc="4D201846">
      <w:start w:val="1"/>
      <w:numFmt w:val="bullet"/>
      <w:lvlText w:val="o"/>
      <w:lvlJc w:val="left"/>
      <w:pPr>
        <w:tabs>
          <w:tab w:val="num" w:pos="1440"/>
        </w:tabs>
        <w:ind w:left="1440" w:hanging="360"/>
      </w:pPr>
      <w:rPr>
        <w:rFonts w:ascii="Courier New" w:hAnsi="Courier New"/>
      </w:rPr>
    </w:lvl>
    <w:lvl w:ilvl="2" w:tplc="BE2420EC">
      <w:start w:val="1"/>
      <w:numFmt w:val="bullet"/>
      <w:lvlText w:val=""/>
      <w:lvlJc w:val="left"/>
      <w:pPr>
        <w:tabs>
          <w:tab w:val="num" w:pos="2160"/>
        </w:tabs>
        <w:ind w:left="2160" w:hanging="360"/>
      </w:pPr>
      <w:rPr>
        <w:rFonts w:ascii="Wingdings" w:hAnsi="Wingdings"/>
      </w:rPr>
    </w:lvl>
    <w:lvl w:ilvl="3" w:tplc="7256C332">
      <w:start w:val="1"/>
      <w:numFmt w:val="bullet"/>
      <w:lvlText w:val=""/>
      <w:lvlJc w:val="left"/>
      <w:pPr>
        <w:tabs>
          <w:tab w:val="num" w:pos="2880"/>
        </w:tabs>
        <w:ind w:left="2880" w:hanging="360"/>
      </w:pPr>
      <w:rPr>
        <w:rFonts w:ascii="Symbol" w:hAnsi="Symbol"/>
      </w:rPr>
    </w:lvl>
    <w:lvl w:ilvl="4" w:tplc="0EC022C0">
      <w:start w:val="1"/>
      <w:numFmt w:val="bullet"/>
      <w:lvlText w:val="o"/>
      <w:lvlJc w:val="left"/>
      <w:pPr>
        <w:tabs>
          <w:tab w:val="num" w:pos="3600"/>
        </w:tabs>
        <w:ind w:left="3600" w:hanging="360"/>
      </w:pPr>
      <w:rPr>
        <w:rFonts w:ascii="Courier New" w:hAnsi="Courier New"/>
      </w:rPr>
    </w:lvl>
    <w:lvl w:ilvl="5" w:tplc="A12488AA">
      <w:start w:val="1"/>
      <w:numFmt w:val="bullet"/>
      <w:lvlText w:val=""/>
      <w:lvlJc w:val="left"/>
      <w:pPr>
        <w:tabs>
          <w:tab w:val="num" w:pos="4320"/>
        </w:tabs>
        <w:ind w:left="4320" w:hanging="360"/>
      </w:pPr>
      <w:rPr>
        <w:rFonts w:ascii="Wingdings" w:hAnsi="Wingdings"/>
      </w:rPr>
    </w:lvl>
    <w:lvl w:ilvl="6" w:tplc="4AEA85D6">
      <w:start w:val="1"/>
      <w:numFmt w:val="bullet"/>
      <w:lvlText w:val=""/>
      <w:lvlJc w:val="left"/>
      <w:pPr>
        <w:tabs>
          <w:tab w:val="num" w:pos="5040"/>
        </w:tabs>
        <w:ind w:left="5040" w:hanging="360"/>
      </w:pPr>
      <w:rPr>
        <w:rFonts w:ascii="Symbol" w:hAnsi="Symbol"/>
      </w:rPr>
    </w:lvl>
    <w:lvl w:ilvl="7" w:tplc="DDB059D6">
      <w:start w:val="1"/>
      <w:numFmt w:val="bullet"/>
      <w:lvlText w:val="o"/>
      <w:lvlJc w:val="left"/>
      <w:pPr>
        <w:tabs>
          <w:tab w:val="num" w:pos="5760"/>
        </w:tabs>
        <w:ind w:left="5760" w:hanging="360"/>
      </w:pPr>
      <w:rPr>
        <w:rFonts w:ascii="Courier New" w:hAnsi="Courier New"/>
      </w:rPr>
    </w:lvl>
    <w:lvl w:ilvl="8" w:tplc="E0547B52">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4AFC347E">
      <w:start w:val="1"/>
      <w:numFmt w:val="bullet"/>
      <w:lvlText w:val=""/>
      <w:lvlJc w:val="left"/>
      <w:pPr>
        <w:ind w:left="720" w:hanging="360"/>
      </w:pPr>
      <w:rPr>
        <w:rFonts w:ascii="Symbol" w:hAnsi="Symbol"/>
      </w:rPr>
    </w:lvl>
    <w:lvl w:ilvl="1" w:tplc="289E8EFC">
      <w:start w:val="1"/>
      <w:numFmt w:val="bullet"/>
      <w:lvlText w:val="o"/>
      <w:lvlJc w:val="left"/>
      <w:pPr>
        <w:tabs>
          <w:tab w:val="num" w:pos="1440"/>
        </w:tabs>
        <w:ind w:left="1440" w:hanging="360"/>
      </w:pPr>
      <w:rPr>
        <w:rFonts w:ascii="Courier New" w:hAnsi="Courier New"/>
      </w:rPr>
    </w:lvl>
    <w:lvl w:ilvl="2" w:tplc="DF623360">
      <w:start w:val="1"/>
      <w:numFmt w:val="bullet"/>
      <w:lvlText w:val=""/>
      <w:lvlJc w:val="left"/>
      <w:pPr>
        <w:tabs>
          <w:tab w:val="num" w:pos="2160"/>
        </w:tabs>
        <w:ind w:left="2160" w:hanging="360"/>
      </w:pPr>
      <w:rPr>
        <w:rFonts w:ascii="Wingdings" w:hAnsi="Wingdings"/>
      </w:rPr>
    </w:lvl>
    <w:lvl w:ilvl="3" w:tplc="7A1AB25E">
      <w:start w:val="1"/>
      <w:numFmt w:val="bullet"/>
      <w:lvlText w:val=""/>
      <w:lvlJc w:val="left"/>
      <w:pPr>
        <w:tabs>
          <w:tab w:val="num" w:pos="2880"/>
        </w:tabs>
        <w:ind w:left="2880" w:hanging="360"/>
      </w:pPr>
      <w:rPr>
        <w:rFonts w:ascii="Symbol" w:hAnsi="Symbol"/>
      </w:rPr>
    </w:lvl>
    <w:lvl w:ilvl="4" w:tplc="67FEF55E">
      <w:start w:val="1"/>
      <w:numFmt w:val="bullet"/>
      <w:lvlText w:val="o"/>
      <w:lvlJc w:val="left"/>
      <w:pPr>
        <w:tabs>
          <w:tab w:val="num" w:pos="3600"/>
        </w:tabs>
        <w:ind w:left="3600" w:hanging="360"/>
      </w:pPr>
      <w:rPr>
        <w:rFonts w:ascii="Courier New" w:hAnsi="Courier New"/>
      </w:rPr>
    </w:lvl>
    <w:lvl w:ilvl="5" w:tplc="C57E17C8">
      <w:start w:val="1"/>
      <w:numFmt w:val="bullet"/>
      <w:lvlText w:val=""/>
      <w:lvlJc w:val="left"/>
      <w:pPr>
        <w:tabs>
          <w:tab w:val="num" w:pos="4320"/>
        </w:tabs>
        <w:ind w:left="4320" w:hanging="360"/>
      </w:pPr>
      <w:rPr>
        <w:rFonts w:ascii="Wingdings" w:hAnsi="Wingdings"/>
      </w:rPr>
    </w:lvl>
    <w:lvl w:ilvl="6" w:tplc="A2A2BC80">
      <w:start w:val="1"/>
      <w:numFmt w:val="bullet"/>
      <w:lvlText w:val=""/>
      <w:lvlJc w:val="left"/>
      <w:pPr>
        <w:tabs>
          <w:tab w:val="num" w:pos="5040"/>
        </w:tabs>
        <w:ind w:left="5040" w:hanging="360"/>
      </w:pPr>
      <w:rPr>
        <w:rFonts w:ascii="Symbol" w:hAnsi="Symbol"/>
      </w:rPr>
    </w:lvl>
    <w:lvl w:ilvl="7" w:tplc="F47030B0">
      <w:start w:val="1"/>
      <w:numFmt w:val="bullet"/>
      <w:lvlText w:val="o"/>
      <w:lvlJc w:val="left"/>
      <w:pPr>
        <w:tabs>
          <w:tab w:val="num" w:pos="5760"/>
        </w:tabs>
        <w:ind w:left="5760" w:hanging="360"/>
      </w:pPr>
      <w:rPr>
        <w:rFonts w:ascii="Courier New" w:hAnsi="Courier New"/>
      </w:rPr>
    </w:lvl>
    <w:lvl w:ilvl="8" w:tplc="2ABE1A2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240C564C">
      <w:start w:val="1"/>
      <w:numFmt w:val="bullet"/>
      <w:lvlText w:val=""/>
      <w:lvlJc w:val="left"/>
      <w:pPr>
        <w:ind w:left="720" w:hanging="360"/>
      </w:pPr>
      <w:rPr>
        <w:rFonts w:ascii="Symbol" w:hAnsi="Symbol"/>
      </w:rPr>
    </w:lvl>
    <w:lvl w:ilvl="1" w:tplc="10644406">
      <w:start w:val="1"/>
      <w:numFmt w:val="bullet"/>
      <w:lvlText w:val="o"/>
      <w:lvlJc w:val="left"/>
      <w:pPr>
        <w:tabs>
          <w:tab w:val="num" w:pos="1440"/>
        </w:tabs>
        <w:ind w:left="1440" w:hanging="360"/>
      </w:pPr>
      <w:rPr>
        <w:rFonts w:ascii="Courier New" w:hAnsi="Courier New"/>
      </w:rPr>
    </w:lvl>
    <w:lvl w:ilvl="2" w:tplc="0CFC625A">
      <w:start w:val="1"/>
      <w:numFmt w:val="bullet"/>
      <w:lvlText w:val=""/>
      <w:lvlJc w:val="left"/>
      <w:pPr>
        <w:tabs>
          <w:tab w:val="num" w:pos="2160"/>
        </w:tabs>
        <w:ind w:left="2160" w:hanging="360"/>
      </w:pPr>
      <w:rPr>
        <w:rFonts w:ascii="Wingdings" w:hAnsi="Wingdings"/>
      </w:rPr>
    </w:lvl>
    <w:lvl w:ilvl="3" w:tplc="8D80DC08">
      <w:start w:val="1"/>
      <w:numFmt w:val="bullet"/>
      <w:lvlText w:val=""/>
      <w:lvlJc w:val="left"/>
      <w:pPr>
        <w:tabs>
          <w:tab w:val="num" w:pos="2880"/>
        </w:tabs>
        <w:ind w:left="2880" w:hanging="360"/>
      </w:pPr>
      <w:rPr>
        <w:rFonts w:ascii="Symbol" w:hAnsi="Symbol"/>
      </w:rPr>
    </w:lvl>
    <w:lvl w:ilvl="4" w:tplc="DC6C9F0C">
      <w:start w:val="1"/>
      <w:numFmt w:val="bullet"/>
      <w:lvlText w:val="o"/>
      <w:lvlJc w:val="left"/>
      <w:pPr>
        <w:tabs>
          <w:tab w:val="num" w:pos="3600"/>
        </w:tabs>
        <w:ind w:left="3600" w:hanging="360"/>
      </w:pPr>
      <w:rPr>
        <w:rFonts w:ascii="Courier New" w:hAnsi="Courier New"/>
      </w:rPr>
    </w:lvl>
    <w:lvl w:ilvl="5" w:tplc="209C63D4">
      <w:start w:val="1"/>
      <w:numFmt w:val="bullet"/>
      <w:lvlText w:val=""/>
      <w:lvlJc w:val="left"/>
      <w:pPr>
        <w:tabs>
          <w:tab w:val="num" w:pos="4320"/>
        </w:tabs>
        <w:ind w:left="4320" w:hanging="360"/>
      </w:pPr>
      <w:rPr>
        <w:rFonts w:ascii="Wingdings" w:hAnsi="Wingdings"/>
      </w:rPr>
    </w:lvl>
    <w:lvl w:ilvl="6" w:tplc="11B82C90">
      <w:start w:val="1"/>
      <w:numFmt w:val="bullet"/>
      <w:lvlText w:val=""/>
      <w:lvlJc w:val="left"/>
      <w:pPr>
        <w:tabs>
          <w:tab w:val="num" w:pos="5040"/>
        </w:tabs>
        <w:ind w:left="5040" w:hanging="360"/>
      </w:pPr>
      <w:rPr>
        <w:rFonts w:ascii="Symbol" w:hAnsi="Symbol"/>
      </w:rPr>
    </w:lvl>
    <w:lvl w:ilvl="7" w:tplc="EB7814B8">
      <w:start w:val="1"/>
      <w:numFmt w:val="bullet"/>
      <w:lvlText w:val="o"/>
      <w:lvlJc w:val="left"/>
      <w:pPr>
        <w:tabs>
          <w:tab w:val="num" w:pos="5760"/>
        </w:tabs>
        <w:ind w:left="5760" w:hanging="360"/>
      </w:pPr>
      <w:rPr>
        <w:rFonts w:ascii="Courier New" w:hAnsi="Courier New"/>
      </w:rPr>
    </w:lvl>
    <w:lvl w:ilvl="8" w:tplc="4642C99C">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D1E03A6C">
      <w:start w:val="1"/>
      <w:numFmt w:val="bullet"/>
      <w:lvlText w:val=""/>
      <w:lvlJc w:val="left"/>
      <w:pPr>
        <w:ind w:left="720" w:hanging="360"/>
      </w:pPr>
      <w:rPr>
        <w:rFonts w:ascii="Symbol" w:hAnsi="Symbol"/>
      </w:rPr>
    </w:lvl>
    <w:lvl w:ilvl="1" w:tplc="D31444A6">
      <w:start w:val="1"/>
      <w:numFmt w:val="bullet"/>
      <w:lvlText w:val="o"/>
      <w:lvlJc w:val="left"/>
      <w:pPr>
        <w:tabs>
          <w:tab w:val="num" w:pos="1440"/>
        </w:tabs>
        <w:ind w:left="1440" w:hanging="360"/>
      </w:pPr>
      <w:rPr>
        <w:rFonts w:ascii="Courier New" w:hAnsi="Courier New"/>
      </w:rPr>
    </w:lvl>
    <w:lvl w:ilvl="2" w:tplc="F2FA25F8">
      <w:start w:val="1"/>
      <w:numFmt w:val="bullet"/>
      <w:lvlText w:val=""/>
      <w:lvlJc w:val="left"/>
      <w:pPr>
        <w:tabs>
          <w:tab w:val="num" w:pos="2160"/>
        </w:tabs>
        <w:ind w:left="2160" w:hanging="360"/>
      </w:pPr>
      <w:rPr>
        <w:rFonts w:ascii="Wingdings" w:hAnsi="Wingdings"/>
      </w:rPr>
    </w:lvl>
    <w:lvl w:ilvl="3" w:tplc="05120434">
      <w:start w:val="1"/>
      <w:numFmt w:val="bullet"/>
      <w:lvlText w:val=""/>
      <w:lvlJc w:val="left"/>
      <w:pPr>
        <w:tabs>
          <w:tab w:val="num" w:pos="2880"/>
        </w:tabs>
        <w:ind w:left="2880" w:hanging="360"/>
      </w:pPr>
      <w:rPr>
        <w:rFonts w:ascii="Symbol" w:hAnsi="Symbol"/>
      </w:rPr>
    </w:lvl>
    <w:lvl w:ilvl="4" w:tplc="8E0CD3E8">
      <w:start w:val="1"/>
      <w:numFmt w:val="bullet"/>
      <w:lvlText w:val="o"/>
      <w:lvlJc w:val="left"/>
      <w:pPr>
        <w:tabs>
          <w:tab w:val="num" w:pos="3600"/>
        </w:tabs>
        <w:ind w:left="3600" w:hanging="360"/>
      </w:pPr>
      <w:rPr>
        <w:rFonts w:ascii="Courier New" w:hAnsi="Courier New"/>
      </w:rPr>
    </w:lvl>
    <w:lvl w:ilvl="5" w:tplc="E2768E7A">
      <w:start w:val="1"/>
      <w:numFmt w:val="bullet"/>
      <w:lvlText w:val=""/>
      <w:lvlJc w:val="left"/>
      <w:pPr>
        <w:tabs>
          <w:tab w:val="num" w:pos="4320"/>
        </w:tabs>
        <w:ind w:left="4320" w:hanging="360"/>
      </w:pPr>
      <w:rPr>
        <w:rFonts w:ascii="Wingdings" w:hAnsi="Wingdings"/>
      </w:rPr>
    </w:lvl>
    <w:lvl w:ilvl="6" w:tplc="71E616E4">
      <w:start w:val="1"/>
      <w:numFmt w:val="bullet"/>
      <w:lvlText w:val=""/>
      <w:lvlJc w:val="left"/>
      <w:pPr>
        <w:tabs>
          <w:tab w:val="num" w:pos="5040"/>
        </w:tabs>
        <w:ind w:left="5040" w:hanging="360"/>
      </w:pPr>
      <w:rPr>
        <w:rFonts w:ascii="Symbol" w:hAnsi="Symbol"/>
      </w:rPr>
    </w:lvl>
    <w:lvl w:ilvl="7" w:tplc="ABF204C6">
      <w:start w:val="1"/>
      <w:numFmt w:val="bullet"/>
      <w:lvlText w:val="o"/>
      <w:lvlJc w:val="left"/>
      <w:pPr>
        <w:tabs>
          <w:tab w:val="num" w:pos="5760"/>
        </w:tabs>
        <w:ind w:left="5760" w:hanging="360"/>
      </w:pPr>
      <w:rPr>
        <w:rFonts w:ascii="Courier New" w:hAnsi="Courier New"/>
      </w:rPr>
    </w:lvl>
    <w:lvl w:ilvl="8" w:tplc="5BEE4BC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E1480668">
      <w:start w:val="1"/>
      <w:numFmt w:val="bullet"/>
      <w:lvlText w:val=""/>
      <w:lvlJc w:val="left"/>
      <w:pPr>
        <w:ind w:left="720" w:hanging="360"/>
      </w:pPr>
      <w:rPr>
        <w:rFonts w:ascii="Symbol" w:hAnsi="Symbol"/>
      </w:rPr>
    </w:lvl>
    <w:lvl w:ilvl="1" w:tplc="0E5AE822">
      <w:start w:val="1"/>
      <w:numFmt w:val="bullet"/>
      <w:lvlText w:val="o"/>
      <w:lvlJc w:val="left"/>
      <w:pPr>
        <w:tabs>
          <w:tab w:val="num" w:pos="1440"/>
        </w:tabs>
        <w:ind w:left="1440" w:hanging="360"/>
      </w:pPr>
      <w:rPr>
        <w:rFonts w:ascii="Courier New" w:hAnsi="Courier New"/>
      </w:rPr>
    </w:lvl>
    <w:lvl w:ilvl="2" w:tplc="E702F7C8">
      <w:start w:val="1"/>
      <w:numFmt w:val="bullet"/>
      <w:lvlText w:val=""/>
      <w:lvlJc w:val="left"/>
      <w:pPr>
        <w:tabs>
          <w:tab w:val="num" w:pos="2160"/>
        </w:tabs>
        <w:ind w:left="2160" w:hanging="360"/>
      </w:pPr>
      <w:rPr>
        <w:rFonts w:ascii="Wingdings" w:hAnsi="Wingdings"/>
      </w:rPr>
    </w:lvl>
    <w:lvl w:ilvl="3" w:tplc="3960A9C8">
      <w:start w:val="1"/>
      <w:numFmt w:val="bullet"/>
      <w:lvlText w:val=""/>
      <w:lvlJc w:val="left"/>
      <w:pPr>
        <w:tabs>
          <w:tab w:val="num" w:pos="2880"/>
        </w:tabs>
        <w:ind w:left="2880" w:hanging="360"/>
      </w:pPr>
      <w:rPr>
        <w:rFonts w:ascii="Symbol" w:hAnsi="Symbol"/>
      </w:rPr>
    </w:lvl>
    <w:lvl w:ilvl="4" w:tplc="016E59D6">
      <w:start w:val="1"/>
      <w:numFmt w:val="bullet"/>
      <w:lvlText w:val="o"/>
      <w:lvlJc w:val="left"/>
      <w:pPr>
        <w:tabs>
          <w:tab w:val="num" w:pos="3600"/>
        </w:tabs>
        <w:ind w:left="3600" w:hanging="360"/>
      </w:pPr>
      <w:rPr>
        <w:rFonts w:ascii="Courier New" w:hAnsi="Courier New"/>
      </w:rPr>
    </w:lvl>
    <w:lvl w:ilvl="5" w:tplc="EC201070">
      <w:start w:val="1"/>
      <w:numFmt w:val="bullet"/>
      <w:lvlText w:val=""/>
      <w:lvlJc w:val="left"/>
      <w:pPr>
        <w:tabs>
          <w:tab w:val="num" w:pos="4320"/>
        </w:tabs>
        <w:ind w:left="4320" w:hanging="360"/>
      </w:pPr>
      <w:rPr>
        <w:rFonts w:ascii="Wingdings" w:hAnsi="Wingdings"/>
      </w:rPr>
    </w:lvl>
    <w:lvl w:ilvl="6" w:tplc="09FC89F6">
      <w:start w:val="1"/>
      <w:numFmt w:val="bullet"/>
      <w:lvlText w:val=""/>
      <w:lvlJc w:val="left"/>
      <w:pPr>
        <w:tabs>
          <w:tab w:val="num" w:pos="5040"/>
        </w:tabs>
        <w:ind w:left="5040" w:hanging="360"/>
      </w:pPr>
      <w:rPr>
        <w:rFonts w:ascii="Symbol" w:hAnsi="Symbol"/>
      </w:rPr>
    </w:lvl>
    <w:lvl w:ilvl="7" w:tplc="02D4C3B2">
      <w:start w:val="1"/>
      <w:numFmt w:val="bullet"/>
      <w:lvlText w:val="o"/>
      <w:lvlJc w:val="left"/>
      <w:pPr>
        <w:tabs>
          <w:tab w:val="num" w:pos="5760"/>
        </w:tabs>
        <w:ind w:left="5760" w:hanging="360"/>
      </w:pPr>
      <w:rPr>
        <w:rFonts w:ascii="Courier New" w:hAnsi="Courier New"/>
      </w:rPr>
    </w:lvl>
    <w:lvl w:ilvl="8" w:tplc="14EC0FD6">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DC08A42E">
      <w:start w:val="1"/>
      <w:numFmt w:val="bullet"/>
      <w:lvlText w:val=""/>
      <w:lvlJc w:val="left"/>
      <w:pPr>
        <w:ind w:left="720" w:hanging="360"/>
      </w:pPr>
      <w:rPr>
        <w:rFonts w:ascii="Symbol" w:hAnsi="Symbol"/>
      </w:rPr>
    </w:lvl>
    <w:lvl w:ilvl="1" w:tplc="E18C6978">
      <w:start w:val="1"/>
      <w:numFmt w:val="bullet"/>
      <w:lvlText w:val="o"/>
      <w:lvlJc w:val="left"/>
      <w:pPr>
        <w:tabs>
          <w:tab w:val="num" w:pos="1440"/>
        </w:tabs>
        <w:ind w:left="1440" w:hanging="360"/>
      </w:pPr>
      <w:rPr>
        <w:rFonts w:ascii="Courier New" w:hAnsi="Courier New"/>
      </w:rPr>
    </w:lvl>
    <w:lvl w:ilvl="2" w:tplc="8DFEDE14">
      <w:start w:val="1"/>
      <w:numFmt w:val="bullet"/>
      <w:lvlText w:val=""/>
      <w:lvlJc w:val="left"/>
      <w:pPr>
        <w:tabs>
          <w:tab w:val="num" w:pos="2160"/>
        </w:tabs>
        <w:ind w:left="2160" w:hanging="360"/>
      </w:pPr>
      <w:rPr>
        <w:rFonts w:ascii="Wingdings" w:hAnsi="Wingdings"/>
      </w:rPr>
    </w:lvl>
    <w:lvl w:ilvl="3" w:tplc="1F76369C">
      <w:start w:val="1"/>
      <w:numFmt w:val="bullet"/>
      <w:lvlText w:val=""/>
      <w:lvlJc w:val="left"/>
      <w:pPr>
        <w:tabs>
          <w:tab w:val="num" w:pos="2880"/>
        </w:tabs>
        <w:ind w:left="2880" w:hanging="360"/>
      </w:pPr>
      <w:rPr>
        <w:rFonts w:ascii="Symbol" w:hAnsi="Symbol"/>
      </w:rPr>
    </w:lvl>
    <w:lvl w:ilvl="4" w:tplc="489C03EC">
      <w:start w:val="1"/>
      <w:numFmt w:val="bullet"/>
      <w:lvlText w:val="o"/>
      <w:lvlJc w:val="left"/>
      <w:pPr>
        <w:tabs>
          <w:tab w:val="num" w:pos="3600"/>
        </w:tabs>
        <w:ind w:left="3600" w:hanging="360"/>
      </w:pPr>
      <w:rPr>
        <w:rFonts w:ascii="Courier New" w:hAnsi="Courier New"/>
      </w:rPr>
    </w:lvl>
    <w:lvl w:ilvl="5" w:tplc="DB2CE2A2">
      <w:start w:val="1"/>
      <w:numFmt w:val="bullet"/>
      <w:lvlText w:val=""/>
      <w:lvlJc w:val="left"/>
      <w:pPr>
        <w:tabs>
          <w:tab w:val="num" w:pos="4320"/>
        </w:tabs>
        <w:ind w:left="4320" w:hanging="360"/>
      </w:pPr>
      <w:rPr>
        <w:rFonts w:ascii="Wingdings" w:hAnsi="Wingdings"/>
      </w:rPr>
    </w:lvl>
    <w:lvl w:ilvl="6" w:tplc="0A12C046">
      <w:start w:val="1"/>
      <w:numFmt w:val="bullet"/>
      <w:lvlText w:val=""/>
      <w:lvlJc w:val="left"/>
      <w:pPr>
        <w:tabs>
          <w:tab w:val="num" w:pos="5040"/>
        </w:tabs>
        <w:ind w:left="5040" w:hanging="360"/>
      </w:pPr>
      <w:rPr>
        <w:rFonts w:ascii="Symbol" w:hAnsi="Symbol"/>
      </w:rPr>
    </w:lvl>
    <w:lvl w:ilvl="7" w:tplc="B5EE2102">
      <w:start w:val="1"/>
      <w:numFmt w:val="bullet"/>
      <w:lvlText w:val="o"/>
      <w:lvlJc w:val="left"/>
      <w:pPr>
        <w:tabs>
          <w:tab w:val="num" w:pos="5760"/>
        </w:tabs>
        <w:ind w:left="5760" w:hanging="360"/>
      </w:pPr>
      <w:rPr>
        <w:rFonts w:ascii="Courier New" w:hAnsi="Courier New"/>
      </w:rPr>
    </w:lvl>
    <w:lvl w:ilvl="8" w:tplc="B0AA1ACE">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F1F4DE3A">
      <w:start w:val="1"/>
      <w:numFmt w:val="bullet"/>
      <w:lvlText w:val=""/>
      <w:lvlJc w:val="left"/>
      <w:pPr>
        <w:ind w:left="720" w:hanging="360"/>
      </w:pPr>
      <w:rPr>
        <w:rFonts w:ascii="Symbol" w:hAnsi="Symbol"/>
      </w:rPr>
    </w:lvl>
    <w:lvl w:ilvl="1" w:tplc="10CA57B6">
      <w:start w:val="1"/>
      <w:numFmt w:val="bullet"/>
      <w:lvlText w:val="o"/>
      <w:lvlJc w:val="left"/>
      <w:pPr>
        <w:tabs>
          <w:tab w:val="num" w:pos="1440"/>
        </w:tabs>
        <w:ind w:left="1440" w:hanging="360"/>
      </w:pPr>
      <w:rPr>
        <w:rFonts w:ascii="Courier New" w:hAnsi="Courier New"/>
      </w:rPr>
    </w:lvl>
    <w:lvl w:ilvl="2" w:tplc="3D30E314">
      <w:start w:val="1"/>
      <w:numFmt w:val="bullet"/>
      <w:lvlText w:val=""/>
      <w:lvlJc w:val="left"/>
      <w:pPr>
        <w:tabs>
          <w:tab w:val="num" w:pos="2160"/>
        </w:tabs>
        <w:ind w:left="2160" w:hanging="360"/>
      </w:pPr>
      <w:rPr>
        <w:rFonts w:ascii="Wingdings" w:hAnsi="Wingdings"/>
      </w:rPr>
    </w:lvl>
    <w:lvl w:ilvl="3" w:tplc="22CC7362">
      <w:start w:val="1"/>
      <w:numFmt w:val="bullet"/>
      <w:lvlText w:val=""/>
      <w:lvlJc w:val="left"/>
      <w:pPr>
        <w:tabs>
          <w:tab w:val="num" w:pos="2880"/>
        </w:tabs>
        <w:ind w:left="2880" w:hanging="360"/>
      </w:pPr>
      <w:rPr>
        <w:rFonts w:ascii="Symbol" w:hAnsi="Symbol"/>
      </w:rPr>
    </w:lvl>
    <w:lvl w:ilvl="4" w:tplc="10584B8E">
      <w:start w:val="1"/>
      <w:numFmt w:val="bullet"/>
      <w:lvlText w:val="o"/>
      <w:lvlJc w:val="left"/>
      <w:pPr>
        <w:tabs>
          <w:tab w:val="num" w:pos="3600"/>
        </w:tabs>
        <w:ind w:left="3600" w:hanging="360"/>
      </w:pPr>
      <w:rPr>
        <w:rFonts w:ascii="Courier New" w:hAnsi="Courier New"/>
      </w:rPr>
    </w:lvl>
    <w:lvl w:ilvl="5" w:tplc="DC287A38">
      <w:start w:val="1"/>
      <w:numFmt w:val="bullet"/>
      <w:lvlText w:val=""/>
      <w:lvlJc w:val="left"/>
      <w:pPr>
        <w:tabs>
          <w:tab w:val="num" w:pos="4320"/>
        </w:tabs>
        <w:ind w:left="4320" w:hanging="360"/>
      </w:pPr>
      <w:rPr>
        <w:rFonts w:ascii="Wingdings" w:hAnsi="Wingdings"/>
      </w:rPr>
    </w:lvl>
    <w:lvl w:ilvl="6" w:tplc="1F56A786">
      <w:start w:val="1"/>
      <w:numFmt w:val="bullet"/>
      <w:lvlText w:val=""/>
      <w:lvlJc w:val="left"/>
      <w:pPr>
        <w:tabs>
          <w:tab w:val="num" w:pos="5040"/>
        </w:tabs>
        <w:ind w:left="5040" w:hanging="360"/>
      </w:pPr>
      <w:rPr>
        <w:rFonts w:ascii="Symbol" w:hAnsi="Symbol"/>
      </w:rPr>
    </w:lvl>
    <w:lvl w:ilvl="7" w:tplc="323EDA8C">
      <w:start w:val="1"/>
      <w:numFmt w:val="bullet"/>
      <w:lvlText w:val="o"/>
      <w:lvlJc w:val="left"/>
      <w:pPr>
        <w:tabs>
          <w:tab w:val="num" w:pos="5760"/>
        </w:tabs>
        <w:ind w:left="5760" w:hanging="360"/>
      </w:pPr>
      <w:rPr>
        <w:rFonts w:ascii="Courier New" w:hAnsi="Courier New"/>
      </w:rPr>
    </w:lvl>
    <w:lvl w:ilvl="8" w:tplc="ED94F8B4">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9D4CE474">
      <w:start w:val="1"/>
      <w:numFmt w:val="bullet"/>
      <w:lvlText w:val=""/>
      <w:lvlJc w:val="left"/>
      <w:pPr>
        <w:ind w:left="720" w:hanging="360"/>
      </w:pPr>
      <w:rPr>
        <w:rFonts w:ascii="Symbol" w:hAnsi="Symbol"/>
      </w:rPr>
    </w:lvl>
    <w:lvl w:ilvl="1" w:tplc="B650ACE8">
      <w:start w:val="1"/>
      <w:numFmt w:val="bullet"/>
      <w:lvlText w:val="o"/>
      <w:lvlJc w:val="left"/>
      <w:pPr>
        <w:tabs>
          <w:tab w:val="num" w:pos="1440"/>
        </w:tabs>
        <w:ind w:left="1440" w:hanging="360"/>
      </w:pPr>
      <w:rPr>
        <w:rFonts w:ascii="Courier New" w:hAnsi="Courier New"/>
      </w:rPr>
    </w:lvl>
    <w:lvl w:ilvl="2" w:tplc="EA72CB3E">
      <w:start w:val="1"/>
      <w:numFmt w:val="bullet"/>
      <w:lvlText w:val=""/>
      <w:lvlJc w:val="left"/>
      <w:pPr>
        <w:tabs>
          <w:tab w:val="num" w:pos="2160"/>
        </w:tabs>
        <w:ind w:left="2160" w:hanging="360"/>
      </w:pPr>
      <w:rPr>
        <w:rFonts w:ascii="Wingdings" w:hAnsi="Wingdings"/>
      </w:rPr>
    </w:lvl>
    <w:lvl w:ilvl="3" w:tplc="8E1C56E0">
      <w:start w:val="1"/>
      <w:numFmt w:val="bullet"/>
      <w:lvlText w:val=""/>
      <w:lvlJc w:val="left"/>
      <w:pPr>
        <w:tabs>
          <w:tab w:val="num" w:pos="2880"/>
        </w:tabs>
        <w:ind w:left="2880" w:hanging="360"/>
      </w:pPr>
      <w:rPr>
        <w:rFonts w:ascii="Symbol" w:hAnsi="Symbol"/>
      </w:rPr>
    </w:lvl>
    <w:lvl w:ilvl="4" w:tplc="2D6C10E8">
      <w:start w:val="1"/>
      <w:numFmt w:val="bullet"/>
      <w:lvlText w:val="o"/>
      <w:lvlJc w:val="left"/>
      <w:pPr>
        <w:tabs>
          <w:tab w:val="num" w:pos="3600"/>
        </w:tabs>
        <w:ind w:left="3600" w:hanging="360"/>
      </w:pPr>
      <w:rPr>
        <w:rFonts w:ascii="Courier New" w:hAnsi="Courier New"/>
      </w:rPr>
    </w:lvl>
    <w:lvl w:ilvl="5" w:tplc="03402A7A">
      <w:start w:val="1"/>
      <w:numFmt w:val="bullet"/>
      <w:lvlText w:val=""/>
      <w:lvlJc w:val="left"/>
      <w:pPr>
        <w:tabs>
          <w:tab w:val="num" w:pos="4320"/>
        </w:tabs>
        <w:ind w:left="4320" w:hanging="360"/>
      </w:pPr>
      <w:rPr>
        <w:rFonts w:ascii="Wingdings" w:hAnsi="Wingdings"/>
      </w:rPr>
    </w:lvl>
    <w:lvl w:ilvl="6" w:tplc="D4C87F26">
      <w:start w:val="1"/>
      <w:numFmt w:val="bullet"/>
      <w:lvlText w:val=""/>
      <w:lvlJc w:val="left"/>
      <w:pPr>
        <w:tabs>
          <w:tab w:val="num" w:pos="5040"/>
        </w:tabs>
        <w:ind w:left="5040" w:hanging="360"/>
      </w:pPr>
      <w:rPr>
        <w:rFonts w:ascii="Symbol" w:hAnsi="Symbol"/>
      </w:rPr>
    </w:lvl>
    <w:lvl w:ilvl="7" w:tplc="7DA21AAA">
      <w:start w:val="1"/>
      <w:numFmt w:val="bullet"/>
      <w:lvlText w:val="o"/>
      <w:lvlJc w:val="left"/>
      <w:pPr>
        <w:tabs>
          <w:tab w:val="num" w:pos="5760"/>
        </w:tabs>
        <w:ind w:left="5760" w:hanging="360"/>
      </w:pPr>
      <w:rPr>
        <w:rFonts w:ascii="Courier New" w:hAnsi="Courier New"/>
      </w:rPr>
    </w:lvl>
    <w:lvl w:ilvl="8" w:tplc="733E6D5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22ACABE2">
      <w:start w:val="1"/>
      <w:numFmt w:val="bullet"/>
      <w:lvlText w:val=""/>
      <w:lvlJc w:val="left"/>
      <w:pPr>
        <w:ind w:left="720" w:hanging="360"/>
      </w:pPr>
      <w:rPr>
        <w:rFonts w:ascii="Symbol" w:hAnsi="Symbol"/>
      </w:rPr>
    </w:lvl>
    <w:lvl w:ilvl="1" w:tplc="6C7679CC">
      <w:start w:val="1"/>
      <w:numFmt w:val="bullet"/>
      <w:lvlText w:val="o"/>
      <w:lvlJc w:val="left"/>
      <w:pPr>
        <w:tabs>
          <w:tab w:val="num" w:pos="1440"/>
        </w:tabs>
        <w:ind w:left="1440" w:hanging="360"/>
      </w:pPr>
      <w:rPr>
        <w:rFonts w:ascii="Courier New" w:hAnsi="Courier New"/>
      </w:rPr>
    </w:lvl>
    <w:lvl w:ilvl="2" w:tplc="F098BE52">
      <w:start w:val="1"/>
      <w:numFmt w:val="bullet"/>
      <w:lvlText w:val=""/>
      <w:lvlJc w:val="left"/>
      <w:pPr>
        <w:tabs>
          <w:tab w:val="num" w:pos="2160"/>
        </w:tabs>
        <w:ind w:left="2160" w:hanging="360"/>
      </w:pPr>
      <w:rPr>
        <w:rFonts w:ascii="Wingdings" w:hAnsi="Wingdings"/>
      </w:rPr>
    </w:lvl>
    <w:lvl w:ilvl="3" w:tplc="DAA44722">
      <w:start w:val="1"/>
      <w:numFmt w:val="bullet"/>
      <w:lvlText w:val=""/>
      <w:lvlJc w:val="left"/>
      <w:pPr>
        <w:tabs>
          <w:tab w:val="num" w:pos="2880"/>
        </w:tabs>
        <w:ind w:left="2880" w:hanging="360"/>
      </w:pPr>
      <w:rPr>
        <w:rFonts w:ascii="Symbol" w:hAnsi="Symbol"/>
      </w:rPr>
    </w:lvl>
    <w:lvl w:ilvl="4" w:tplc="450C543C">
      <w:start w:val="1"/>
      <w:numFmt w:val="bullet"/>
      <w:lvlText w:val="o"/>
      <w:lvlJc w:val="left"/>
      <w:pPr>
        <w:tabs>
          <w:tab w:val="num" w:pos="3600"/>
        </w:tabs>
        <w:ind w:left="3600" w:hanging="360"/>
      </w:pPr>
      <w:rPr>
        <w:rFonts w:ascii="Courier New" w:hAnsi="Courier New"/>
      </w:rPr>
    </w:lvl>
    <w:lvl w:ilvl="5" w:tplc="0C6E166E">
      <w:start w:val="1"/>
      <w:numFmt w:val="bullet"/>
      <w:lvlText w:val=""/>
      <w:lvlJc w:val="left"/>
      <w:pPr>
        <w:tabs>
          <w:tab w:val="num" w:pos="4320"/>
        </w:tabs>
        <w:ind w:left="4320" w:hanging="360"/>
      </w:pPr>
      <w:rPr>
        <w:rFonts w:ascii="Wingdings" w:hAnsi="Wingdings"/>
      </w:rPr>
    </w:lvl>
    <w:lvl w:ilvl="6" w:tplc="F580F630">
      <w:start w:val="1"/>
      <w:numFmt w:val="bullet"/>
      <w:lvlText w:val=""/>
      <w:lvlJc w:val="left"/>
      <w:pPr>
        <w:tabs>
          <w:tab w:val="num" w:pos="5040"/>
        </w:tabs>
        <w:ind w:left="5040" w:hanging="360"/>
      </w:pPr>
      <w:rPr>
        <w:rFonts w:ascii="Symbol" w:hAnsi="Symbol"/>
      </w:rPr>
    </w:lvl>
    <w:lvl w:ilvl="7" w:tplc="22AA3B96">
      <w:start w:val="1"/>
      <w:numFmt w:val="bullet"/>
      <w:lvlText w:val="o"/>
      <w:lvlJc w:val="left"/>
      <w:pPr>
        <w:tabs>
          <w:tab w:val="num" w:pos="5760"/>
        </w:tabs>
        <w:ind w:left="5760" w:hanging="360"/>
      </w:pPr>
      <w:rPr>
        <w:rFonts w:ascii="Courier New" w:hAnsi="Courier New"/>
      </w:rPr>
    </w:lvl>
    <w:lvl w:ilvl="8" w:tplc="4FF27EB6">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DE24C952">
      <w:start w:val="1"/>
      <w:numFmt w:val="bullet"/>
      <w:lvlText w:val=""/>
      <w:lvlJc w:val="left"/>
      <w:pPr>
        <w:ind w:left="720" w:hanging="360"/>
      </w:pPr>
      <w:rPr>
        <w:rFonts w:ascii="Symbol" w:hAnsi="Symbol"/>
      </w:rPr>
    </w:lvl>
    <w:lvl w:ilvl="1" w:tplc="F0A6CC3E">
      <w:start w:val="1"/>
      <w:numFmt w:val="bullet"/>
      <w:lvlText w:val="o"/>
      <w:lvlJc w:val="left"/>
      <w:pPr>
        <w:tabs>
          <w:tab w:val="num" w:pos="1440"/>
        </w:tabs>
        <w:ind w:left="1440" w:hanging="360"/>
      </w:pPr>
      <w:rPr>
        <w:rFonts w:ascii="Courier New" w:hAnsi="Courier New"/>
      </w:rPr>
    </w:lvl>
    <w:lvl w:ilvl="2" w:tplc="F894E6C4">
      <w:start w:val="1"/>
      <w:numFmt w:val="bullet"/>
      <w:lvlText w:val=""/>
      <w:lvlJc w:val="left"/>
      <w:pPr>
        <w:tabs>
          <w:tab w:val="num" w:pos="2160"/>
        </w:tabs>
        <w:ind w:left="2160" w:hanging="360"/>
      </w:pPr>
      <w:rPr>
        <w:rFonts w:ascii="Wingdings" w:hAnsi="Wingdings"/>
      </w:rPr>
    </w:lvl>
    <w:lvl w:ilvl="3" w:tplc="82AC9A40">
      <w:start w:val="1"/>
      <w:numFmt w:val="bullet"/>
      <w:lvlText w:val=""/>
      <w:lvlJc w:val="left"/>
      <w:pPr>
        <w:tabs>
          <w:tab w:val="num" w:pos="2880"/>
        </w:tabs>
        <w:ind w:left="2880" w:hanging="360"/>
      </w:pPr>
      <w:rPr>
        <w:rFonts w:ascii="Symbol" w:hAnsi="Symbol"/>
      </w:rPr>
    </w:lvl>
    <w:lvl w:ilvl="4" w:tplc="F0EE5B62">
      <w:start w:val="1"/>
      <w:numFmt w:val="bullet"/>
      <w:lvlText w:val="o"/>
      <w:lvlJc w:val="left"/>
      <w:pPr>
        <w:tabs>
          <w:tab w:val="num" w:pos="3600"/>
        </w:tabs>
        <w:ind w:left="3600" w:hanging="360"/>
      </w:pPr>
      <w:rPr>
        <w:rFonts w:ascii="Courier New" w:hAnsi="Courier New"/>
      </w:rPr>
    </w:lvl>
    <w:lvl w:ilvl="5" w:tplc="12802EB6">
      <w:start w:val="1"/>
      <w:numFmt w:val="bullet"/>
      <w:lvlText w:val=""/>
      <w:lvlJc w:val="left"/>
      <w:pPr>
        <w:tabs>
          <w:tab w:val="num" w:pos="4320"/>
        </w:tabs>
        <w:ind w:left="4320" w:hanging="360"/>
      </w:pPr>
      <w:rPr>
        <w:rFonts w:ascii="Wingdings" w:hAnsi="Wingdings"/>
      </w:rPr>
    </w:lvl>
    <w:lvl w:ilvl="6" w:tplc="569E79D4">
      <w:start w:val="1"/>
      <w:numFmt w:val="bullet"/>
      <w:lvlText w:val=""/>
      <w:lvlJc w:val="left"/>
      <w:pPr>
        <w:tabs>
          <w:tab w:val="num" w:pos="5040"/>
        </w:tabs>
        <w:ind w:left="5040" w:hanging="360"/>
      </w:pPr>
      <w:rPr>
        <w:rFonts w:ascii="Symbol" w:hAnsi="Symbol"/>
      </w:rPr>
    </w:lvl>
    <w:lvl w:ilvl="7" w:tplc="4D38E340">
      <w:start w:val="1"/>
      <w:numFmt w:val="bullet"/>
      <w:lvlText w:val="o"/>
      <w:lvlJc w:val="left"/>
      <w:pPr>
        <w:tabs>
          <w:tab w:val="num" w:pos="5760"/>
        </w:tabs>
        <w:ind w:left="5760" w:hanging="360"/>
      </w:pPr>
      <w:rPr>
        <w:rFonts w:ascii="Courier New" w:hAnsi="Courier New"/>
      </w:rPr>
    </w:lvl>
    <w:lvl w:ilvl="8" w:tplc="D4AC82E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3F61366">
      <w:start w:val="1"/>
      <w:numFmt w:val="bullet"/>
      <w:lvlText w:val=""/>
      <w:lvlJc w:val="left"/>
      <w:pPr>
        <w:ind w:left="720" w:hanging="360"/>
      </w:pPr>
      <w:rPr>
        <w:rFonts w:ascii="Symbol" w:hAnsi="Symbol"/>
      </w:rPr>
    </w:lvl>
    <w:lvl w:ilvl="1" w:tplc="AFDC23E0">
      <w:start w:val="1"/>
      <w:numFmt w:val="bullet"/>
      <w:lvlText w:val="o"/>
      <w:lvlJc w:val="left"/>
      <w:pPr>
        <w:tabs>
          <w:tab w:val="num" w:pos="1440"/>
        </w:tabs>
        <w:ind w:left="1440" w:hanging="360"/>
      </w:pPr>
      <w:rPr>
        <w:rFonts w:ascii="Courier New" w:hAnsi="Courier New"/>
      </w:rPr>
    </w:lvl>
    <w:lvl w:ilvl="2" w:tplc="A2DC56B4">
      <w:start w:val="1"/>
      <w:numFmt w:val="bullet"/>
      <w:lvlText w:val=""/>
      <w:lvlJc w:val="left"/>
      <w:pPr>
        <w:tabs>
          <w:tab w:val="num" w:pos="2160"/>
        </w:tabs>
        <w:ind w:left="2160" w:hanging="360"/>
      </w:pPr>
      <w:rPr>
        <w:rFonts w:ascii="Wingdings" w:hAnsi="Wingdings"/>
      </w:rPr>
    </w:lvl>
    <w:lvl w:ilvl="3" w:tplc="A79ECC5C">
      <w:start w:val="1"/>
      <w:numFmt w:val="bullet"/>
      <w:lvlText w:val=""/>
      <w:lvlJc w:val="left"/>
      <w:pPr>
        <w:tabs>
          <w:tab w:val="num" w:pos="2880"/>
        </w:tabs>
        <w:ind w:left="2880" w:hanging="360"/>
      </w:pPr>
      <w:rPr>
        <w:rFonts w:ascii="Symbol" w:hAnsi="Symbol"/>
      </w:rPr>
    </w:lvl>
    <w:lvl w:ilvl="4" w:tplc="8A127980">
      <w:start w:val="1"/>
      <w:numFmt w:val="bullet"/>
      <w:lvlText w:val="o"/>
      <w:lvlJc w:val="left"/>
      <w:pPr>
        <w:tabs>
          <w:tab w:val="num" w:pos="3600"/>
        </w:tabs>
        <w:ind w:left="3600" w:hanging="360"/>
      </w:pPr>
      <w:rPr>
        <w:rFonts w:ascii="Courier New" w:hAnsi="Courier New"/>
      </w:rPr>
    </w:lvl>
    <w:lvl w:ilvl="5" w:tplc="8C40FDBA">
      <w:start w:val="1"/>
      <w:numFmt w:val="bullet"/>
      <w:lvlText w:val=""/>
      <w:lvlJc w:val="left"/>
      <w:pPr>
        <w:tabs>
          <w:tab w:val="num" w:pos="4320"/>
        </w:tabs>
        <w:ind w:left="4320" w:hanging="360"/>
      </w:pPr>
      <w:rPr>
        <w:rFonts w:ascii="Wingdings" w:hAnsi="Wingdings"/>
      </w:rPr>
    </w:lvl>
    <w:lvl w:ilvl="6" w:tplc="5BA8C082">
      <w:start w:val="1"/>
      <w:numFmt w:val="bullet"/>
      <w:lvlText w:val=""/>
      <w:lvlJc w:val="left"/>
      <w:pPr>
        <w:tabs>
          <w:tab w:val="num" w:pos="5040"/>
        </w:tabs>
        <w:ind w:left="5040" w:hanging="360"/>
      </w:pPr>
      <w:rPr>
        <w:rFonts w:ascii="Symbol" w:hAnsi="Symbol"/>
      </w:rPr>
    </w:lvl>
    <w:lvl w:ilvl="7" w:tplc="B88E9504">
      <w:start w:val="1"/>
      <w:numFmt w:val="bullet"/>
      <w:lvlText w:val="o"/>
      <w:lvlJc w:val="left"/>
      <w:pPr>
        <w:tabs>
          <w:tab w:val="num" w:pos="5760"/>
        </w:tabs>
        <w:ind w:left="5760" w:hanging="360"/>
      </w:pPr>
      <w:rPr>
        <w:rFonts w:ascii="Courier New" w:hAnsi="Courier New"/>
      </w:rPr>
    </w:lvl>
    <w:lvl w:ilvl="8" w:tplc="36AA906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6D4C8182">
      <w:start w:val="1"/>
      <w:numFmt w:val="bullet"/>
      <w:lvlText w:val=""/>
      <w:lvlJc w:val="left"/>
      <w:pPr>
        <w:ind w:left="720" w:hanging="360"/>
      </w:pPr>
      <w:rPr>
        <w:rFonts w:ascii="Symbol" w:hAnsi="Symbol"/>
      </w:rPr>
    </w:lvl>
    <w:lvl w:ilvl="1" w:tplc="F892BBD6">
      <w:start w:val="1"/>
      <w:numFmt w:val="bullet"/>
      <w:lvlText w:val="o"/>
      <w:lvlJc w:val="left"/>
      <w:pPr>
        <w:tabs>
          <w:tab w:val="num" w:pos="1440"/>
        </w:tabs>
        <w:ind w:left="1440" w:hanging="360"/>
      </w:pPr>
      <w:rPr>
        <w:rFonts w:ascii="Courier New" w:hAnsi="Courier New"/>
      </w:rPr>
    </w:lvl>
    <w:lvl w:ilvl="2" w:tplc="97B2F620">
      <w:start w:val="1"/>
      <w:numFmt w:val="bullet"/>
      <w:lvlText w:val=""/>
      <w:lvlJc w:val="left"/>
      <w:pPr>
        <w:tabs>
          <w:tab w:val="num" w:pos="2160"/>
        </w:tabs>
        <w:ind w:left="2160" w:hanging="360"/>
      </w:pPr>
      <w:rPr>
        <w:rFonts w:ascii="Wingdings" w:hAnsi="Wingdings"/>
      </w:rPr>
    </w:lvl>
    <w:lvl w:ilvl="3" w:tplc="CD805F1C">
      <w:start w:val="1"/>
      <w:numFmt w:val="bullet"/>
      <w:lvlText w:val=""/>
      <w:lvlJc w:val="left"/>
      <w:pPr>
        <w:tabs>
          <w:tab w:val="num" w:pos="2880"/>
        </w:tabs>
        <w:ind w:left="2880" w:hanging="360"/>
      </w:pPr>
      <w:rPr>
        <w:rFonts w:ascii="Symbol" w:hAnsi="Symbol"/>
      </w:rPr>
    </w:lvl>
    <w:lvl w:ilvl="4" w:tplc="2402E478">
      <w:start w:val="1"/>
      <w:numFmt w:val="bullet"/>
      <w:lvlText w:val="o"/>
      <w:lvlJc w:val="left"/>
      <w:pPr>
        <w:tabs>
          <w:tab w:val="num" w:pos="3600"/>
        </w:tabs>
        <w:ind w:left="3600" w:hanging="360"/>
      </w:pPr>
      <w:rPr>
        <w:rFonts w:ascii="Courier New" w:hAnsi="Courier New"/>
      </w:rPr>
    </w:lvl>
    <w:lvl w:ilvl="5" w:tplc="90CC54FC">
      <w:start w:val="1"/>
      <w:numFmt w:val="bullet"/>
      <w:lvlText w:val=""/>
      <w:lvlJc w:val="left"/>
      <w:pPr>
        <w:tabs>
          <w:tab w:val="num" w:pos="4320"/>
        </w:tabs>
        <w:ind w:left="4320" w:hanging="360"/>
      </w:pPr>
      <w:rPr>
        <w:rFonts w:ascii="Wingdings" w:hAnsi="Wingdings"/>
      </w:rPr>
    </w:lvl>
    <w:lvl w:ilvl="6" w:tplc="B908D842">
      <w:start w:val="1"/>
      <w:numFmt w:val="bullet"/>
      <w:lvlText w:val=""/>
      <w:lvlJc w:val="left"/>
      <w:pPr>
        <w:tabs>
          <w:tab w:val="num" w:pos="5040"/>
        </w:tabs>
        <w:ind w:left="5040" w:hanging="360"/>
      </w:pPr>
      <w:rPr>
        <w:rFonts w:ascii="Symbol" w:hAnsi="Symbol"/>
      </w:rPr>
    </w:lvl>
    <w:lvl w:ilvl="7" w:tplc="0FAA4A7E">
      <w:start w:val="1"/>
      <w:numFmt w:val="bullet"/>
      <w:lvlText w:val="o"/>
      <w:lvlJc w:val="left"/>
      <w:pPr>
        <w:tabs>
          <w:tab w:val="num" w:pos="5760"/>
        </w:tabs>
        <w:ind w:left="5760" w:hanging="360"/>
      </w:pPr>
      <w:rPr>
        <w:rFonts w:ascii="Courier New" w:hAnsi="Courier New"/>
      </w:rPr>
    </w:lvl>
    <w:lvl w:ilvl="8" w:tplc="313AF8B4">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236C711C">
      <w:start w:val="1"/>
      <w:numFmt w:val="bullet"/>
      <w:lvlText w:val=""/>
      <w:lvlJc w:val="left"/>
      <w:pPr>
        <w:ind w:left="720" w:hanging="360"/>
      </w:pPr>
      <w:rPr>
        <w:rFonts w:ascii="Symbol" w:hAnsi="Symbol"/>
      </w:rPr>
    </w:lvl>
    <w:lvl w:ilvl="1" w:tplc="D654F658">
      <w:start w:val="1"/>
      <w:numFmt w:val="bullet"/>
      <w:lvlText w:val="o"/>
      <w:lvlJc w:val="left"/>
      <w:pPr>
        <w:tabs>
          <w:tab w:val="num" w:pos="1440"/>
        </w:tabs>
        <w:ind w:left="1440" w:hanging="360"/>
      </w:pPr>
      <w:rPr>
        <w:rFonts w:ascii="Courier New" w:hAnsi="Courier New"/>
      </w:rPr>
    </w:lvl>
    <w:lvl w:ilvl="2" w:tplc="39085636">
      <w:start w:val="1"/>
      <w:numFmt w:val="bullet"/>
      <w:lvlText w:val=""/>
      <w:lvlJc w:val="left"/>
      <w:pPr>
        <w:tabs>
          <w:tab w:val="num" w:pos="2160"/>
        </w:tabs>
        <w:ind w:left="2160" w:hanging="360"/>
      </w:pPr>
      <w:rPr>
        <w:rFonts w:ascii="Wingdings" w:hAnsi="Wingdings"/>
      </w:rPr>
    </w:lvl>
    <w:lvl w:ilvl="3" w:tplc="AFFE4B6A">
      <w:start w:val="1"/>
      <w:numFmt w:val="bullet"/>
      <w:lvlText w:val=""/>
      <w:lvlJc w:val="left"/>
      <w:pPr>
        <w:tabs>
          <w:tab w:val="num" w:pos="2880"/>
        </w:tabs>
        <w:ind w:left="2880" w:hanging="360"/>
      </w:pPr>
      <w:rPr>
        <w:rFonts w:ascii="Symbol" w:hAnsi="Symbol"/>
      </w:rPr>
    </w:lvl>
    <w:lvl w:ilvl="4" w:tplc="747897AA">
      <w:start w:val="1"/>
      <w:numFmt w:val="bullet"/>
      <w:lvlText w:val="o"/>
      <w:lvlJc w:val="left"/>
      <w:pPr>
        <w:tabs>
          <w:tab w:val="num" w:pos="3600"/>
        </w:tabs>
        <w:ind w:left="3600" w:hanging="360"/>
      </w:pPr>
      <w:rPr>
        <w:rFonts w:ascii="Courier New" w:hAnsi="Courier New"/>
      </w:rPr>
    </w:lvl>
    <w:lvl w:ilvl="5" w:tplc="E528C79A">
      <w:start w:val="1"/>
      <w:numFmt w:val="bullet"/>
      <w:lvlText w:val=""/>
      <w:lvlJc w:val="left"/>
      <w:pPr>
        <w:tabs>
          <w:tab w:val="num" w:pos="4320"/>
        </w:tabs>
        <w:ind w:left="4320" w:hanging="360"/>
      </w:pPr>
      <w:rPr>
        <w:rFonts w:ascii="Wingdings" w:hAnsi="Wingdings"/>
      </w:rPr>
    </w:lvl>
    <w:lvl w:ilvl="6" w:tplc="E03AC8DC">
      <w:start w:val="1"/>
      <w:numFmt w:val="bullet"/>
      <w:lvlText w:val=""/>
      <w:lvlJc w:val="left"/>
      <w:pPr>
        <w:tabs>
          <w:tab w:val="num" w:pos="5040"/>
        </w:tabs>
        <w:ind w:left="5040" w:hanging="360"/>
      </w:pPr>
      <w:rPr>
        <w:rFonts w:ascii="Symbol" w:hAnsi="Symbol"/>
      </w:rPr>
    </w:lvl>
    <w:lvl w:ilvl="7" w:tplc="57DC192E">
      <w:start w:val="1"/>
      <w:numFmt w:val="bullet"/>
      <w:lvlText w:val="o"/>
      <w:lvlJc w:val="left"/>
      <w:pPr>
        <w:tabs>
          <w:tab w:val="num" w:pos="5760"/>
        </w:tabs>
        <w:ind w:left="5760" w:hanging="360"/>
      </w:pPr>
      <w:rPr>
        <w:rFonts w:ascii="Courier New" w:hAnsi="Courier New"/>
      </w:rPr>
    </w:lvl>
    <w:lvl w:ilvl="8" w:tplc="55AC114E">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4AC85192">
      <w:start w:val="1"/>
      <w:numFmt w:val="bullet"/>
      <w:lvlText w:val=""/>
      <w:lvlJc w:val="left"/>
      <w:pPr>
        <w:ind w:left="720" w:hanging="360"/>
      </w:pPr>
      <w:rPr>
        <w:rFonts w:ascii="Symbol" w:hAnsi="Symbol"/>
      </w:rPr>
    </w:lvl>
    <w:lvl w:ilvl="1" w:tplc="AC32AB5C">
      <w:start w:val="1"/>
      <w:numFmt w:val="bullet"/>
      <w:lvlText w:val="o"/>
      <w:lvlJc w:val="left"/>
      <w:pPr>
        <w:tabs>
          <w:tab w:val="num" w:pos="1440"/>
        </w:tabs>
        <w:ind w:left="1440" w:hanging="360"/>
      </w:pPr>
      <w:rPr>
        <w:rFonts w:ascii="Courier New" w:hAnsi="Courier New"/>
      </w:rPr>
    </w:lvl>
    <w:lvl w:ilvl="2" w:tplc="6E5E6B40">
      <w:start w:val="1"/>
      <w:numFmt w:val="bullet"/>
      <w:lvlText w:val=""/>
      <w:lvlJc w:val="left"/>
      <w:pPr>
        <w:tabs>
          <w:tab w:val="num" w:pos="2160"/>
        </w:tabs>
        <w:ind w:left="2160" w:hanging="360"/>
      </w:pPr>
      <w:rPr>
        <w:rFonts w:ascii="Wingdings" w:hAnsi="Wingdings"/>
      </w:rPr>
    </w:lvl>
    <w:lvl w:ilvl="3" w:tplc="0410525E">
      <w:start w:val="1"/>
      <w:numFmt w:val="bullet"/>
      <w:lvlText w:val=""/>
      <w:lvlJc w:val="left"/>
      <w:pPr>
        <w:tabs>
          <w:tab w:val="num" w:pos="2880"/>
        </w:tabs>
        <w:ind w:left="2880" w:hanging="360"/>
      </w:pPr>
      <w:rPr>
        <w:rFonts w:ascii="Symbol" w:hAnsi="Symbol"/>
      </w:rPr>
    </w:lvl>
    <w:lvl w:ilvl="4" w:tplc="75A4A2F6">
      <w:start w:val="1"/>
      <w:numFmt w:val="bullet"/>
      <w:lvlText w:val="o"/>
      <w:lvlJc w:val="left"/>
      <w:pPr>
        <w:tabs>
          <w:tab w:val="num" w:pos="3600"/>
        </w:tabs>
        <w:ind w:left="3600" w:hanging="360"/>
      </w:pPr>
      <w:rPr>
        <w:rFonts w:ascii="Courier New" w:hAnsi="Courier New"/>
      </w:rPr>
    </w:lvl>
    <w:lvl w:ilvl="5" w:tplc="3580D530">
      <w:start w:val="1"/>
      <w:numFmt w:val="bullet"/>
      <w:lvlText w:val=""/>
      <w:lvlJc w:val="left"/>
      <w:pPr>
        <w:tabs>
          <w:tab w:val="num" w:pos="4320"/>
        </w:tabs>
        <w:ind w:left="4320" w:hanging="360"/>
      </w:pPr>
      <w:rPr>
        <w:rFonts w:ascii="Wingdings" w:hAnsi="Wingdings"/>
      </w:rPr>
    </w:lvl>
    <w:lvl w:ilvl="6" w:tplc="314C8114">
      <w:start w:val="1"/>
      <w:numFmt w:val="bullet"/>
      <w:lvlText w:val=""/>
      <w:lvlJc w:val="left"/>
      <w:pPr>
        <w:tabs>
          <w:tab w:val="num" w:pos="5040"/>
        </w:tabs>
        <w:ind w:left="5040" w:hanging="360"/>
      </w:pPr>
      <w:rPr>
        <w:rFonts w:ascii="Symbol" w:hAnsi="Symbol"/>
      </w:rPr>
    </w:lvl>
    <w:lvl w:ilvl="7" w:tplc="7DA6BFDE">
      <w:start w:val="1"/>
      <w:numFmt w:val="bullet"/>
      <w:lvlText w:val="o"/>
      <w:lvlJc w:val="left"/>
      <w:pPr>
        <w:tabs>
          <w:tab w:val="num" w:pos="5760"/>
        </w:tabs>
        <w:ind w:left="5760" w:hanging="360"/>
      </w:pPr>
      <w:rPr>
        <w:rFonts w:ascii="Courier New" w:hAnsi="Courier New"/>
      </w:rPr>
    </w:lvl>
    <w:lvl w:ilvl="8" w:tplc="1ABE552C">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0546911E">
      <w:start w:val="1"/>
      <w:numFmt w:val="bullet"/>
      <w:lvlText w:val=""/>
      <w:lvlJc w:val="left"/>
      <w:pPr>
        <w:ind w:left="720" w:hanging="360"/>
      </w:pPr>
      <w:rPr>
        <w:rFonts w:ascii="Symbol" w:hAnsi="Symbol"/>
      </w:rPr>
    </w:lvl>
    <w:lvl w:ilvl="1" w:tplc="9ED03DE8">
      <w:start w:val="1"/>
      <w:numFmt w:val="bullet"/>
      <w:lvlText w:val="o"/>
      <w:lvlJc w:val="left"/>
      <w:pPr>
        <w:tabs>
          <w:tab w:val="num" w:pos="1440"/>
        </w:tabs>
        <w:ind w:left="1440" w:hanging="360"/>
      </w:pPr>
      <w:rPr>
        <w:rFonts w:ascii="Courier New" w:hAnsi="Courier New"/>
      </w:rPr>
    </w:lvl>
    <w:lvl w:ilvl="2" w:tplc="680E80F8">
      <w:start w:val="1"/>
      <w:numFmt w:val="bullet"/>
      <w:lvlText w:val=""/>
      <w:lvlJc w:val="left"/>
      <w:pPr>
        <w:tabs>
          <w:tab w:val="num" w:pos="2160"/>
        </w:tabs>
        <w:ind w:left="2160" w:hanging="360"/>
      </w:pPr>
      <w:rPr>
        <w:rFonts w:ascii="Wingdings" w:hAnsi="Wingdings"/>
      </w:rPr>
    </w:lvl>
    <w:lvl w:ilvl="3" w:tplc="0EF2BCDC">
      <w:start w:val="1"/>
      <w:numFmt w:val="bullet"/>
      <w:lvlText w:val=""/>
      <w:lvlJc w:val="left"/>
      <w:pPr>
        <w:tabs>
          <w:tab w:val="num" w:pos="2880"/>
        </w:tabs>
        <w:ind w:left="2880" w:hanging="360"/>
      </w:pPr>
      <w:rPr>
        <w:rFonts w:ascii="Symbol" w:hAnsi="Symbol"/>
      </w:rPr>
    </w:lvl>
    <w:lvl w:ilvl="4" w:tplc="BCFE106E">
      <w:start w:val="1"/>
      <w:numFmt w:val="bullet"/>
      <w:lvlText w:val="o"/>
      <w:lvlJc w:val="left"/>
      <w:pPr>
        <w:tabs>
          <w:tab w:val="num" w:pos="3600"/>
        </w:tabs>
        <w:ind w:left="3600" w:hanging="360"/>
      </w:pPr>
      <w:rPr>
        <w:rFonts w:ascii="Courier New" w:hAnsi="Courier New"/>
      </w:rPr>
    </w:lvl>
    <w:lvl w:ilvl="5" w:tplc="C8A88522">
      <w:start w:val="1"/>
      <w:numFmt w:val="bullet"/>
      <w:lvlText w:val=""/>
      <w:lvlJc w:val="left"/>
      <w:pPr>
        <w:tabs>
          <w:tab w:val="num" w:pos="4320"/>
        </w:tabs>
        <w:ind w:left="4320" w:hanging="360"/>
      </w:pPr>
      <w:rPr>
        <w:rFonts w:ascii="Wingdings" w:hAnsi="Wingdings"/>
      </w:rPr>
    </w:lvl>
    <w:lvl w:ilvl="6" w:tplc="E4785F40">
      <w:start w:val="1"/>
      <w:numFmt w:val="bullet"/>
      <w:lvlText w:val=""/>
      <w:lvlJc w:val="left"/>
      <w:pPr>
        <w:tabs>
          <w:tab w:val="num" w:pos="5040"/>
        </w:tabs>
        <w:ind w:left="5040" w:hanging="360"/>
      </w:pPr>
      <w:rPr>
        <w:rFonts w:ascii="Symbol" w:hAnsi="Symbol"/>
      </w:rPr>
    </w:lvl>
    <w:lvl w:ilvl="7" w:tplc="9F6A152A">
      <w:start w:val="1"/>
      <w:numFmt w:val="bullet"/>
      <w:lvlText w:val="o"/>
      <w:lvlJc w:val="left"/>
      <w:pPr>
        <w:tabs>
          <w:tab w:val="num" w:pos="5760"/>
        </w:tabs>
        <w:ind w:left="5760" w:hanging="360"/>
      </w:pPr>
      <w:rPr>
        <w:rFonts w:ascii="Courier New" w:hAnsi="Courier New"/>
      </w:rPr>
    </w:lvl>
    <w:lvl w:ilvl="8" w:tplc="5B8C900A">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5E231AC">
      <w:start w:val="1"/>
      <w:numFmt w:val="bullet"/>
      <w:lvlText w:val=""/>
      <w:lvlJc w:val="left"/>
      <w:pPr>
        <w:ind w:left="720" w:hanging="360"/>
      </w:pPr>
      <w:rPr>
        <w:rFonts w:ascii="Symbol" w:hAnsi="Symbol"/>
      </w:rPr>
    </w:lvl>
    <w:lvl w:ilvl="1" w:tplc="E954DC7E">
      <w:start w:val="1"/>
      <w:numFmt w:val="bullet"/>
      <w:lvlText w:val="o"/>
      <w:lvlJc w:val="left"/>
      <w:pPr>
        <w:tabs>
          <w:tab w:val="num" w:pos="1440"/>
        </w:tabs>
        <w:ind w:left="1440" w:hanging="360"/>
      </w:pPr>
      <w:rPr>
        <w:rFonts w:ascii="Courier New" w:hAnsi="Courier New"/>
      </w:rPr>
    </w:lvl>
    <w:lvl w:ilvl="2" w:tplc="4FCC9B04">
      <w:start w:val="1"/>
      <w:numFmt w:val="bullet"/>
      <w:lvlText w:val=""/>
      <w:lvlJc w:val="left"/>
      <w:pPr>
        <w:tabs>
          <w:tab w:val="num" w:pos="2160"/>
        </w:tabs>
        <w:ind w:left="2160" w:hanging="360"/>
      </w:pPr>
      <w:rPr>
        <w:rFonts w:ascii="Wingdings" w:hAnsi="Wingdings"/>
      </w:rPr>
    </w:lvl>
    <w:lvl w:ilvl="3" w:tplc="525A9D12">
      <w:start w:val="1"/>
      <w:numFmt w:val="bullet"/>
      <w:lvlText w:val=""/>
      <w:lvlJc w:val="left"/>
      <w:pPr>
        <w:tabs>
          <w:tab w:val="num" w:pos="2880"/>
        </w:tabs>
        <w:ind w:left="2880" w:hanging="360"/>
      </w:pPr>
      <w:rPr>
        <w:rFonts w:ascii="Symbol" w:hAnsi="Symbol"/>
      </w:rPr>
    </w:lvl>
    <w:lvl w:ilvl="4" w:tplc="247E5C60">
      <w:start w:val="1"/>
      <w:numFmt w:val="bullet"/>
      <w:lvlText w:val="o"/>
      <w:lvlJc w:val="left"/>
      <w:pPr>
        <w:tabs>
          <w:tab w:val="num" w:pos="3600"/>
        </w:tabs>
        <w:ind w:left="3600" w:hanging="360"/>
      </w:pPr>
      <w:rPr>
        <w:rFonts w:ascii="Courier New" w:hAnsi="Courier New"/>
      </w:rPr>
    </w:lvl>
    <w:lvl w:ilvl="5" w:tplc="49803D68">
      <w:start w:val="1"/>
      <w:numFmt w:val="bullet"/>
      <w:lvlText w:val=""/>
      <w:lvlJc w:val="left"/>
      <w:pPr>
        <w:tabs>
          <w:tab w:val="num" w:pos="4320"/>
        </w:tabs>
        <w:ind w:left="4320" w:hanging="360"/>
      </w:pPr>
      <w:rPr>
        <w:rFonts w:ascii="Wingdings" w:hAnsi="Wingdings"/>
      </w:rPr>
    </w:lvl>
    <w:lvl w:ilvl="6" w:tplc="26920AFC">
      <w:start w:val="1"/>
      <w:numFmt w:val="bullet"/>
      <w:lvlText w:val=""/>
      <w:lvlJc w:val="left"/>
      <w:pPr>
        <w:tabs>
          <w:tab w:val="num" w:pos="5040"/>
        </w:tabs>
        <w:ind w:left="5040" w:hanging="360"/>
      </w:pPr>
      <w:rPr>
        <w:rFonts w:ascii="Symbol" w:hAnsi="Symbol"/>
      </w:rPr>
    </w:lvl>
    <w:lvl w:ilvl="7" w:tplc="D9808652">
      <w:start w:val="1"/>
      <w:numFmt w:val="bullet"/>
      <w:lvlText w:val="o"/>
      <w:lvlJc w:val="left"/>
      <w:pPr>
        <w:tabs>
          <w:tab w:val="num" w:pos="5760"/>
        </w:tabs>
        <w:ind w:left="5760" w:hanging="360"/>
      </w:pPr>
      <w:rPr>
        <w:rFonts w:ascii="Courier New" w:hAnsi="Courier New"/>
      </w:rPr>
    </w:lvl>
    <w:lvl w:ilvl="8" w:tplc="9228A4EE">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26642AA0">
      <w:start w:val="1"/>
      <w:numFmt w:val="bullet"/>
      <w:lvlText w:val=""/>
      <w:lvlJc w:val="left"/>
      <w:pPr>
        <w:ind w:left="720" w:hanging="360"/>
      </w:pPr>
      <w:rPr>
        <w:rFonts w:ascii="Symbol" w:hAnsi="Symbol"/>
      </w:rPr>
    </w:lvl>
    <w:lvl w:ilvl="1" w:tplc="94448A6A">
      <w:start w:val="1"/>
      <w:numFmt w:val="bullet"/>
      <w:lvlText w:val="o"/>
      <w:lvlJc w:val="left"/>
      <w:pPr>
        <w:tabs>
          <w:tab w:val="num" w:pos="1440"/>
        </w:tabs>
        <w:ind w:left="1440" w:hanging="360"/>
      </w:pPr>
      <w:rPr>
        <w:rFonts w:ascii="Courier New" w:hAnsi="Courier New"/>
      </w:rPr>
    </w:lvl>
    <w:lvl w:ilvl="2" w:tplc="A7F6F208">
      <w:start w:val="1"/>
      <w:numFmt w:val="bullet"/>
      <w:lvlText w:val=""/>
      <w:lvlJc w:val="left"/>
      <w:pPr>
        <w:tabs>
          <w:tab w:val="num" w:pos="2160"/>
        </w:tabs>
        <w:ind w:left="2160" w:hanging="360"/>
      </w:pPr>
      <w:rPr>
        <w:rFonts w:ascii="Wingdings" w:hAnsi="Wingdings"/>
      </w:rPr>
    </w:lvl>
    <w:lvl w:ilvl="3" w:tplc="CB8EA2DE">
      <w:start w:val="1"/>
      <w:numFmt w:val="bullet"/>
      <w:lvlText w:val=""/>
      <w:lvlJc w:val="left"/>
      <w:pPr>
        <w:tabs>
          <w:tab w:val="num" w:pos="2880"/>
        </w:tabs>
        <w:ind w:left="2880" w:hanging="360"/>
      </w:pPr>
      <w:rPr>
        <w:rFonts w:ascii="Symbol" w:hAnsi="Symbol"/>
      </w:rPr>
    </w:lvl>
    <w:lvl w:ilvl="4" w:tplc="9494920E">
      <w:start w:val="1"/>
      <w:numFmt w:val="bullet"/>
      <w:lvlText w:val="o"/>
      <w:lvlJc w:val="left"/>
      <w:pPr>
        <w:tabs>
          <w:tab w:val="num" w:pos="3600"/>
        </w:tabs>
        <w:ind w:left="3600" w:hanging="360"/>
      </w:pPr>
      <w:rPr>
        <w:rFonts w:ascii="Courier New" w:hAnsi="Courier New"/>
      </w:rPr>
    </w:lvl>
    <w:lvl w:ilvl="5" w:tplc="A364D9D4">
      <w:start w:val="1"/>
      <w:numFmt w:val="bullet"/>
      <w:lvlText w:val=""/>
      <w:lvlJc w:val="left"/>
      <w:pPr>
        <w:tabs>
          <w:tab w:val="num" w:pos="4320"/>
        </w:tabs>
        <w:ind w:left="4320" w:hanging="360"/>
      </w:pPr>
      <w:rPr>
        <w:rFonts w:ascii="Wingdings" w:hAnsi="Wingdings"/>
      </w:rPr>
    </w:lvl>
    <w:lvl w:ilvl="6" w:tplc="3FCC07BA">
      <w:start w:val="1"/>
      <w:numFmt w:val="bullet"/>
      <w:lvlText w:val=""/>
      <w:lvlJc w:val="left"/>
      <w:pPr>
        <w:tabs>
          <w:tab w:val="num" w:pos="5040"/>
        </w:tabs>
        <w:ind w:left="5040" w:hanging="360"/>
      </w:pPr>
      <w:rPr>
        <w:rFonts w:ascii="Symbol" w:hAnsi="Symbol"/>
      </w:rPr>
    </w:lvl>
    <w:lvl w:ilvl="7" w:tplc="A4D4CB2A">
      <w:start w:val="1"/>
      <w:numFmt w:val="bullet"/>
      <w:lvlText w:val="o"/>
      <w:lvlJc w:val="left"/>
      <w:pPr>
        <w:tabs>
          <w:tab w:val="num" w:pos="5760"/>
        </w:tabs>
        <w:ind w:left="5760" w:hanging="360"/>
      </w:pPr>
      <w:rPr>
        <w:rFonts w:ascii="Courier New" w:hAnsi="Courier New"/>
      </w:rPr>
    </w:lvl>
    <w:lvl w:ilvl="8" w:tplc="99280C04">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019066F4">
      <w:start w:val="1"/>
      <w:numFmt w:val="bullet"/>
      <w:lvlText w:val=""/>
      <w:lvlJc w:val="left"/>
      <w:pPr>
        <w:ind w:left="720" w:hanging="360"/>
      </w:pPr>
      <w:rPr>
        <w:rFonts w:ascii="Symbol" w:hAnsi="Symbol"/>
      </w:rPr>
    </w:lvl>
    <w:lvl w:ilvl="1" w:tplc="29169C74">
      <w:start w:val="1"/>
      <w:numFmt w:val="bullet"/>
      <w:lvlText w:val="o"/>
      <w:lvlJc w:val="left"/>
      <w:pPr>
        <w:tabs>
          <w:tab w:val="num" w:pos="1440"/>
        </w:tabs>
        <w:ind w:left="1440" w:hanging="360"/>
      </w:pPr>
      <w:rPr>
        <w:rFonts w:ascii="Courier New" w:hAnsi="Courier New"/>
      </w:rPr>
    </w:lvl>
    <w:lvl w:ilvl="2" w:tplc="7CC65606">
      <w:start w:val="1"/>
      <w:numFmt w:val="bullet"/>
      <w:lvlText w:val=""/>
      <w:lvlJc w:val="left"/>
      <w:pPr>
        <w:tabs>
          <w:tab w:val="num" w:pos="2160"/>
        </w:tabs>
        <w:ind w:left="2160" w:hanging="360"/>
      </w:pPr>
      <w:rPr>
        <w:rFonts w:ascii="Wingdings" w:hAnsi="Wingdings"/>
      </w:rPr>
    </w:lvl>
    <w:lvl w:ilvl="3" w:tplc="9FFE3EC4">
      <w:start w:val="1"/>
      <w:numFmt w:val="bullet"/>
      <w:lvlText w:val=""/>
      <w:lvlJc w:val="left"/>
      <w:pPr>
        <w:tabs>
          <w:tab w:val="num" w:pos="2880"/>
        </w:tabs>
        <w:ind w:left="2880" w:hanging="360"/>
      </w:pPr>
      <w:rPr>
        <w:rFonts w:ascii="Symbol" w:hAnsi="Symbol"/>
      </w:rPr>
    </w:lvl>
    <w:lvl w:ilvl="4" w:tplc="5CF0D760">
      <w:start w:val="1"/>
      <w:numFmt w:val="bullet"/>
      <w:lvlText w:val="o"/>
      <w:lvlJc w:val="left"/>
      <w:pPr>
        <w:tabs>
          <w:tab w:val="num" w:pos="3600"/>
        </w:tabs>
        <w:ind w:left="3600" w:hanging="360"/>
      </w:pPr>
      <w:rPr>
        <w:rFonts w:ascii="Courier New" w:hAnsi="Courier New"/>
      </w:rPr>
    </w:lvl>
    <w:lvl w:ilvl="5" w:tplc="1DCECDAE">
      <w:start w:val="1"/>
      <w:numFmt w:val="bullet"/>
      <w:lvlText w:val=""/>
      <w:lvlJc w:val="left"/>
      <w:pPr>
        <w:tabs>
          <w:tab w:val="num" w:pos="4320"/>
        </w:tabs>
        <w:ind w:left="4320" w:hanging="360"/>
      </w:pPr>
      <w:rPr>
        <w:rFonts w:ascii="Wingdings" w:hAnsi="Wingdings"/>
      </w:rPr>
    </w:lvl>
    <w:lvl w:ilvl="6" w:tplc="1EE0D1C6">
      <w:start w:val="1"/>
      <w:numFmt w:val="bullet"/>
      <w:lvlText w:val=""/>
      <w:lvlJc w:val="left"/>
      <w:pPr>
        <w:tabs>
          <w:tab w:val="num" w:pos="5040"/>
        </w:tabs>
        <w:ind w:left="5040" w:hanging="360"/>
      </w:pPr>
      <w:rPr>
        <w:rFonts w:ascii="Symbol" w:hAnsi="Symbol"/>
      </w:rPr>
    </w:lvl>
    <w:lvl w:ilvl="7" w:tplc="34F871E0">
      <w:start w:val="1"/>
      <w:numFmt w:val="bullet"/>
      <w:lvlText w:val="o"/>
      <w:lvlJc w:val="left"/>
      <w:pPr>
        <w:tabs>
          <w:tab w:val="num" w:pos="5760"/>
        </w:tabs>
        <w:ind w:left="5760" w:hanging="360"/>
      </w:pPr>
      <w:rPr>
        <w:rFonts w:ascii="Courier New" w:hAnsi="Courier New"/>
      </w:rPr>
    </w:lvl>
    <w:lvl w:ilvl="8" w:tplc="0822611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1B04BE32">
      <w:start w:val="1"/>
      <w:numFmt w:val="bullet"/>
      <w:lvlText w:val=""/>
      <w:lvlJc w:val="left"/>
      <w:pPr>
        <w:ind w:left="720" w:hanging="360"/>
      </w:pPr>
      <w:rPr>
        <w:rFonts w:ascii="Symbol" w:hAnsi="Symbol"/>
      </w:rPr>
    </w:lvl>
    <w:lvl w:ilvl="1" w:tplc="3BD25096">
      <w:start w:val="1"/>
      <w:numFmt w:val="bullet"/>
      <w:lvlText w:val="o"/>
      <w:lvlJc w:val="left"/>
      <w:pPr>
        <w:tabs>
          <w:tab w:val="num" w:pos="1440"/>
        </w:tabs>
        <w:ind w:left="1440" w:hanging="360"/>
      </w:pPr>
      <w:rPr>
        <w:rFonts w:ascii="Courier New" w:hAnsi="Courier New"/>
      </w:rPr>
    </w:lvl>
    <w:lvl w:ilvl="2" w:tplc="194488E8">
      <w:start w:val="1"/>
      <w:numFmt w:val="bullet"/>
      <w:lvlText w:val=""/>
      <w:lvlJc w:val="left"/>
      <w:pPr>
        <w:tabs>
          <w:tab w:val="num" w:pos="2160"/>
        </w:tabs>
        <w:ind w:left="2160" w:hanging="360"/>
      </w:pPr>
      <w:rPr>
        <w:rFonts w:ascii="Wingdings" w:hAnsi="Wingdings"/>
      </w:rPr>
    </w:lvl>
    <w:lvl w:ilvl="3" w:tplc="A7225EE0">
      <w:start w:val="1"/>
      <w:numFmt w:val="bullet"/>
      <w:lvlText w:val=""/>
      <w:lvlJc w:val="left"/>
      <w:pPr>
        <w:tabs>
          <w:tab w:val="num" w:pos="2880"/>
        </w:tabs>
        <w:ind w:left="2880" w:hanging="360"/>
      </w:pPr>
      <w:rPr>
        <w:rFonts w:ascii="Symbol" w:hAnsi="Symbol"/>
      </w:rPr>
    </w:lvl>
    <w:lvl w:ilvl="4" w:tplc="362A4DE2">
      <w:start w:val="1"/>
      <w:numFmt w:val="bullet"/>
      <w:lvlText w:val="o"/>
      <w:lvlJc w:val="left"/>
      <w:pPr>
        <w:tabs>
          <w:tab w:val="num" w:pos="3600"/>
        </w:tabs>
        <w:ind w:left="3600" w:hanging="360"/>
      </w:pPr>
      <w:rPr>
        <w:rFonts w:ascii="Courier New" w:hAnsi="Courier New"/>
      </w:rPr>
    </w:lvl>
    <w:lvl w:ilvl="5" w:tplc="5C48A83A">
      <w:start w:val="1"/>
      <w:numFmt w:val="bullet"/>
      <w:lvlText w:val=""/>
      <w:lvlJc w:val="left"/>
      <w:pPr>
        <w:tabs>
          <w:tab w:val="num" w:pos="4320"/>
        </w:tabs>
        <w:ind w:left="4320" w:hanging="360"/>
      </w:pPr>
      <w:rPr>
        <w:rFonts w:ascii="Wingdings" w:hAnsi="Wingdings"/>
      </w:rPr>
    </w:lvl>
    <w:lvl w:ilvl="6" w:tplc="6B006880">
      <w:start w:val="1"/>
      <w:numFmt w:val="bullet"/>
      <w:lvlText w:val=""/>
      <w:lvlJc w:val="left"/>
      <w:pPr>
        <w:tabs>
          <w:tab w:val="num" w:pos="5040"/>
        </w:tabs>
        <w:ind w:left="5040" w:hanging="360"/>
      </w:pPr>
      <w:rPr>
        <w:rFonts w:ascii="Symbol" w:hAnsi="Symbol"/>
      </w:rPr>
    </w:lvl>
    <w:lvl w:ilvl="7" w:tplc="93163A36">
      <w:start w:val="1"/>
      <w:numFmt w:val="bullet"/>
      <w:lvlText w:val="o"/>
      <w:lvlJc w:val="left"/>
      <w:pPr>
        <w:tabs>
          <w:tab w:val="num" w:pos="5760"/>
        </w:tabs>
        <w:ind w:left="5760" w:hanging="360"/>
      </w:pPr>
      <w:rPr>
        <w:rFonts w:ascii="Courier New" w:hAnsi="Courier New"/>
      </w:rPr>
    </w:lvl>
    <w:lvl w:ilvl="8" w:tplc="8A684594">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699E3B54">
      <w:start w:val="1"/>
      <w:numFmt w:val="bullet"/>
      <w:lvlText w:val=""/>
      <w:lvlJc w:val="left"/>
      <w:pPr>
        <w:ind w:left="720" w:hanging="360"/>
      </w:pPr>
      <w:rPr>
        <w:rFonts w:ascii="Symbol" w:hAnsi="Symbol"/>
      </w:rPr>
    </w:lvl>
    <w:lvl w:ilvl="1" w:tplc="84D69350">
      <w:start w:val="1"/>
      <w:numFmt w:val="bullet"/>
      <w:lvlText w:val="o"/>
      <w:lvlJc w:val="left"/>
      <w:pPr>
        <w:tabs>
          <w:tab w:val="num" w:pos="1440"/>
        </w:tabs>
        <w:ind w:left="1440" w:hanging="360"/>
      </w:pPr>
      <w:rPr>
        <w:rFonts w:ascii="Courier New" w:hAnsi="Courier New"/>
      </w:rPr>
    </w:lvl>
    <w:lvl w:ilvl="2" w:tplc="D3168FCC">
      <w:start w:val="1"/>
      <w:numFmt w:val="bullet"/>
      <w:lvlText w:val=""/>
      <w:lvlJc w:val="left"/>
      <w:pPr>
        <w:tabs>
          <w:tab w:val="num" w:pos="2160"/>
        </w:tabs>
        <w:ind w:left="2160" w:hanging="360"/>
      </w:pPr>
      <w:rPr>
        <w:rFonts w:ascii="Wingdings" w:hAnsi="Wingdings"/>
      </w:rPr>
    </w:lvl>
    <w:lvl w:ilvl="3" w:tplc="E75C6BCE">
      <w:start w:val="1"/>
      <w:numFmt w:val="bullet"/>
      <w:lvlText w:val=""/>
      <w:lvlJc w:val="left"/>
      <w:pPr>
        <w:tabs>
          <w:tab w:val="num" w:pos="2880"/>
        </w:tabs>
        <w:ind w:left="2880" w:hanging="360"/>
      </w:pPr>
      <w:rPr>
        <w:rFonts w:ascii="Symbol" w:hAnsi="Symbol"/>
      </w:rPr>
    </w:lvl>
    <w:lvl w:ilvl="4" w:tplc="2BF2328A">
      <w:start w:val="1"/>
      <w:numFmt w:val="bullet"/>
      <w:lvlText w:val="o"/>
      <w:lvlJc w:val="left"/>
      <w:pPr>
        <w:tabs>
          <w:tab w:val="num" w:pos="3600"/>
        </w:tabs>
        <w:ind w:left="3600" w:hanging="360"/>
      </w:pPr>
      <w:rPr>
        <w:rFonts w:ascii="Courier New" w:hAnsi="Courier New"/>
      </w:rPr>
    </w:lvl>
    <w:lvl w:ilvl="5" w:tplc="3E6E6452">
      <w:start w:val="1"/>
      <w:numFmt w:val="bullet"/>
      <w:lvlText w:val=""/>
      <w:lvlJc w:val="left"/>
      <w:pPr>
        <w:tabs>
          <w:tab w:val="num" w:pos="4320"/>
        </w:tabs>
        <w:ind w:left="4320" w:hanging="360"/>
      </w:pPr>
      <w:rPr>
        <w:rFonts w:ascii="Wingdings" w:hAnsi="Wingdings"/>
      </w:rPr>
    </w:lvl>
    <w:lvl w:ilvl="6" w:tplc="1CEE4C56">
      <w:start w:val="1"/>
      <w:numFmt w:val="bullet"/>
      <w:lvlText w:val=""/>
      <w:lvlJc w:val="left"/>
      <w:pPr>
        <w:tabs>
          <w:tab w:val="num" w:pos="5040"/>
        </w:tabs>
        <w:ind w:left="5040" w:hanging="360"/>
      </w:pPr>
      <w:rPr>
        <w:rFonts w:ascii="Symbol" w:hAnsi="Symbol"/>
      </w:rPr>
    </w:lvl>
    <w:lvl w:ilvl="7" w:tplc="E33643C6">
      <w:start w:val="1"/>
      <w:numFmt w:val="bullet"/>
      <w:lvlText w:val="o"/>
      <w:lvlJc w:val="left"/>
      <w:pPr>
        <w:tabs>
          <w:tab w:val="num" w:pos="5760"/>
        </w:tabs>
        <w:ind w:left="5760" w:hanging="360"/>
      </w:pPr>
      <w:rPr>
        <w:rFonts w:ascii="Courier New" w:hAnsi="Courier New"/>
      </w:rPr>
    </w:lvl>
    <w:lvl w:ilvl="8" w:tplc="80D8755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9AD67CA2">
      <w:start w:val="1"/>
      <w:numFmt w:val="bullet"/>
      <w:lvlText w:val=""/>
      <w:lvlJc w:val="left"/>
      <w:pPr>
        <w:ind w:left="720" w:hanging="360"/>
      </w:pPr>
      <w:rPr>
        <w:rFonts w:ascii="Symbol" w:hAnsi="Symbol"/>
      </w:rPr>
    </w:lvl>
    <w:lvl w:ilvl="1" w:tplc="B20C0506">
      <w:start w:val="1"/>
      <w:numFmt w:val="bullet"/>
      <w:lvlText w:val="o"/>
      <w:lvlJc w:val="left"/>
      <w:pPr>
        <w:tabs>
          <w:tab w:val="num" w:pos="1440"/>
        </w:tabs>
        <w:ind w:left="1440" w:hanging="360"/>
      </w:pPr>
      <w:rPr>
        <w:rFonts w:ascii="Courier New" w:hAnsi="Courier New"/>
      </w:rPr>
    </w:lvl>
    <w:lvl w:ilvl="2" w:tplc="146CD750">
      <w:start w:val="1"/>
      <w:numFmt w:val="bullet"/>
      <w:lvlText w:val=""/>
      <w:lvlJc w:val="left"/>
      <w:pPr>
        <w:tabs>
          <w:tab w:val="num" w:pos="2160"/>
        </w:tabs>
        <w:ind w:left="2160" w:hanging="360"/>
      </w:pPr>
      <w:rPr>
        <w:rFonts w:ascii="Wingdings" w:hAnsi="Wingdings"/>
      </w:rPr>
    </w:lvl>
    <w:lvl w:ilvl="3" w:tplc="D1E03B4A">
      <w:start w:val="1"/>
      <w:numFmt w:val="bullet"/>
      <w:lvlText w:val=""/>
      <w:lvlJc w:val="left"/>
      <w:pPr>
        <w:tabs>
          <w:tab w:val="num" w:pos="2880"/>
        </w:tabs>
        <w:ind w:left="2880" w:hanging="360"/>
      </w:pPr>
      <w:rPr>
        <w:rFonts w:ascii="Symbol" w:hAnsi="Symbol"/>
      </w:rPr>
    </w:lvl>
    <w:lvl w:ilvl="4" w:tplc="DBE432AA">
      <w:start w:val="1"/>
      <w:numFmt w:val="bullet"/>
      <w:lvlText w:val="o"/>
      <w:lvlJc w:val="left"/>
      <w:pPr>
        <w:tabs>
          <w:tab w:val="num" w:pos="3600"/>
        </w:tabs>
        <w:ind w:left="3600" w:hanging="360"/>
      </w:pPr>
      <w:rPr>
        <w:rFonts w:ascii="Courier New" w:hAnsi="Courier New"/>
      </w:rPr>
    </w:lvl>
    <w:lvl w:ilvl="5" w:tplc="01E2AB90">
      <w:start w:val="1"/>
      <w:numFmt w:val="bullet"/>
      <w:lvlText w:val=""/>
      <w:lvlJc w:val="left"/>
      <w:pPr>
        <w:tabs>
          <w:tab w:val="num" w:pos="4320"/>
        </w:tabs>
        <w:ind w:left="4320" w:hanging="360"/>
      </w:pPr>
      <w:rPr>
        <w:rFonts w:ascii="Wingdings" w:hAnsi="Wingdings"/>
      </w:rPr>
    </w:lvl>
    <w:lvl w:ilvl="6" w:tplc="38206F60">
      <w:start w:val="1"/>
      <w:numFmt w:val="bullet"/>
      <w:lvlText w:val=""/>
      <w:lvlJc w:val="left"/>
      <w:pPr>
        <w:tabs>
          <w:tab w:val="num" w:pos="5040"/>
        </w:tabs>
        <w:ind w:left="5040" w:hanging="360"/>
      </w:pPr>
      <w:rPr>
        <w:rFonts w:ascii="Symbol" w:hAnsi="Symbol"/>
      </w:rPr>
    </w:lvl>
    <w:lvl w:ilvl="7" w:tplc="13B4289C">
      <w:start w:val="1"/>
      <w:numFmt w:val="bullet"/>
      <w:lvlText w:val="o"/>
      <w:lvlJc w:val="left"/>
      <w:pPr>
        <w:tabs>
          <w:tab w:val="num" w:pos="5760"/>
        </w:tabs>
        <w:ind w:left="5760" w:hanging="360"/>
      </w:pPr>
      <w:rPr>
        <w:rFonts w:ascii="Courier New" w:hAnsi="Courier New"/>
      </w:rPr>
    </w:lvl>
    <w:lvl w:ilvl="8" w:tplc="3D02C6A4">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9CC6C7AC">
      <w:start w:val="1"/>
      <w:numFmt w:val="bullet"/>
      <w:lvlText w:val=""/>
      <w:lvlJc w:val="left"/>
      <w:pPr>
        <w:ind w:left="720" w:hanging="360"/>
      </w:pPr>
      <w:rPr>
        <w:rFonts w:ascii="Symbol" w:hAnsi="Symbol"/>
      </w:rPr>
    </w:lvl>
    <w:lvl w:ilvl="1" w:tplc="BA746E2A">
      <w:start w:val="1"/>
      <w:numFmt w:val="bullet"/>
      <w:lvlText w:val="o"/>
      <w:lvlJc w:val="left"/>
      <w:pPr>
        <w:tabs>
          <w:tab w:val="num" w:pos="1440"/>
        </w:tabs>
        <w:ind w:left="1440" w:hanging="360"/>
      </w:pPr>
      <w:rPr>
        <w:rFonts w:ascii="Courier New" w:hAnsi="Courier New"/>
      </w:rPr>
    </w:lvl>
    <w:lvl w:ilvl="2" w:tplc="A94899EC">
      <w:start w:val="1"/>
      <w:numFmt w:val="bullet"/>
      <w:lvlText w:val=""/>
      <w:lvlJc w:val="left"/>
      <w:pPr>
        <w:tabs>
          <w:tab w:val="num" w:pos="2160"/>
        </w:tabs>
        <w:ind w:left="2160" w:hanging="360"/>
      </w:pPr>
      <w:rPr>
        <w:rFonts w:ascii="Wingdings" w:hAnsi="Wingdings"/>
      </w:rPr>
    </w:lvl>
    <w:lvl w:ilvl="3" w:tplc="712E6542">
      <w:start w:val="1"/>
      <w:numFmt w:val="bullet"/>
      <w:lvlText w:val=""/>
      <w:lvlJc w:val="left"/>
      <w:pPr>
        <w:tabs>
          <w:tab w:val="num" w:pos="2880"/>
        </w:tabs>
        <w:ind w:left="2880" w:hanging="360"/>
      </w:pPr>
      <w:rPr>
        <w:rFonts w:ascii="Symbol" w:hAnsi="Symbol"/>
      </w:rPr>
    </w:lvl>
    <w:lvl w:ilvl="4" w:tplc="0F465686">
      <w:start w:val="1"/>
      <w:numFmt w:val="bullet"/>
      <w:lvlText w:val="o"/>
      <w:lvlJc w:val="left"/>
      <w:pPr>
        <w:tabs>
          <w:tab w:val="num" w:pos="3600"/>
        </w:tabs>
        <w:ind w:left="3600" w:hanging="360"/>
      </w:pPr>
      <w:rPr>
        <w:rFonts w:ascii="Courier New" w:hAnsi="Courier New"/>
      </w:rPr>
    </w:lvl>
    <w:lvl w:ilvl="5" w:tplc="AAECB9FC">
      <w:start w:val="1"/>
      <w:numFmt w:val="bullet"/>
      <w:lvlText w:val=""/>
      <w:lvlJc w:val="left"/>
      <w:pPr>
        <w:tabs>
          <w:tab w:val="num" w:pos="4320"/>
        </w:tabs>
        <w:ind w:left="4320" w:hanging="360"/>
      </w:pPr>
      <w:rPr>
        <w:rFonts w:ascii="Wingdings" w:hAnsi="Wingdings"/>
      </w:rPr>
    </w:lvl>
    <w:lvl w:ilvl="6" w:tplc="AC1AF7F4">
      <w:start w:val="1"/>
      <w:numFmt w:val="bullet"/>
      <w:lvlText w:val=""/>
      <w:lvlJc w:val="left"/>
      <w:pPr>
        <w:tabs>
          <w:tab w:val="num" w:pos="5040"/>
        </w:tabs>
        <w:ind w:left="5040" w:hanging="360"/>
      </w:pPr>
      <w:rPr>
        <w:rFonts w:ascii="Symbol" w:hAnsi="Symbol"/>
      </w:rPr>
    </w:lvl>
    <w:lvl w:ilvl="7" w:tplc="D13CAA66">
      <w:start w:val="1"/>
      <w:numFmt w:val="bullet"/>
      <w:lvlText w:val="o"/>
      <w:lvlJc w:val="left"/>
      <w:pPr>
        <w:tabs>
          <w:tab w:val="num" w:pos="5760"/>
        </w:tabs>
        <w:ind w:left="5760" w:hanging="360"/>
      </w:pPr>
      <w:rPr>
        <w:rFonts w:ascii="Courier New" w:hAnsi="Courier New"/>
      </w:rPr>
    </w:lvl>
    <w:lvl w:ilvl="8" w:tplc="859C38BC">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F1EE992">
      <w:start w:val="1"/>
      <w:numFmt w:val="bullet"/>
      <w:lvlText w:val=""/>
      <w:lvlJc w:val="left"/>
      <w:pPr>
        <w:ind w:left="720" w:hanging="360"/>
      </w:pPr>
      <w:rPr>
        <w:rFonts w:ascii="Symbol" w:hAnsi="Symbol"/>
      </w:rPr>
    </w:lvl>
    <w:lvl w:ilvl="1" w:tplc="39C4A010">
      <w:start w:val="1"/>
      <w:numFmt w:val="bullet"/>
      <w:lvlText w:val="o"/>
      <w:lvlJc w:val="left"/>
      <w:pPr>
        <w:tabs>
          <w:tab w:val="num" w:pos="1440"/>
        </w:tabs>
        <w:ind w:left="1440" w:hanging="360"/>
      </w:pPr>
      <w:rPr>
        <w:rFonts w:ascii="Courier New" w:hAnsi="Courier New"/>
      </w:rPr>
    </w:lvl>
    <w:lvl w:ilvl="2" w:tplc="03343F02">
      <w:start w:val="1"/>
      <w:numFmt w:val="bullet"/>
      <w:lvlText w:val=""/>
      <w:lvlJc w:val="left"/>
      <w:pPr>
        <w:tabs>
          <w:tab w:val="num" w:pos="2160"/>
        </w:tabs>
        <w:ind w:left="2160" w:hanging="360"/>
      </w:pPr>
      <w:rPr>
        <w:rFonts w:ascii="Wingdings" w:hAnsi="Wingdings"/>
      </w:rPr>
    </w:lvl>
    <w:lvl w:ilvl="3" w:tplc="84BC9388">
      <w:start w:val="1"/>
      <w:numFmt w:val="bullet"/>
      <w:lvlText w:val=""/>
      <w:lvlJc w:val="left"/>
      <w:pPr>
        <w:tabs>
          <w:tab w:val="num" w:pos="2880"/>
        </w:tabs>
        <w:ind w:left="2880" w:hanging="360"/>
      </w:pPr>
      <w:rPr>
        <w:rFonts w:ascii="Symbol" w:hAnsi="Symbol"/>
      </w:rPr>
    </w:lvl>
    <w:lvl w:ilvl="4" w:tplc="679C46A6">
      <w:start w:val="1"/>
      <w:numFmt w:val="bullet"/>
      <w:lvlText w:val="o"/>
      <w:lvlJc w:val="left"/>
      <w:pPr>
        <w:tabs>
          <w:tab w:val="num" w:pos="3600"/>
        </w:tabs>
        <w:ind w:left="3600" w:hanging="360"/>
      </w:pPr>
      <w:rPr>
        <w:rFonts w:ascii="Courier New" w:hAnsi="Courier New"/>
      </w:rPr>
    </w:lvl>
    <w:lvl w:ilvl="5" w:tplc="B43ACAB2">
      <w:start w:val="1"/>
      <w:numFmt w:val="bullet"/>
      <w:lvlText w:val=""/>
      <w:lvlJc w:val="left"/>
      <w:pPr>
        <w:tabs>
          <w:tab w:val="num" w:pos="4320"/>
        </w:tabs>
        <w:ind w:left="4320" w:hanging="360"/>
      </w:pPr>
      <w:rPr>
        <w:rFonts w:ascii="Wingdings" w:hAnsi="Wingdings"/>
      </w:rPr>
    </w:lvl>
    <w:lvl w:ilvl="6" w:tplc="9574E946">
      <w:start w:val="1"/>
      <w:numFmt w:val="bullet"/>
      <w:lvlText w:val=""/>
      <w:lvlJc w:val="left"/>
      <w:pPr>
        <w:tabs>
          <w:tab w:val="num" w:pos="5040"/>
        </w:tabs>
        <w:ind w:left="5040" w:hanging="360"/>
      </w:pPr>
      <w:rPr>
        <w:rFonts w:ascii="Symbol" w:hAnsi="Symbol"/>
      </w:rPr>
    </w:lvl>
    <w:lvl w:ilvl="7" w:tplc="BE6230EE">
      <w:start w:val="1"/>
      <w:numFmt w:val="bullet"/>
      <w:lvlText w:val="o"/>
      <w:lvlJc w:val="left"/>
      <w:pPr>
        <w:tabs>
          <w:tab w:val="num" w:pos="5760"/>
        </w:tabs>
        <w:ind w:left="5760" w:hanging="360"/>
      </w:pPr>
      <w:rPr>
        <w:rFonts w:ascii="Courier New" w:hAnsi="Courier New"/>
      </w:rPr>
    </w:lvl>
    <w:lvl w:ilvl="8" w:tplc="9414703C">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A36E53E6">
      <w:start w:val="1"/>
      <w:numFmt w:val="bullet"/>
      <w:lvlText w:val=""/>
      <w:lvlJc w:val="left"/>
      <w:pPr>
        <w:ind w:left="720" w:hanging="360"/>
      </w:pPr>
      <w:rPr>
        <w:rFonts w:ascii="Symbol" w:hAnsi="Symbol"/>
      </w:rPr>
    </w:lvl>
    <w:lvl w:ilvl="1" w:tplc="2E8C022E">
      <w:start w:val="1"/>
      <w:numFmt w:val="bullet"/>
      <w:lvlText w:val="o"/>
      <w:lvlJc w:val="left"/>
      <w:pPr>
        <w:tabs>
          <w:tab w:val="num" w:pos="1440"/>
        </w:tabs>
        <w:ind w:left="1440" w:hanging="360"/>
      </w:pPr>
      <w:rPr>
        <w:rFonts w:ascii="Courier New" w:hAnsi="Courier New"/>
      </w:rPr>
    </w:lvl>
    <w:lvl w:ilvl="2" w:tplc="DA70ACF4">
      <w:start w:val="1"/>
      <w:numFmt w:val="bullet"/>
      <w:lvlText w:val=""/>
      <w:lvlJc w:val="left"/>
      <w:pPr>
        <w:tabs>
          <w:tab w:val="num" w:pos="2160"/>
        </w:tabs>
        <w:ind w:left="2160" w:hanging="360"/>
      </w:pPr>
      <w:rPr>
        <w:rFonts w:ascii="Wingdings" w:hAnsi="Wingdings"/>
      </w:rPr>
    </w:lvl>
    <w:lvl w:ilvl="3" w:tplc="A0F21094">
      <w:start w:val="1"/>
      <w:numFmt w:val="bullet"/>
      <w:lvlText w:val=""/>
      <w:lvlJc w:val="left"/>
      <w:pPr>
        <w:tabs>
          <w:tab w:val="num" w:pos="2880"/>
        </w:tabs>
        <w:ind w:left="2880" w:hanging="360"/>
      </w:pPr>
      <w:rPr>
        <w:rFonts w:ascii="Symbol" w:hAnsi="Symbol"/>
      </w:rPr>
    </w:lvl>
    <w:lvl w:ilvl="4" w:tplc="521C4D52">
      <w:start w:val="1"/>
      <w:numFmt w:val="bullet"/>
      <w:lvlText w:val="o"/>
      <w:lvlJc w:val="left"/>
      <w:pPr>
        <w:tabs>
          <w:tab w:val="num" w:pos="3600"/>
        </w:tabs>
        <w:ind w:left="3600" w:hanging="360"/>
      </w:pPr>
      <w:rPr>
        <w:rFonts w:ascii="Courier New" w:hAnsi="Courier New"/>
      </w:rPr>
    </w:lvl>
    <w:lvl w:ilvl="5" w:tplc="BFF6E904">
      <w:start w:val="1"/>
      <w:numFmt w:val="bullet"/>
      <w:lvlText w:val=""/>
      <w:lvlJc w:val="left"/>
      <w:pPr>
        <w:tabs>
          <w:tab w:val="num" w:pos="4320"/>
        </w:tabs>
        <w:ind w:left="4320" w:hanging="360"/>
      </w:pPr>
      <w:rPr>
        <w:rFonts w:ascii="Wingdings" w:hAnsi="Wingdings"/>
      </w:rPr>
    </w:lvl>
    <w:lvl w:ilvl="6" w:tplc="F3A250C8">
      <w:start w:val="1"/>
      <w:numFmt w:val="bullet"/>
      <w:lvlText w:val=""/>
      <w:lvlJc w:val="left"/>
      <w:pPr>
        <w:tabs>
          <w:tab w:val="num" w:pos="5040"/>
        </w:tabs>
        <w:ind w:left="5040" w:hanging="360"/>
      </w:pPr>
      <w:rPr>
        <w:rFonts w:ascii="Symbol" w:hAnsi="Symbol"/>
      </w:rPr>
    </w:lvl>
    <w:lvl w:ilvl="7" w:tplc="97621364">
      <w:start w:val="1"/>
      <w:numFmt w:val="bullet"/>
      <w:lvlText w:val="o"/>
      <w:lvlJc w:val="left"/>
      <w:pPr>
        <w:tabs>
          <w:tab w:val="num" w:pos="5760"/>
        </w:tabs>
        <w:ind w:left="5760" w:hanging="360"/>
      </w:pPr>
      <w:rPr>
        <w:rFonts w:ascii="Courier New" w:hAnsi="Courier New"/>
      </w:rPr>
    </w:lvl>
    <w:lvl w:ilvl="8" w:tplc="57B6494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8370BEAA">
      <w:start w:val="1"/>
      <w:numFmt w:val="bullet"/>
      <w:lvlText w:val=""/>
      <w:lvlJc w:val="left"/>
      <w:pPr>
        <w:ind w:left="720" w:hanging="360"/>
      </w:pPr>
      <w:rPr>
        <w:rFonts w:ascii="Symbol" w:hAnsi="Symbol"/>
      </w:rPr>
    </w:lvl>
    <w:lvl w:ilvl="1" w:tplc="2E6A2468">
      <w:start w:val="1"/>
      <w:numFmt w:val="bullet"/>
      <w:lvlText w:val="o"/>
      <w:lvlJc w:val="left"/>
      <w:pPr>
        <w:tabs>
          <w:tab w:val="num" w:pos="1440"/>
        </w:tabs>
        <w:ind w:left="1440" w:hanging="360"/>
      </w:pPr>
      <w:rPr>
        <w:rFonts w:ascii="Courier New" w:hAnsi="Courier New"/>
      </w:rPr>
    </w:lvl>
    <w:lvl w:ilvl="2" w:tplc="0DD85332">
      <w:start w:val="1"/>
      <w:numFmt w:val="bullet"/>
      <w:lvlText w:val=""/>
      <w:lvlJc w:val="left"/>
      <w:pPr>
        <w:tabs>
          <w:tab w:val="num" w:pos="2160"/>
        </w:tabs>
        <w:ind w:left="2160" w:hanging="360"/>
      </w:pPr>
      <w:rPr>
        <w:rFonts w:ascii="Wingdings" w:hAnsi="Wingdings"/>
      </w:rPr>
    </w:lvl>
    <w:lvl w:ilvl="3" w:tplc="24982DD4">
      <w:start w:val="1"/>
      <w:numFmt w:val="bullet"/>
      <w:lvlText w:val=""/>
      <w:lvlJc w:val="left"/>
      <w:pPr>
        <w:tabs>
          <w:tab w:val="num" w:pos="2880"/>
        </w:tabs>
        <w:ind w:left="2880" w:hanging="360"/>
      </w:pPr>
      <w:rPr>
        <w:rFonts w:ascii="Symbol" w:hAnsi="Symbol"/>
      </w:rPr>
    </w:lvl>
    <w:lvl w:ilvl="4" w:tplc="A3163058">
      <w:start w:val="1"/>
      <w:numFmt w:val="bullet"/>
      <w:lvlText w:val="o"/>
      <w:lvlJc w:val="left"/>
      <w:pPr>
        <w:tabs>
          <w:tab w:val="num" w:pos="3600"/>
        </w:tabs>
        <w:ind w:left="3600" w:hanging="360"/>
      </w:pPr>
      <w:rPr>
        <w:rFonts w:ascii="Courier New" w:hAnsi="Courier New"/>
      </w:rPr>
    </w:lvl>
    <w:lvl w:ilvl="5" w:tplc="01C4251E">
      <w:start w:val="1"/>
      <w:numFmt w:val="bullet"/>
      <w:lvlText w:val=""/>
      <w:lvlJc w:val="left"/>
      <w:pPr>
        <w:tabs>
          <w:tab w:val="num" w:pos="4320"/>
        </w:tabs>
        <w:ind w:left="4320" w:hanging="360"/>
      </w:pPr>
      <w:rPr>
        <w:rFonts w:ascii="Wingdings" w:hAnsi="Wingdings"/>
      </w:rPr>
    </w:lvl>
    <w:lvl w:ilvl="6" w:tplc="5DD89F64">
      <w:start w:val="1"/>
      <w:numFmt w:val="bullet"/>
      <w:lvlText w:val=""/>
      <w:lvlJc w:val="left"/>
      <w:pPr>
        <w:tabs>
          <w:tab w:val="num" w:pos="5040"/>
        </w:tabs>
        <w:ind w:left="5040" w:hanging="360"/>
      </w:pPr>
      <w:rPr>
        <w:rFonts w:ascii="Symbol" w:hAnsi="Symbol"/>
      </w:rPr>
    </w:lvl>
    <w:lvl w:ilvl="7" w:tplc="564AA6AA">
      <w:start w:val="1"/>
      <w:numFmt w:val="bullet"/>
      <w:lvlText w:val="o"/>
      <w:lvlJc w:val="left"/>
      <w:pPr>
        <w:tabs>
          <w:tab w:val="num" w:pos="5760"/>
        </w:tabs>
        <w:ind w:left="5760" w:hanging="360"/>
      </w:pPr>
      <w:rPr>
        <w:rFonts w:ascii="Courier New" w:hAnsi="Courier New"/>
      </w:rPr>
    </w:lvl>
    <w:lvl w:ilvl="8" w:tplc="6A3E56E0">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9716D220">
      <w:start w:val="1"/>
      <w:numFmt w:val="bullet"/>
      <w:lvlText w:val=""/>
      <w:lvlJc w:val="left"/>
      <w:pPr>
        <w:ind w:left="720" w:hanging="360"/>
      </w:pPr>
      <w:rPr>
        <w:rFonts w:ascii="Symbol" w:hAnsi="Symbol"/>
      </w:rPr>
    </w:lvl>
    <w:lvl w:ilvl="1" w:tplc="9866F89A">
      <w:start w:val="1"/>
      <w:numFmt w:val="bullet"/>
      <w:lvlText w:val="o"/>
      <w:lvlJc w:val="left"/>
      <w:pPr>
        <w:tabs>
          <w:tab w:val="num" w:pos="1440"/>
        </w:tabs>
        <w:ind w:left="1440" w:hanging="360"/>
      </w:pPr>
      <w:rPr>
        <w:rFonts w:ascii="Courier New" w:hAnsi="Courier New"/>
      </w:rPr>
    </w:lvl>
    <w:lvl w:ilvl="2" w:tplc="E6304A1E">
      <w:start w:val="1"/>
      <w:numFmt w:val="bullet"/>
      <w:lvlText w:val=""/>
      <w:lvlJc w:val="left"/>
      <w:pPr>
        <w:tabs>
          <w:tab w:val="num" w:pos="2160"/>
        </w:tabs>
        <w:ind w:left="2160" w:hanging="360"/>
      </w:pPr>
      <w:rPr>
        <w:rFonts w:ascii="Wingdings" w:hAnsi="Wingdings"/>
      </w:rPr>
    </w:lvl>
    <w:lvl w:ilvl="3" w:tplc="BB7E4D36">
      <w:start w:val="1"/>
      <w:numFmt w:val="bullet"/>
      <w:lvlText w:val=""/>
      <w:lvlJc w:val="left"/>
      <w:pPr>
        <w:tabs>
          <w:tab w:val="num" w:pos="2880"/>
        </w:tabs>
        <w:ind w:left="2880" w:hanging="360"/>
      </w:pPr>
      <w:rPr>
        <w:rFonts w:ascii="Symbol" w:hAnsi="Symbol"/>
      </w:rPr>
    </w:lvl>
    <w:lvl w:ilvl="4" w:tplc="9F6EDD1C">
      <w:start w:val="1"/>
      <w:numFmt w:val="bullet"/>
      <w:lvlText w:val="o"/>
      <w:lvlJc w:val="left"/>
      <w:pPr>
        <w:tabs>
          <w:tab w:val="num" w:pos="3600"/>
        </w:tabs>
        <w:ind w:left="3600" w:hanging="360"/>
      </w:pPr>
      <w:rPr>
        <w:rFonts w:ascii="Courier New" w:hAnsi="Courier New"/>
      </w:rPr>
    </w:lvl>
    <w:lvl w:ilvl="5" w:tplc="2BAA82F2">
      <w:start w:val="1"/>
      <w:numFmt w:val="bullet"/>
      <w:lvlText w:val=""/>
      <w:lvlJc w:val="left"/>
      <w:pPr>
        <w:tabs>
          <w:tab w:val="num" w:pos="4320"/>
        </w:tabs>
        <w:ind w:left="4320" w:hanging="360"/>
      </w:pPr>
      <w:rPr>
        <w:rFonts w:ascii="Wingdings" w:hAnsi="Wingdings"/>
      </w:rPr>
    </w:lvl>
    <w:lvl w:ilvl="6" w:tplc="ED741992">
      <w:start w:val="1"/>
      <w:numFmt w:val="bullet"/>
      <w:lvlText w:val=""/>
      <w:lvlJc w:val="left"/>
      <w:pPr>
        <w:tabs>
          <w:tab w:val="num" w:pos="5040"/>
        </w:tabs>
        <w:ind w:left="5040" w:hanging="360"/>
      </w:pPr>
      <w:rPr>
        <w:rFonts w:ascii="Symbol" w:hAnsi="Symbol"/>
      </w:rPr>
    </w:lvl>
    <w:lvl w:ilvl="7" w:tplc="5BF6502E">
      <w:start w:val="1"/>
      <w:numFmt w:val="bullet"/>
      <w:lvlText w:val="o"/>
      <w:lvlJc w:val="left"/>
      <w:pPr>
        <w:tabs>
          <w:tab w:val="num" w:pos="5760"/>
        </w:tabs>
        <w:ind w:left="5760" w:hanging="360"/>
      </w:pPr>
      <w:rPr>
        <w:rFonts w:ascii="Courier New" w:hAnsi="Courier New"/>
      </w:rPr>
    </w:lvl>
    <w:lvl w:ilvl="8" w:tplc="8C063200">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B4D02D6C">
      <w:start w:val="1"/>
      <w:numFmt w:val="bullet"/>
      <w:lvlText w:val=""/>
      <w:lvlJc w:val="left"/>
      <w:pPr>
        <w:ind w:left="720" w:hanging="360"/>
      </w:pPr>
      <w:rPr>
        <w:rFonts w:ascii="Symbol" w:hAnsi="Symbol"/>
      </w:rPr>
    </w:lvl>
    <w:lvl w:ilvl="1" w:tplc="DDAA5602">
      <w:start w:val="1"/>
      <w:numFmt w:val="bullet"/>
      <w:lvlText w:val="o"/>
      <w:lvlJc w:val="left"/>
      <w:pPr>
        <w:tabs>
          <w:tab w:val="num" w:pos="1440"/>
        </w:tabs>
        <w:ind w:left="1440" w:hanging="360"/>
      </w:pPr>
      <w:rPr>
        <w:rFonts w:ascii="Courier New" w:hAnsi="Courier New"/>
      </w:rPr>
    </w:lvl>
    <w:lvl w:ilvl="2" w:tplc="1924DD00">
      <w:start w:val="1"/>
      <w:numFmt w:val="bullet"/>
      <w:lvlText w:val=""/>
      <w:lvlJc w:val="left"/>
      <w:pPr>
        <w:tabs>
          <w:tab w:val="num" w:pos="2160"/>
        </w:tabs>
        <w:ind w:left="2160" w:hanging="360"/>
      </w:pPr>
      <w:rPr>
        <w:rFonts w:ascii="Wingdings" w:hAnsi="Wingdings"/>
      </w:rPr>
    </w:lvl>
    <w:lvl w:ilvl="3" w:tplc="EE9A1BAE">
      <w:start w:val="1"/>
      <w:numFmt w:val="bullet"/>
      <w:lvlText w:val=""/>
      <w:lvlJc w:val="left"/>
      <w:pPr>
        <w:tabs>
          <w:tab w:val="num" w:pos="2880"/>
        </w:tabs>
        <w:ind w:left="2880" w:hanging="360"/>
      </w:pPr>
      <w:rPr>
        <w:rFonts w:ascii="Symbol" w:hAnsi="Symbol"/>
      </w:rPr>
    </w:lvl>
    <w:lvl w:ilvl="4" w:tplc="36BE71E8">
      <w:start w:val="1"/>
      <w:numFmt w:val="bullet"/>
      <w:lvlText w:val="o"/>
      <w:lvlJc w:val="left"/>
      <w:pPr>
        <w:tabs>
          <w:tab w:val="num" w:pos="3600"/>
        </w:tabs>
        <w:ind w:left="3600" w:hanging="360"/>
      </w:pPr>
      <w:rPr>
        <w:rFonts w:ascii="Courier New" w:hAnsi="Courier New"/>
      </w:rPr>
    </w:lvl>
    <w:lvl w:ilvl="5" w:tplc="69DA6902">
      <w:start w:val="1"/>
      <w:numFmt w:val="bullet"/>
      <w:lvlText w:val=""/>
      <w:lvlJc w:val="left"/>
      <w:pPr>
        <w:tabs>
          <w:tab w:val="num" w:pos="4320"/>
        </w:tabs>
        <w:ind w:left="4320" w:hanging="360"/>
      </w:pPr>
      <w:rPr>
        <w:rFonts w:ascii="Wingdings" w:hAnsi="Wingdings"/>
      </w:rPr>
    </w:lvl>
    <w:lvl w:ilvl="6" w:tplc="F07EC6A2">
      <w:start w:val="1"/>
      <w:numFmt w:val="bullet"/>
      <w:lvlText w:val=""/>
      <w:lvlJc w:val="left"/>
      <w:pPr>
        <w:tabs>
          <w:tab w:val="num" w:pos="5040"/>
        </w:tabs>
        <w:ind w:left="5040" w:hanging="360"/>
      </w:pPr>
      <w:rPr>
        <w:rFonts w:ascii="Symbol" w:hAnsi="Symbol"/>
      </w:rPr>
    </w:lvl>
    <w:lvl w:ilvl="7" w:tplc="B9E2912E">
      <w:start w:val="1"/>
      <w:numFmt w:val="bullet"/>
      <w:lvlText w:val="o"/>
      <w:lvlJc w:val="left"/>
      <w:pPr>
        <w:tabs>
          <w:tab w:val="num" w:pos="5760"/>
        </w:tabs>
        <w:ind w:left="5760" w:hanging="360"/>
      </w:pPr>
      <w:rPr>
        <w:rFonts w:ascii="Courier New" w:hAnsi="Courier New"/>
      </w:rPr>
    </w:lvl>
    <w:lvl w:ilvl="8" w:tplc="02585F74">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D2886A5C">
      <w:start w:val="1"/>
      <w:numFmt w:val="bullet"/>
      <w:lvlText w:val=""/>
      <w:lvlJc w:val="left"/>
      <w:pPr>
        <w:ind w:left="720" w:hanging="360"/>
      </w:pPr>
      <w:rPr>
        <w:rFonts w:ascii="Symbol" w:hAnsi="Symbol"/>
      </w:rPr>
    </w:lvl>
    <w:lvl w:ilvl="1" w:tplc="C29A2E98">
      <w:start w:val="1"/>
      <w:numFmt w:val="bullet"/>
      <w:lvlText w:val="o"/>
      <w:lvlJc w:val="left"/>
      <w:pPr>
        <w:tabs>
          <w:tab w:val="num" w:pos="1440"/>
        </w:tabs>
        <w:ind w:left="1440" w:hanging="360"/>
      </w:pPr>
      <w:rPr>
        <w:rFonts w:ascii="Courier New" w:hAnsi="Courier New"/>
      </w:rPr>
    </w:lvl>
    <w:lvl w:ilvl="2" w:tplc="F0B02E3C">
      <w:start w:val="1"/>
      <w:numFmt w:val="bullet"/>
      <w:lvlText w:val=""/>
      <w:lvlJc w:val="left"/>
      <w:pPr>
        <w:tabs>
          <w:tab w:val="num" w:pos="2160"/>
        </w:tabs>
        <w:ind w:left="2160" w:hanging="360"/>
      </w:pPr>
      <w:rPr>
        <w:rFonts w:ascii="Wingdings" w:hAnsi="Wingdings"/>
      </w:rPr>
    </w:lvl>
    <w:lvl w:ilvl="3" w:tplc="0C7AEC80">
      <w:start w:val="1"/>
      <w:numFmt w:val="bullet"/>
      <w:lvlText w:val=""/>
      <w:lvlJc w:val="left"/>
      <w:pPr>
        <w:tabs>
          <w:tab w:val="num" w:pos="2880"/>
        </w:tabs>
        <w:ind w:left="2880" w:hanging="360"/>
      </w:pPr>
      <w:rPr>
        <w:rFonts w:ascii="Symbol" w:hAnsi="Symbol"/>
      </w:rPr>
    </w:lvl>
    <w:lvl w:ilvl="4" w:tplc="8FE602EE">
      <w:start w:val="1"/>
      <w:numFmt w:val="bullet"/>
      <w:lvlText w:val="o"/>
      <w:lvlJc w:val="left"/>
      <w:pPr>
        <w:tabs>
          <w:tab w:val="num" w:pos="3600"/>
        </w:tabs>
        <w:ind w:left="3600" w:hanging="360"/>
      </w:pPr>
      <w:rPr>
        <w:rFonts w:ascii="Courier New" w:hAnsi="Courier New"/>
      </w:rPr>
    </w:lvl>
    <w:lvl w:ilvl="5" w:tplc="A4025870">
      <w:start w:val="1"/>
      <w:numFmt w:val="bullet"/>
      <w:lvlText w:val=""/>
      <w:lvlJc w:val="left"/>
      <w:pPr>
        <w:tabs>
          <w:tab w:val="num" w:pos="4320"/>
        </w:tabs>
        <w:ind w:left="4320" w:hanging="360"/>
      </w:pPr>
      <w:rPr>
        <w:rFonts w:ascii="Wingdings" w:hAnsi="Wingdings"/>
      </w:rPr>
    </w:lvl>
    <w:lvl w:ilvl="6" w:tplc="32E61C74">
      <w:start w:val="1"/>
      <w:numFmt w:val="bullet"/>
      <w:lvlText w:val=""/>
      <w:lvlJc w:val="left"/>
      <w:pPr>
        <w:tabs>
          <w:tab w:val="num" w:pos="5040"/>
        </w:tabs>
        <w:ind w:left="5040" w:hanging="360"/>
      </w:pPr>
      <w:rPr>
        <w:rFonts w:ascii="Symbol" w:hAnsi="Symbol"/>
      </w:rPr>
    </w:lvl>
    <w:lvl w:ilvl="7" w:tplc="D7F8FC04">
      <w:start w:val="1"/>
      <w:numFmt w:val="bullet"/>
      <w:lvlText w:val="o"/>
      <w:lvlJc w:val="left"/>
      <w:pPr>
        <w:tabs>
          <w:tab w:val="num" w:pos="5760"/>
        </w:tabs>
        <w:ind w:left="5760" w:hanging="360"/>
      </w:pPr>
      <w:rPr>
        <w:rFonts w:ascii="Courier New" w:hAnsi="Courier New"/>
      </w:rPr>
    </w:lvl>
    <w:lvl w:ilvl="8" w:tplc="C15670C2">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CD6DF2E">
      <w:start w:val="1"/>
      <w:numFmt w:val="bullet"/>
      <w:lvlText w:val=""/>
      <w:lvlJc w:val="left"/>
      <w:pPr>
        <w:ind w:left="720" w:hanging="360"/>
      </w:pPr>
      <w:rPr>
        <w:rFonts w:ascii="Symbol" w:hAnsi="Symbol"/>
      </w:rPr>
    </w:lvl>
    <w:lvl w:ilvl="1" w:tplc="6D3C1C8A">
      <w:start w:val="1"/>
      <w:numFmt w:val="bullet"/>
      <w:lvlText w:val="o"/>
      <w:lvlJc w:val="left"/>
      <w:pPr>
        <w:tabs>
          <w:tab w:val="num" w:pos="1440"/>
        </w:tabs>
        <w:ind w:left="1440" w:hanging="360"/>
      </w:pPr>
      <w:rPr>
        <w:rFonts w:ascii="Courier New" w:hAnsi="Courier New"/>
      </w:rPr>
    </w:lvl>
    <w:lvl w:ilvl="2" w:tplc="34F05D4E">
      <w:start w:val="1"/>
      <w:numFmt w:val="bullet"/>
      <w:lvlText w:val=""/>
      <w:lvlJc w:val="left"/>
      <w:pPr>
        <w:tabs>
          <w:tab w:val="num" w:pos="2160"/>
        </w:tabs>
        <w:ind w:left="2160" w:hanging="360"/>
      </w:pPr>
      <w:rPr>
        <w:rFonts w:ascii="Wingdings" w:hAnsi="Wingdings"/>
      </w:rPr>
    </w:lvl>
    <w:lvl w:ilvl="3" w:tplc="ECF28628">
      <w:start w:val="1"/>
      <w:numFmt w:val="bullet"/>
      <w:lvlText w:val=""/>
      <w:lvlJc w:val="left"/>
      <w:pPr>
        <w:tabs>
          <w:tab w:val="num" w:pos="2880"/>
        </w:tabs>
        <w:ind w:left="2880" w:hanging="360"/>
      </w:pPr>
      <w:rPr>
        <w:rFonts w:ascii="Symbol" w:hAnsi="Symbol"/>
      </w:rPr>
    </w:lvl>
    <w:lvl w:ilvl="4" w:tplc="4FDE4C1E">
      <w:start w:val="1"/>
      <w:numFmt w:val="bullet"/>
      <w:lvlText w:val="o"/>
      <w:lvlJc w:val="left"/>
      <w:pPr>
        <w:tabs>
          <w:tab w:val="num" w:pos="3600"/>
        </w:tabs>
        <w:ind w:left="3600" w:hanging="360"/>
      </w:pPr>
      <w:rPr>
        <w:rFonts w:ascii="Courier New" w:hAnsi="Courier New"/>
      </w:rPr>
    </w:lvl>
    <w:lvl w:ilvl="5" w:tplc="A28EC7A4">
      <w:start w:val="1"/>
      <w:numFmt w:val="bullet"/>
      <w:lvlText w:val=""/>
      <w:lvlJc w:val="left"/>
      <w:pPr>
        <w:tabs>
          <w:tab w:val="num" w:pos="4320"/>
        </w:tabs>
        <w:ind w:left="4320" w:hanging="360"/>
      </w:pPr>
      <w:rPr>
        <w:rFonts w:ascii="Wingdings" w:hAnsi="Wingdings"/>
      </w:rPr>
    </w:lvl>
    <w:lvl w:ilvl="6" w:tplc="6F265CA4">
      <w:start w:val="1"/>
      <w:numFmt w:val="bullet"/>
      <w:lvlText w:val=""/>
      <w:lvlJc w:val="left"/>
      <w:pPr>
        <w:tabs>
          <w:tab w:val="num" w:pos="5040"/>
        </w:tabs>
        <w:ind w:left="5040" w:hanging="360"/>
      </w:pPr>
      <w:rPr>
        <w:rFonts w:ascii="Symbol" w:hAnsi="Symbol"/>
      </w:rPr>
    </w:lvl>
    <w:lvl w:ilvl="7" w:tplc="9B909402">
      <w:start w:val="1"/>
      <w:numFmt w:val="bullet"/>
      <w:lvlText w:val="o"/>
      <w:lvlJc w:val="left"/>
      <w:pPr>
        <w:tabs>
          <w:tab w:val="num" w:pos="5760"/>
        </w:tabs>
        <w:ind w:left="5760" w:hanging="360"/>
      </w:pPr>
      <w:rPr>
        <w:rFonts w:ascii="Courier New" w:hAnsi="Courier New"/>
      </w:rPr>
    </w:lvl>
    <w:lvl w:ilvl="8" w:tplc="B23C17AE">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75582466">
      <w:start w:val="1"/>
      <w:numFmt w:val="bullet"/>
      <w:lvlText w:val=""/>
      <w:lvlJc w:val="left"/>
      <w:pPr>
        <w:ind w:left="720" w:hanging="360"/>
      </w:pPr>
      <w:rPr>
        <w:rFonts w:ascii="Symbol" w:hAnsi="Symbol"/>
      </w:rPr>
    </w:lvl>
    <w:lvl w:ilvl="1" w:tplc="B29C8AF4">
      <w:start w:val="1"/>
      <w:numFmt w:val="bullet"/>
      <w:lvlText w:val="o"/>
      <w:lvlJc w:val="left"/>
      <w:pPr>
        <w:tabs>
          <w:tab w:val="num" w:pos="1440"/>
        </w:tabs>
        <w:ind w:left="1440" w:hanging="360"/>
      </w:pPr>
      <w:rPr>
        <w:rFonts w:ascii="Courier New" w:hAnsi="Courier New"/>
      </w:rPr>
    </w:lvl>
    <w:lvl w:ilvl="2" w:tplc="4F4EDB08">
      <w:start w:val="1"/>
      <w:numFmt w:val="bullet"/>
      <w:lvlText w:val=""/>
      <w:lvlJc w:val="left"/>
      <w:pPr>
        <w:tabs>
          <w:tab w:val="num" w:pos="2160"/>
        </w:tabs>
        <w:ind w:left="2160" w:hanging="360"/>
      </w:pPr>
      <w:rPr>
        <w:rFonts w:ascii="Wingdings" w:hAnsi="Wingdings"/>
      </w:rPr>
    </w:lvl>
    <w:lvl w:ilvl="3" w:tplc="597E99FE">
      <w:start w:val="1"/>
      <w:numFmt w:val="bullet"/>
      <w:lvlText w:val=""/>
      <w:lvlJc w:val="left"/>
      <w:pPr>
        <w:tabs>
          <w:tab w:val="num" w:pos="2880"/>
        </w:tabs>
        <w:ind w:left="2880" w:hanging="360"/>
      </w:pPr>
      <w:rPr>
        <w:rFonts w:ascii="Symbol" w:hAnsi="Symbol"/>
      </w:rPr>
    </w:lvl>
    <w:lvl w:ilvl="4" w:tplc="4522A17C">
      <w:start w:val="1"/>
      <w:numFmt w:val="bullet"/>
      <w:lvlText w:val="o"/>
      <w:lvlJc w:val="left"/>
      <w:pPr>
        <w:tabs>
          <w:tab w:val="num" w:pos="3600"/>
        </w:tabs>
        <w:ind w:left="3600" w:hanging="360"/>
      </w:pPr>
      <w:rPr>
        <w:rFonts w:ascii="Courier New" w:hAnsi="Courier New"/>
      </w:rPr>
    </w:lvl>
    <w:lvl w:ilvl="5" w:tplc="A47E190C">
      <w:start w:val="1"/>
      <w:numFmt w:val="bullet"/>
      <w:lvlText w:val=""/>
      <w:lvlJc w:val="left"/>
      <w:pPr>
        <w:tabs>
          <w:tab w:val="num" w:pos="4320"/>
        </w:tabs>
        <w:ind w:left="4320" w:hanging="360"/>
      </w:pPr>
      <w:rPr>
        <w:rFonts w:ascii="Wingdings" w:hAnsi="Wingdings"/>
      </w:rPr>
    </w:lvl>
    <w:lvl w:ilvl="6" w:tplc="3F26EA78">
      <w:start w:val="1"/>
      <w:numFmt w:val="bullet"/>
      <w:lvlText w:val=""/>
      <w:lvlJc w:val="left"/>
      <w:pPr>
        <w:tabs>
          <w:tab w:val="num" w:pos="5040"/>
        </w:tabs>
        <w:ind w:left="5040" w:hanging="360"/>
      </w:pPr>
      <w:rPr>
        <w:rFonts w:ascii="Symbol" w:hAnsi="Symbol"/>
      </w:rPr>
    </w:lvl>
    <w:lvl w:ilvl="7" w:tplc="9168C456">
      <w:start w:val="1"/>
      <w:numFmt w:val="bullet"/>
      <w:lvlText w:val="o"/>
      <w:lvlJc w:val="left"/>
      <w:pPr>
        <w:tabs>
          <w:tab w:val="num" w:pos="5760"/>
        </w:tabs>
        <w:ind w:left="5760" w:hanging="360"/>
      </w:pPr>
      <w:rPr>
        <w:rFonts w:ascii="Courier New" w:hAnsi="Courier New"/>
      </w:rPr>
    </w:lvl>
    <w:lvl w:ilvl="8" w:tplc="D1D8CBEE">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59904C14">
      <w:start w:val="1"/>
      <w:numFmt w:val="bullet"/>
      <w:lvlText w:val=""/>
      <w:lvlJc w:val="left"/>
      <w:pPr>
        <w:ind w:left="720" w:hanging="360"/>
      </w:pPr>
      <w:rPr>
        <w:rFonts w:ascii="Symbol" w:hAnsi="Symbol"/>
      </w:rPr>
    </w:lvl>
    <w:lvl w:ilvl="1" w:tplc="12C4628A">
      <w:start w:val="1"/>
      <w:numFmt w:val="bullet"/>
      <w:lvlText w:val="o"/>
      <w:lvlJc w:val="left"/>
      <w:pPr>
        <w:tabs>
          <w:tab w:val="num" w:pos="1440"/>
        </w:tabs>
        <w:ind w:left="1440" w:hanging="360"/>
      </w:pPr>
      <w:rPr>
        <w:rFonts w:ascii="Courier New" w:hAnsi="Courier New"/>
      </w:rPr>
    </w:lvl>
    <w:lvl w:ilvl="2" w:tplc="B184C176">
      <w:start w:val="1"/>
      <w:numFmt w:val="bullet"/>
      <w:lvlText w:val=""/>
      <w:lvlJc w:val="left"/>
      <w:pPr>
        <w:tabs>
          <w:tab w:val="num" w:pos="2160"/>
        </w:tabs>
        <w:ind w:left="2160" w:hanging="360"/>
      </w:pPr>
      <w:rPr>
        <w:rFonts w:ascii="Wingdings" w:hAnsi="Wingdings"/>
      </w:rPr>
    </w:lvl>
    <w:lvl w:ilvl="3" w:tplc="597EC99C">
      <w:start w:val="1"/>
      <w:numFmt w:val="bullet"/>
      <w:lvlText w:val=""/>
      <w:lvlJc w:val="left"/>
      <w:pPr>
        <w:tabs>
          <w:tab w:val="num" w:pos="2880"/>
        </w:tabs>
        <w:ind w:left="2880" w:hanging="360"/>
      </w:pPr>
      <w:rPr>
        <w:rFonts w:ascii="Symbol" w:hAnsi="Symbol"/>
      </w:rPr>
    </w:lvl>
    <w:lvl w:ilvl="4" w:tplc="14B01996">
      <w:start w:val="1"/>
      <w:numFmt w:val="bullet"/>
      <w:lvlText w:val="o"/>
      <w:lvlJc w:val="left"/>
      <w:pPr>
        <w:tabs>
          <w:tab w:val="num" w:pos="3600"/>
        </w:tabs>
        <w:ind w:left="3600" w:hanging="360"/>
      </w:pPr>
      <w:rPr>
        <w:rFonts w:ascii="Courier New" w:hAnsi="Courier New"/>
      </w:rPr>
    </w:lvl>
    <w:lvl w:ilvl="5" w:tplc="185AA4BC">
      <w:start w:val="1"/>
      <w:numFmt w:val="bullet"/>
      <w:lvlText w:val=""/>
      <w:lvlJc w:val="left"/>
      <w:pPr>
        <w:tabs>
          <w:tab w:val="num" w:pos="4320"/>
        </w:tabs>
        <w:ind w:left="4320" w:hanging="360"/>
      </w:pPr>
      <w:rPr>
        <w:rFonts w:ascii="Wingdings" w:hAnsi="Wingdings"/>
      </w:rPr>
    </w:lvl>
    <w:lvl w:ilvl="6" w:tplc="2D5690B2">
      <w:start w:val="1"/>
      <w:numFmt w:val="bullet"/>
      <w:lvlText w:val=""/>
      <w:lvlJc w:val="left"/>
      <w:pPr>
        <w:tabs>
          <w:tab w:val="num" w:pos="5040"/>
        </w:tabs>
        <w:ind w:left="5040" w:hanging="360"/>
      </w:pPr>
      <w:rPr>
        <w:rFonts w:ascii="Symbol" w:hAnsi="Symbol"/>
      </w:rPr>
    </w:lvl>
    <w:lvl w:ilvl="7" w:tplc="9AC89636">
      <w:start w:val="1"/>
      <w:numFmt w:val="bullet"/>
      <w:lvlText w:val="o"/>
      <w:lvlJc w:val="left"/>
      <w:pPr>
        <w:tabs>
          <w:tab w:val="num" w:pos="5760"/>
        </w:tabs>
        <w:ind w:left="5760" w:hanging="360"/>
      </w:pPr>
      <w:rPr>
        <w:rFonts w:ascii="Courier New" w:hAnsi="Courier New"/>
      </w:rPr>
    </w:lvl>
    <w:lvl w:ilvl="8" w:tplc="3A7E7726">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AA5E41E6">
      <w:start w:val="1"/>
      <w:numFmt w:val="bullet"/>
      <w:lvlText w:val=""/>
      <w:lvlJc w:val="left"/>
      <w:pPr>
        <w:ind w:left="720" w:hanging="360"/>
      </w:pPr>
      <w:rPr>
        <w:rFonts w:ascii="Symbol" w:hAnsi="Symbol"/>
      </w:rPr>
    </w:lvl>
    <w:lvl w:ilvl="1" w:tplc="658C2B10">
      <w:start w:val="1"/>
      <w:numFmt w:val="bullet"/>
      <w:lvlText w:val="o"/>
      <w:lvlJc w:val="left"/>
      <w:pPr>
        <w:tabs>
          <w:tab w:val="num" w:pos="1440"/>
        </w:tabs>
        <w:ind w:left="1440" w:hanging="360"/>
      </w:pPr>
      <w:rPr>
        <w:rFonts w:ascii="Courier New" w:hAnsi="Courier New"/>
      </w:rPr>
    </w:lvl>
    <w:lvl w:ilvl="2" w:tplc="4B9AA3D6">
      <w:start w:val="1"/>
      <w:numFmt w:val="bullet"/>
      <w:lvlText w:val=""/>
      <w:lvlJc w:val="left"/>
      <w:pPr>
        <w:tabs>
          <w:tab w:val="num" w:pos="2160"/>
        </w:tabs>
        <w:ind w:left="2160" w:hanging="360"/>
      </w:pPr>
      <w:rPr>
        <w:rFonts w:ascii="Wingdings" w:hAnsi="Wingdings"/>
      </w:rPr>
    </w:lvl>
    <w:lvl w:ilvl="3" w:tplc="D7C40A68">
      <w:start w:val="1"/>
      <w:numFmt w:val="bullet"/>
      <w:lvlText w:val=""/>
      <w:lvlJc w:val="left"/>
      <w:pPr>
        <w:tabs>
          <w:tab w:val="num" w:pos="2880"/>
        </w:tabs>
        <w:ind w:left="2880" w:hanging="360"/>
      </w:pPr>
      <w:rPr>
        <w:rFonts w:ascii="Symbol" w:hAnsi="Symbol"/>
      </w:rPr>
    </w:lvl>
    <w:lvl w:ilvl="4" w:tplc="B5668164">
      <w:start w:val="1"/>
      <w:numFmt w:val="bullet"/>
      <w:lvlText w:val="o"/>
      <w:lvlJc w:val="left"/>
      <w:pPr>
        <w:tabs>
          <w:tab w:val="num" w:pos="3600"/>
        </w:tabs>
        <w:ind w:left="3600" w:hanging="360"/>
      </w:pPr>
      <w:rPr>
        <w:rFonts w:ascii="Courier New" w:hAnsi="Courier New"/>
      </w:rPr>
    </w:lvl>
    <w:lvl w:ilvl="5" w:tplc="4016DB96">
      <w:start w:val="1"/>
      <w:numFmt w:val="bullet"/>
      <w:lvlText w:val=""/>
      <w:lvlJc w:val="left"/>
      <w:pPr>
        <w:tabs>
          <w:tab w:val="num" w:pos="4320"/>
        </w:tabs>
        <w:ind w:left="4320" w:hanging="360"/>
      </w:pPr>
      <w:rPr>
        <w:rFonts w:ascii="Wingdings" w:hAnsi="Wingdings"/>
      </w:rPr>
    </w:lvl>
    <w:lvl w:ilvl="6" w:tplc="B5C4D566">
      <w:start w:val="1"/>
      <w:numFmt w:val="bullet"/>
      <w:lvlText w:val=""/>
      <w:lvlJc w:val="left"/>
      <w:pPr>
        <w:tabs>
          <w:tab w:val="num" w:pos="5040"/>
        </w:tabs>
        <w:ind w:left="5040" w:hanging="360"/>
      </w:pPr>
      <w:rPr>
        <w:rFonts w:ascii="Symbol" w:hAnsi="Symbol"/>
      </w:rPr>
    </w:lvl>
    <w:lvl w:ilvl="7" w:tplc="3476ED5E">
      <w:start w:val="1"/>
      <w:numFmt w:val="bullet"/>
      <w:lvlText w:val="o"/>
      <w:lvlJc w:val="left"/>
      <w:pPr>
        <w:tabs>
          <w:tab w:val="num" w:pos="5760"/>
        </w:tabs>
        <w:ind w:left="5760" w:hanging="360"/>
      </w:pPr>
      <w:rPr>
        <w:rFonts w:ascii="Courier New" w:hAnsi="Courier New"/>
      </w:rPr>
    </w:lvl>
    <w:lvl w:ilvl="8" w:tplc="D4C081AE">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D85A87CE">
      <w:start w:val="1"/>
      <w:numFmt w:val="bullet"/>
      <w:lvlText w:val=""/>
      <w:lvlJc w:val="left"/>
      <w:pPr>
        <w:ind w:left="720" w:hanging="360"/>
      </w:pPr>
      <w:rPr>
        <w:rFonts w:ascii="Symbol" w:hAnsi="Symbol"/>
      </w:rPr>
    </w:lvl>
    <w:lvl w:ilvl="1" w:tplc="6F824574">
      <w:start w:val="1"/>
      <w:numFmt w:val="bullet"/>
      <w:lvlText w:val="o"/>
      <w:lvlJc w:val="left"/>
      <w:pPr>
        <w:tabs>
          <w:tab w:val="num" w:pos="1440"/>
        </w:tabs>
        <w:ind w:left="1440" w:hanging="360"/>
      </w:pPr>
      <w:rPr>
        <w:rFonts w:ascii="Courier New" w:hAnsi="Courier New"/>
      </w:rPr>
    </w:lvl>
    <w:lvl w:ilvl="2" w:tplc="C6D0A9DA">
      <w:start w:val="1"/>
      <w:numFmt w:val="bullet"/>
      <w:lvlText w:val=""/>
      <w:lvlJc w:val="left"/>
      <w:pPr>
        <w:tabs>
          <w:tab w:val="num" w:pos="2160"/>
        </w:tabs>
        <w:ind w:left="2160" w:hanging="360"/>
      </w:pPr>
      <w:rPr>
        <w:rFonts w:ascii="Wingdings" w:hAnsi="Wingdings"/>
      </w:rPr>
    </w:lvl>
    <w:lvl w:ilvl="3" w:tplc="8E8AC4DA">
      <w:start w:val="1"/>
      <w:numFmt w:val="bullet"/>
      <w:lvlText w:val=""/>
      <w:lvlJc w:val="left"/>
      <w:pPr>
        <w:tabs>
          <w:tab w:val="num" w:pos="2880"/>
        </w:tabs>
        <w:ind w:left="2880" w:hanging="360"/>
      </w:pPr>
      <w:rPr>
        <w:rFonts w:ascii="Symbol" w:hAnsi="Symbol"/>
      </w:rPr>
    </w:lvl>
    <w:lvl w:ilvl="4" w:tplc="944CC914">
      <w:start w:val="1"/>
      <w:numFmt w:val="bullet"/>
      <w:lvlText w:val="o"/>
      <w:lvlJc w:val="left"/>
      <w:pPr>
        <w:tabs>
          <w:tab w:val="num" w:pos="3600"/>
        </w:tabs>
        <w:ind w:left="3600" w:hanging="360"/>
      </w:pPr>
      <w:rPr>
        <w:rFonts w:ascii="Courier New" w:hAnsi="Courier New"/>
      </w:rPr>
    </w:lvl>
    <w:lvl w:ilvl="5" w:tplc="93F21082">
      <w:start w:val="1"/>
      <w:numFmt w:val="bullet"/>
      <w:lvlText w:val=""/>
      <w:lvlJc w:val="left"/>
      <w:pPr>
        <w:tabs>
          <w:tab w:val="num" w:pos="4320"/>
        </w:tabs>
        <w:ind w:left="4320" w:hanging="360"/>
      </w:pPr>
      <w:rPr>
        <w:rFonts w:ascii="Wingdings" w:hAnsi="Wingdings"/>
      </w:rPr>
    </w:lvl>
    <w:lvl w:ilvl="6" w:tplc="BD54C720">
      <w:start w:val="1"/>
      <w:numFmt w:val="bullet"/>
      <w:lvlText w:val=""/>
      <w:lvlJc w:val="left"/>
      <w:pPr>
        <w:tabs>
          <w:tab w:val="num" w:pos="5040"/>
        </w:tabs>
        <w:ind w:left="5040" w:hanging="360"/>
      </w:pPr>
      <w:rPr>
        <w:rFonts w:ascii="Symbol" w:hAnsi="Symbol"/>
      </w:rPr>
    </w:lvl>
    <w:lvl w:ilvl="7" w:tplc="B6FEA0D6">
      <w:start w:val="1"/>
      <w:numFmt w:val="bullet"/>
      <w:lvlText w:val="o"/>
      <w:lvlJc w:val="left"/>
      <w:pPr>
        <w:tabs>
          <w:tab w:val="num" w:pos="5760"/>
        </w:tabs>
        <w:ind w:left="5760" w:hanging="360"/>
      </w:pPr>
      <w:rPr>
        <w:rFonts w:ascii="Courier New" w:hAnsi="Courier New"/>
      </w:rPr>
    </w:lvl>
    <w:lvl w:ilvl="8" w:tplc="C8D668E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F7200F32">
      <w:start w:val="1"/>
      <w:numFmt w:val="bullet"/>
      <w:lvlText w:val=""/>
      <w:lvlJc w:val="left"/>
      <w:pPr>
        <w:ind w:left="720" w:hanging="360"/>
      </w:pPr>
      <w:rPr>
        <w:rFonts w:ascii="Symbol" w:hAnsi="Symbol"/>
      </w:rPr>
    </w:lvl>
    <w:lvl w:ilvl="1" w:tplc="401CC100">
      <w:start w:val="1"/>
      <w:numFmt w:val="bullet"/>
      <w:lvlText w:val="o"/>
      <w:lvlJc w:val="left"/>
      <w:pPr>
        <w:tabs>
          <w:tab w:val="num" w:pos="1440"/>
        </w:tabs>
        <w:ind w:left="1440" w:hanging="360"/>
      </w:pPr>
      <w:rPr>
        <w:rFonts w:ascii="Courier New" w:hAnsi="Courier New"/>
      </w:rPr>
    </w:lvl>
    <w:lvl w:ilvl="2" w:tplc="BDD88EFE">
      <w:start w:val="1"/>
      <w:numFmt w:val="bullet"/>
      <w:lvlText w:val=""/>
      <w:lvlJc w:val="left"/>
      <w:pPr>
        <w:tabs>
          <w:tab w:val="num" w:pos="2160"/>
        </w:tabs>
        <w:ind w:left="2160" w:hanging="360"/>
      </w:pPr>
      <w:rPr>
        <w:rFonts w:ascii="Wingdings" w:hAnsi="Wingdings"/>
      </w:rPr>
    </w:lvl>
    <w:lvl w:ilvl="3" w:tplc="3CD2A05E">
      <w:start w:val="1"/>
      <w:numFmt w:val="bullet"/>
      <w:lvlText w:val=""/>
      <w:lvlJc w:val="left"/>
      <w:pPr>
        <w:tabs>
          <w:tab w:val="num" w:pos="2880"/>
        </w:tabs>
        <w:ind w:left="2880" w:hanging="360"/>
      </w:pPr>
      <w:rPr>
        <w:rFonts w:ascii="Symbol" w:hAnsi="Symbol"/>
      </w:rPr>
    </w:lvl>
    <w:lvl w:ilvl="4" w:tplc="AD2C043A">
      <w:start w:val="1"/>
      <w:numFmt w:val="bullet"/>
      <w:lvlText w:val="o"/>
      <w:lvlJc w:val="left"/>
      <w:pPr>
        <w:tabs>
          <w:tab w:val="num" w:pos="3600"/>
        </w:tabs>
        <w:ind w:left="3600" w:hanging="360"/>
      </w:pPr>
      <w:rPr>
        <w:rFonts w:ascii="Courier New" w:hAnsi="Courier New"/>
      </w:rPr>
    </w:lvl>
    <w:lvl w:ilvl="5" w:tplc="94700690">
      <w:start w:val="1"/>
      <w:numFmt w:val="bullet"/>
      <w:lvlText w:val=""/>
      <w:lvlJc w:val="left"/>
      <w:pPr>
        <w:tabs>
          <w:tab w:val="num" w:pos="4320"/>
        </w:tabs>
        <w:ind w:left="4320" w:hanging="360"/>
      </w:pPr>
      <w:rPr>
        <w:rFonts w:ascii="Wingdings" w:hAnsi="Wingdings"/>
      </w:rPr>
    </w:lvl>
    <w:lvl w:ilvl="6" w:tplc="220A2D0A">
      <w:start w:val="1"/>
      <w:numFmt w:val="bullet"/>
      <w:lvlText w:val=""/>
      <w:lvlJc w:val="left"/>
      <w:pPr>
        <w:tabs>
          <w:tab w:val="num" w:pos="5040"/>
        </w:tabs>
        <w:ind w:left="5040" w:hanging="360"/>
      </w:pPr>
      <w:rPr>
        <w:rFonts w:ascii="Symbol" w:hAnsi="Symbol"/>
      </w:rPr>
    </w:lvl>
    <w:lvl w:ilvl="7" w:tplc="200A8424">
      <w:start w:val="1"/>
      <w:numFmt w:val="bullet"/>
      <w:lvlText w:val="o"/>
      <w:lvlJc w:val="left"/>
      <w:pPr>
        <w:tabs>
          <w:tab w:val="num" w:pos="5760"/>
        </w:tabs>
        <w:ind w:left="5760" w:hanging="360"/>
      </w:pPr>
      <w:rPr>
        <w:rFonts w:ascii="Courier New" w:hAnsi="Courier New"/>
      </w:rPr>
    </w:lvl>
    <w:lvl w:ilvl="8" w:tplc="EE3E64E0">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5C34B004">
      <w:start w:val="1"/>
      <w:numFmt w:val="bullet"/>
      <w:lvlText w:val=""/>
      <w:lvlJc w:val="left"/>
      <w:pPr>
        <w:ind w:left="720" w:hanging="360"/>
      </w:pPr>
      <w:rPr>
        <w:rFonts w:ascii="Symbol" w:hAnsi="Symbol"/>
      </w:rPr>
    </w:lvl>
    <w:lvl w:ilvl="1" w:tplc="07CEA3AC">
      <w:start w:val="1"/>
      <w:numFmt w:val="bullet"/>
      <w:lvlText w:val="o"/>
      <w:lvlJc w:val="left"/>
      <w:pPr>
        <w:tabs>
          <w:tab w:val="num" w:pos="1440"/>
        </w:tabs>
        <w:ind w:left="1440" w:hanging="360"/>
      </w:pPr>
      <w:rPr>
        <w:rFonts w:ascii="Courier New" w:hAnsi="Courier New"/>
      </w:rPr>
    </w:lvl>
    <w:lvl w:ilvl="2" w:tplc="82266A62">
      <w:start w:val="1"/>
      <w:numFmt w:val="bullet"/>
      <w:lvlText w:val=""/>
      <w:lvlJc w:val="left"/>
      <w:pPr>
        <w:tabs>
          <w:tab w:val="num" w:pos="2160"/>
        </w:tabs>
        <w:ind w:left="2160" w:hanging="360"/>
      </w:pPr>
      <w:rPr>
        <w:rFonts w:ascii="Wingdings" w:hAnsi="Wingdings"/>
      </w:rPr>
    </w:lvl>
    <w:lvl w:ilvl="3" w:tplc="9788DA52">
      <w:start w:val="1"/>
      <w:numFmt w:val="bullet"/>
      <w:lvlText w:val=""/>
      <w:lvlJc w:val="left"/>
      <w:pPr>
        <w:tabs>
          <w:tab w:val="num" w:pos="2880"/>
        </w:tabs>
        <w:ind w:left="2880" w:hanging="360"/>
      </w:pPr>
      <w:rPr>
        <w:rFonts w:ascii="Symbol" w:hAnsi="Symbol"/>
      </w:rPr>
    </w:lvl>
    <w:lvl w:ilvl="4" w:tplc="36EE8F62">
      <w:start w:val="1"/>
      <w:numFmt w:val="bullet"/>
      <w:lvlText w:val="o"/>
      <w:lvlJc w:val="left"/>
      <w:pPr>
        <w:tabs>
          <w:tab w:val="num" w:pos="3600"/>
        </w:tabs>
        <w:ind w:left="3600" w:hanging="360"/>
      </w:pPr>
      <w:rPr>
        <w:rFonts w:ascii="Courier New" w:hAnsi="Courier New"/>
      </w:rPr>
    </w:lvl>
    <w:lvl w:ilvl="5" w:tplc="2638B914">
      <w:start w:val="1"/>
      <w:numFmt w:val="bullet"/>
      <w:lvlText w:val=""/>
      <w:lvlJc w:val="left"/>
      <w:pPr>
        <w:tabs>
          <w:tab w:val="num" w:pos="4320"/>
        </w:tabs>
        <w:ind w:left="4320" w:hanging="360"/>
      </w:pPr>
      <w:rPr>
        <w:rFonts w:ascii="Wingdings" w:hAnsi="Wingdings"/>
      </w:rPr>
    </w:lvl>
    <w:lvl w:ilvl="6" w:tplc="D1CE64C4">
      <w:start w:val="1"/>
      <w:numFmt w:val="bullet"/>
      <w:lvlText w:val=""/>
      <w:lvlJc w:val="left"/>
      <w:pPr>
        <w:tabs>
          <w:tab w:val="num" w:pos="5040"/>
        </w:tabs>
        <w:ind w:left="5040" w:hanging="360"/>
      </w:pPr>
      <w:rPr>
        <w:rFonts w:ascii="Symbol" w:hAnsi="Symbol"/>
      </w:rPr>
    </w:lvl>
    <w:lvl w:ilvl="7" w:tplc="297C02E0">
      <w:start w:val="1"/>
      <w:numFmt w:val="bullet"/>
      <w:lvlText w:val="o"/>
      <w:lvlJc w:val="left"/>
      <w:pPr>
        <w:tabs>
          <w:tab w:val="num" w:pos="5760"/>
        </w:tabs>
        <w:ind w:left="5760" w:hanging="360"/>
      </w:pPr>
      <w:rPr>
        <w:rFonts w:ascii="Courier New" w:hAnsi="Courier New"/>
      </w:rPr>
    </w:lvl>
    <w:lvl w:ilvl="8" w:tplc="8740452C">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1DF6E588">
      <w:start w:val="1"/>
      <w:numFmt w:val="bullet"/>
      <w:lvlText w:val=""/>
      <w:lvlJc w:val="left"/>
      <w:pPr>
        <w:ind w:left="720" w:hanging="360"/>
      </w:pPr>
      <w:rPr>
        <w:rFonts w:ascii="Symbol" w:hAnsi="Symbol"/>
      </w:rPr>
    </w:lvl>
    <w:lvl w:ilvl="1" w:tplc="3EF81186">
      <w:start w:val="1"/>
      <w:numFmt w:val="bullet"/>
      <w:lvlText w:val="o"/>
      <w:lvlJc w:val="left"/>
      <w:pPr>
        <w:tabs>
          <w:tab w:val="num" w:pos="1440"/>
        </w:tabs>
        <w:ind w:left="1440" w:hanging="360"/>
      </w:pPr>
      <w:rPr>
        <w:rFonts w:ascii="Courier New" w:hAnsi="Courier New"/>
      </w:rPr>
    </w:lvl>
    <w:lvl w:ilvl="2" w:tplc="A77489D8">
      <w:start w:val="1"/>
      <w:numFmt w:val="bullet"/>
      <w:lvlText w:val=""/>
      <w:lvlJc w:val="left"/>
      <w:pPr>
        <w:tabs>
          <w:tab w:val="num" w:pos="2160"/>
        </w:tabs>
        <w:ind w:left="2160" w:hanging="360"/>
      </w:pPr>
      <w:rPr>
        <w:rFonts w:ascii="Wingdings" w:hAnsi="Wingdings"/>
      </w:rPr>
    </w:lvl>
    <w:lvl w:ilvl="3" w:tplc="C324B8A0">
      <w:start w:val="1"/>
      <w:numFmt w:val="bullet"/>
      <w:lvlText w:val=""/>
      <w:lvlJc w:val="left"/>
      <w:pPr>
        <w:tabs>
          <w:tab w:val="num" w:pos="2880"/>
        </w:tabs>
        <w:ind w:left="2880" w:hanging="360"/>
      </w:pPr>
      <w:rPr>
        <w:rFonts w:ascii="Symbol" w:hAnsi="Symbol"/>
      </w:rPr>
    </w:lvl>
    <w:lvl w:ilvl="4" w:tplc="43F0E1DC">
      <w:start w:val="1"/>
      <w:numFmt w:val="bullet"/>
      <w:lvlText w:val="o"/>
      <w:lvlJc w:val="left"/>
      <w:pPr>
        <w:tabs>
          <w:tab w:val="num" w:pos="3600"/>
        </w:tabs>
        <w:ind w:left="3600" w:hanging="360"/>
      </w:pPr>
      <w:rPr>
        <w:rFonts w:ascii="Courier New" w:hAnsi="Courier New"/>
      </w:rPr>
    </w:lvl>
    <w:lvl w:ilvl="5" w:tplc="65D28DC4">
      <w:start w:val="1"/>
      <w:numFmt w:val="bullet"/>
      <w:lvlText w:val=""/>
      <w:lvlJc w:val="left"/>
      <w:pPr>
        <w:tabs>
          <w:tab w:val="num" w:pos="4320"/>
        </w:tabs>
        <w:ind w:left="4320" w:hanging="360"/>
      </w:pPr>
      <w:rPr>
        <w:rFonts w:ascii="Wingdings" w:hAnsi="Wingdings"/>
      </w:rPr>
    </w:lvl>
    <w:lvl w:ilvl="6" w:tplc="1B1447B0">
      <w:start w:val="1"/>
      <w:numFmt w:val="bullet"/>
      <w:lvlText w:val=""/>
      <w:lvlJc w:val="left"/>
      <w:pPr>
        <w:tabs>
          <w:tab w:val="num" w:pos="5040"/>
        </w:tabs>
        <w:ind w:left="5040" w:hanging="360"/>
      </w:pPr>
      <w:rPr>
        <w:rFonts w:ascii="Symbol" w:hAnsi="Symbol"/>
      </w:rPr>
    </w:lvl>
    <w:lvl w:ilvl="7" w:tplc="A3940B34">
      <w:start w:val="1"/>
      <w:numFmt w:val="bullet"/>
      <w:lvlText w:val="o"/>
      <w:lvlJc w:val="left"/>
      <w:pPr>
        <w:tabs>
          <w:tab w:val="num" w:pos="5760"/>
        </w:tabs>
        <w:ind w:left="5760" w:hanging="360"/>
      </w:pPr>
      <w:rPr>
        <w:rFonts w:ascii="Courier New" w:hAnsi="Courier New"/>
      </w:rPr>
    </w:lvl>
    <w:lvl w:ilvl="8" w:tplc="328692A8">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4468CCEE">
      <w:start w:val="1"/>
      <w:numFmt w:val="bullet"/>
      <w:lvlText w:val=""/>
      <w:lvlJc w:val="left"/>
      <w:pPr>
        <w:ind w:left="720" w:hanging="360"/>
      </w:pPr>
      <w:rPr>
        <w:rFonts w:ascii="Symbol" w:hAnsi="Symbol"/>
      </w:rPr>
    </w:lvl>
    <w:lvl w:ilvl="1" w:tplc="70CC9D34">
      <w:start w:val="1"/>
      <w:numFmt w:val="bullet"/>
      <w:lvlText w:val="o"/>
      <w:lvlJc w:val="left"/>
      <w:pPr>
        <w:tabs>
          <w:tab w:val="num" w:pos="1440"/>
        </w:tabs>
        <w:ind w:left="1440" w:hanging="360"/>
      </w:pPr>
      <w:rPr>
        <w:rFonts w:ascii="Courier New" w:hAnsi="Courier New"/>
      </w:rPr>
    </w:lvl>
    <w:lvl w:ilvl="2" w:tplc="6D84D35C">
      <w:start w:val="1"/>
      <w:numFmt w:val="bullet"/>
      <w:lvlText w:val=""/>
      <w:lvlJc w:val="left"/>
      <w:pPr>
        <w:tabs>
          <w:tab w:val="num" w:pos="2160"/>
        </w:tabs>
        <w:ind w:left="2160" w:hanging="360"/>
      </w:pPr>
      <w:rPr>
        <w:rFonts w:ascii="Wingdings" w:hAnsi="Wingdings"/>
      </w:rPr>
    </w:lvl>
    <w:lvl w:ilvl="3" w:tplc="13FC28F6">
      <w:start w:val="1"/>
      <w:numFmt w:val="bullet"/>
      <w:lvlText w:val=""/>
      <w:lvlJc w:val="left"/>
      <w:pPr>
        <w:tabs>
          <w:tab w:val="num" w:pos="2880"/>
        </w:tabs>
        <w:ind w:left="2880" w:hanging="360"/>
      </w:pPr>
      <w:rPr>
        <w:rFonts w:ascii="Symbol" w:hAnsi="Symbol"/>
      </w:rPr>
    </w:lvl>
    <w:lvl w:ilvl="4" w:tplc="BD46D2A4">
      <w:start w:val="1"/>
      <w:numFmt w:val="bullet"/>
      <w:lvlText w:val="o"/>
      <w:lvlJc w:val="left"/>
      <w:pPr>
        <w:tabs>
          <w:tab w:val="num" w:pos="3600"/>
        </w:tabs>
        <w:ind w:left="3600" w:hanging="360"/>
      </w:pPr>
      <w:rPr>
        <w:rFonts w:ascii="Courier New" w:hAnsi="Courier New"/>
      </w:rPr>
    </w:lvl>
    <w:lvl w:ilvl="5" w:tplc="96060094">
      <w:start w:val="1"/>
      <w:numFmt w:val="bullet"/>
      <w:lvlText w:val=""/>
      <w:lvlJc w:val="left"/>
      <w:pPr>
        <w:tabs>
          <w:tab w:val="num" w:pos="4320"/>
        </w:tabs>
        <w:ind w:left="4320" w:hanging="360"/>
      </w:pPr>
      <w:rPr>
        <w:rFonts w:ascii="Wingdings" w:hAnsi="Wingdings"/>
      </w:rPr>
    </w:lvl>
    <w:lvl w:ilvl="6" w:tplc="98161A68">
      <w:start w:val="1"/>
      <w:numFmt w:val="bullet"/>
      <w:lvlText w:val=""/>
      <w:lvlJc w:val="left"/>
      <w:pPr>
        <w:tabs>
          <w:tab w:val="num" w:pos="5040"/>
        </w:tabs>
        <w:ind w:left="5040" w:hanging="360"/>
      </w:pPr>
      <w:rPr>
        <w:rFonts w:ascii="Symbol" w:hAnsi="Symbol"/>
      </w:rPr>
    </w:lvl>
    <w:lvl w:ilvl="7" w:tplc="65AA83AC">
      <w:start w:val="1"/>
      <w:numFmt w:val="bullet"/>
      <w:lvlText w:val="o"/>
      <w:lvlJc w:val="left"/>
      <w:pPr>
        <w:tabs>
          <w:tab w:val="num" w:pos="5760"/>
        </w:tabs>
        <w:ind w:left="5760" w:hanging="360"/>
      </w:pPr>
      <w:rPr>
        <w:rFonts w:ascii="Courier New" w:hAnsi="Courier New"/>
      </w:rPr>
    </w:lvl>
    <w:lvl w:ilvl="8" w:tplc="01CA0668">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759C533C">
      <w:start w:val="1"/>
      <w:numFmt w:val="bullet"/>
      <w:lvlText w:val=""/>
      <w:lvlJc w:val="left"/>
      <w:pPr>
        <w:ind w:left="720" w:hanging="360"/>
      </w:pPr>
      <w:rPr>
        <w:rFonts w:ascii="Symbol" w:hAnsi="Symbol"/>
      </w:rPr>
    </w:lvl>
    <w:lvl w:ilvl="1" w:tplc="9E56E2B8">
      <w:start w:val="1"/>
      <w:numFmt w:val="bullet"/>
      <w:lvlText w:val="o"/>
      <w:lvlJc w:val="left"/>
      <w:pPr>
        <w:tabs>
          <w:tab w:val="num" w:pos="1440"/>
        </w:tabs>
        <w:ind w:left="1440" w:hanging="360"/>
      </w:pPr>
      <w:rPr>
        <w:rFonts w:ascii="Courier New" w:hAnsi="Courier New"/>
      </w:rPr>
    </w:lvl>
    <w:lvl w:ilvl="2" w:tplc="2CA64F5A">
      <w:start w:val="1"/>
      <w:numFmt w:val="bullet"/>
      <w:lvlText w:val=""/>
      <w:lvlJc w:val="left"/>
      <w:pPr>
        <w:tabs>
          <w:tab w:val="num" w:pos="2160"/>
        </w:tabs>
        <w:ind w:left="2160" w:hanging="360"/>
      </w:pPr>
      <w:rPr>
        <w:rFonts w:ascii="Wingdings" w:hAnsi="Wingdings"/>
      </w:rPr>
    </w:lvl>
    <w:lvl w:ilvl="3" w:tplc="7EEED15C">
      <w:start w:val="1"/>
      <w:numFmt w:val="bullet"/>
      <w:lvlText w:val=""/>
      <w:lvlJc w:val="left"/>
      <w:pPr>
        <w:tabs>
          <w:tab w:val="num" w:pos="2880"/>
        </w:tabs>
        <w:ind w:left="2880" w:hanging="360"/>
      </w:pPr>
      <w:rPr>
        <w:rFonts w:ascii="Symbol" w:hAnsi="Symbol"/>
      </w:rPr>
    </w:lvl>
    <w:lvl w:ilvl="4" w:tplc="72A00150">
      <w:start w:val="1"/>
      <w:numFmt w:val="bullet"/>
      <w:lvlText w:val="o"/>
      <w:lvlJc w:val="left"/>
      <w:pPr>
        <w:tabs>
          <w:tab w:val="num" w:pos="3600"/>
        </w:tabs>
        <w:ind w:left="3600" w:hanging="360"/>
      </w:pPr>
      <w:rPr>
        <w:rFonts w:ascii="Courier New" w:hAnsi="Courier New"/>
      </w:rPr>
    </w:lvl>
    <w:lvl w:ilvl="5" w:tplc="D9C019AC">
      <w:start w:val="1"/>
      <w:numFmt w:val="bullet"/>
      <w:lvlText w:val=""/>
      <w:lvlJc w:val="left"/>
      <w:pPr>
        <w:tabs>
          <w:tab w:val="num" w:pos="4320"/>
        </w:tabs>
        <w:ind w:left="4320" w:hanging="360"/>
      </w:pPr>
      <w:rPr>
        <w:rFonts w:ascii="Wingdings" w:hAnsi="Wingdings"/>
      </w:rPr>
    </w:lvl>
    <w:lvl w:ilvl="6" w:tplc="5A725EB2">
      <w:start w:val="1"/>
      <w:numFmt w:val="bullet"/>
      <w:lvlText w:val=""/>
      <w:lvlJc w:val="left"/>
      <w:pPr>
        <w:tabs>
          <w:tab w:val="num" w:pos="5040"/>
        </w:tabs>
        <w:ind w:left="5040" w:hanging="360"/>
      </w:pPr>
      <w:rPr>
        <w:rFonts w:ascii="Symbol" w:hAnsi="Symbol"/>
      </w:rPr>
    </w:lvl>
    <w:lvl w:ilvl="7" w:tplc="6C1018FE">
      <w:start w:val="1"/>
      <w:numFmt w:val="bullet"/>
      <w:lvlText w:val="o"/>
      <w:lvlJc w:val="left"/>
      <w:pPr>
        <w:tabs>
          <w:tab w:val="num" w:pos="5760"/>
        </w:tabs>
        <w:ind w:left="5760" w:hanging="360"/>
      </w:pPr>
      <w:rPr>
        <w:rFonts w:ascii="Courier New" w:hAnsi="Courier New"/>
      </w:rPr>
    </w:lvl>
    <w:lvl w:ilvl="8" w:tplc="4AF6535E">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CD4EA6DA">
      <w:start w:val="1"/>
      <w:numFmt w:val="bullet"/>
      <w:lvlText w:val=""/>
      <w:lvlJc w:val="left"/>
      <w:pPr>
        <w:ind w:left="720" w:hanging="360"/>
      </w:pPr>
      <w:rPr>
        <w:rFonts w:ascii="Symbol" w:hAnsi="Symbol"/>
      </w:rPr>
    </w:lvl>
    <w:lvl w:ilvl="1" w:tplc="A72A6374">
      <w:start w:val="1"/>
      <w:numFmt w:val="bullet"/>
      <w:lvlText w:val="o"/>
      <w:lvlJc w:val="left"/>
      <w:pPr>
        <w:tabs>
          <w:tab w:val="num" w:pos="1440"/>
        </w:tabs>
        <w:ind w:left="1440" w:hanging="360"/>
      </w:pPr>
      <w:rPr>
        <w:rFonts w:ascii="Courier New" w:hAnsi="Courier New"/>
      </w:rPr>
    </w:lvl>
    <w:lvl w:ilvl="2" w:tplc="C3320604">
      <w:start w:val="1"/>
      <w:numFmt w:val="bullet"/>
      <w:lvlText w:val=""/>
      <w:lvlJc w:val="left"/>
      <w:pPr>
        <w:tabs>
          <w:tab w:val="num" w:pos="2160"/>
        </w:tabs>
        <w:ind w:left="2160" w:hanging="360"/>
      </w:pPr>
      <w:rPr>
        <w:rFonts w:ascii="Wingdings" w:hAnsi="Wingdings"/>
      </w:rPr>
    </w:lvl>
    <w:lvl w:ilvl="3" w:tplc="48F08B44">
      <w:start w:val="1"/>
      <w:numFmt w:val="bullet"/>
      <w:lvlText w:val=""/>
      <w:lvlJc w:val="left"/>
      <w:pPr>
        <w:tabs>
          <w:tab w:val="num" w:pos="2880"/>
        </w:tabs>
        <w:ind w:left="2880" w:hanging="360"/>
      </w:pPr>
      <w:rPr>
        <w:rFonts w:ascii="Symbol" w:hAnsi="Symbol"/>
      </w:rPr>
    </w:lvl>
    <w:lvl w:ilvl="4" w:tplc="340AB9A8">
      <w:start w:val="1"/>
      <w:numFmt w:val="bullet"/>
      <w:lvlText w:val="o"/>
      <w:lvlJc w:val="left"/>
      <w:pPr>
        <w:tabs>
          <w:tab w:val="num" w:pos="3600"/>
        </w:tabs>
        <w:ind w:left="3600" w:hanging="360"/>
      </w:pPr>
      <w:rPr>
        <w:rFonts w:ascii="Courier New" w:hAnsi="Courier New"/>
      </w:rPr>
    </w:lvl>
    <w:lvl w:ilvl="5" w:tplc="DD602620">
      <w:start w:val="1"/>
      <w:numFmt w:val="bullet"/>
      <w:lvlText w:val=""/>
      <w:lvlJc w:val="left"/>
      <w:pPr>
        <w:tabs>
          <w:tab w:val="num" w:pos="4320"/>
        </w:tabs>
        <w:ind w:left="4320" w:hanging="360"/>
      </w:pPr>
      <w:rPr>
        <w:rFonts w:ascii="Wingdings" w:hAnsi="Wingdings"/>
      </w:rPr>
    </w:lvl>
    <w:lvl w:ilvl="6" w:tplc="F2E2483E">
      <w:start w:val="1"/>
      <w:numFmt w:val="bullet"/>
      <w:lvlText w:val=""/>
      <w:lvlJc w:val="left"/>
      <w:pPr>
        <w:tabs>
          <w:tab w:val="num" w:pos="5040"/>
        </w:tabs>
        <w:ind w:left="5040" w:hanging="360"/>
      </w:pPr>
      <w:rPr>
        <w:rFonts w:ascii="Symbol" w:hAnsi="Symbol"/>
      </w:rPr>
    </w:lvl>
    <w:lvl w:ilvl="7" w:tplc="CC8CCD46">
      <w:start w:val="1"/>
      <w:numFmt w:val="bullet"/>
      <w:lvlText w:val="o"/>
      <w:lvlJc w:val="left"/>
      <w:pPr>
        <w:tabs>
          <w:tab w:val="num" w:pos="5760"/>
        </w:tabs>
        <w:ind w:left="5760" w:hanging="360"/>
      </w:pPr>
      <w:rPr>
        <w:rFonts w:ascii="Courier New" w:hAnsi="Courier New"/>
      </w:rPr>
    </w:lvl>
    <w:lvl w:ilvl="8" w:tplc="A74449C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23700730">
      <w:start w:val="1"/>
      <w:numFmt w:val="bullet"/>
      <w:lvlText w:val=""/>
      <w:lvlJc w:val="left"/>
      <w:pPr>
        <w:ind w:left="720" w:hanging="360"/>
      </w:pPr>
      <w:rPr>
        <w:rFonts w:ascii="Symbol" w:hAnsi="Symbol"/>
      </w:rPr>
    </w:lvl>
    <w:lvl w:ilvl="1" w:tplc="06F09F14">
      <w:start w:val="1"/>
      <w:numFmt w:val="bullet"/>
      <w:lvlText w:val="o"/>
      <w:lvlJc w:val="left"/>
      <w:pPr>
        <w:tabs>
          <w:tab w:val="num" w:pos="1440"/>
        </w:tabs>
        <w:ind w:left="1440" w:hanging="360"/>
      </w:pPr>
      <w:rPr>
        <w:rFonts w:ascii="Courier New" w:hAnsi="Courier New"/>
      </w:rPr>
    </w:lvl>
    <w:lvl w:ilvl="2" w:tplc="6C849352">
      <w:start w:val="1"/>
      <w:numFmt w:val="bullet"/>
      <w:lvlText w:val=""/>
      <w:lvlJc w:val="left"/>
      <w:pPr>
        <w:tabs>
          <w:tab w:val="num" w:pos="2160"/>
        </w:tabs>
        <w:ind w:left="2160" w:hanging="360"/>
      </w:pPr>
      <w:rPr>
        <w:rFonts w:ascii="Wingdings" w:hAnsi="Wingdings"/>
      </w:rPr>
    </w:lvl>
    <w:lvl w:ilvl="3" w:tplc="32404972">
      <w:start w:val="1"/>
      <w:numFmt w:val="bullet"/>
      <w:lvlText w:val=""/>
      <w:lvlJc w:val="left"/>
      <w:pPr>
        <w:tabs>
          <w:tab w:val="num" w:pos="2880"/>
        </w:tabs>
        <w:ind w:left="2880" w:hanging="360"/>
      </w:pPr>
      <w:rPr>
        <w:rFonts w:ascii="Symbol" w:hAnsi="Symbol"/>
      </w:rPr>
    </w:lvl>
    <w:lvl w:ilvl="4" w:tplc="E8B298DA">
      <w:start w:val="1"/>
      <w:numFmt w:val="bullet"/>
      <w:lvlText w:val="o"/>
      <w:lvlJc w:val="left"/>
      <w:pPr>
        <w:tabs>
          <w:tab w:val="num" w:pos="3600"/>
        </w:tabs>
        <w:ind w:left="3600" w:hanging="360"/>
      </w:pPr>
      <w:rPr>
        <w:rFonts w:ascii="Courier New" w:hAnsi="Courier New"/>
      </w:rPr>
    </w:lvl>
    <w:lvl w:ilvl="5" w:tplc="8710F50C">
      <w:start w:val="1"/>
      <w:numFmt w:val="bullet"/>
      <w:lvlText w:val=""/>
      <w:lvlJc w:val="left"/>
      <w:pPr>
        <w:tabs>
          <w:tab w:val="num" w:pos="4320"/>
        </w:tabs>
        <w:ind w:left="4320" w:hanging="360"/>
      </w:pPr>
      <w:rPr>
        <w:rFonts w:ascii="Wingdings" w:hAnsi="Wingdings"/>
      </w:rPr>
    </w:lvl>
    <w:lvl w:ilvl="6" w:tplc="7FD0BF10">
      <w:start w:val="1"/>
      <w:numFmt w:val="bullet"/>
      <w:lvlText w:val=""/>
      <w:lvlJc w:val="left"/>
      <w:pPr>
        <w:tabs>
          <w:tab w:val="num" w:pos="5040"/>
        </w:tabs>
        <w:ind w:left="5040" w:hanging="360"/>
      </w:pPr>
      <w:rPr>
        <w:rFonts w:ascii="Symbol" w:hAnsi="Symbol"/>
      </w:rPr>
    </w:lvl>
    <w:lvl w:ilvl="7" w:tplc="68EEDB6A">
      <w:start w:val="1"/>
      <w:numFmt w:val="bullet"/>
      <w:lvlText w:val="o"/>
      <w:lvlJc w:val="left"/>
      <w:pPr>
        <w:tabs>
          <w:tab w:val="num" w:pos="5760"/>
        </w:tabs>
        <w:ind w:left="5760" w:hanging="360"/>
      </w:pPr>
      <w:rPr>
        <w:rFonts w:ascii="Courier New" w:hAnsi="Courier New"/>
      </w:rPr>
    </w:lvl>
    <w:lvl w:ilvl="8" w:tplc="21644BCC">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5F862C0A">
      <w:start w:val="1"/>
      <w:numFmt w:val="bullet"/>
      <w:lvlText w:val=""/>
      <w:lvlJc w:val="left"/>
      <w:pPr>
        <w:ind w:left="720" w:hanging="360"/>
      </w:pPr>
      <w:rPr>
        <w:rFonts w:ascii="Symbol" w:hAnsi="Symbol"/>
      </w:rPr>
    </w:lvl>
    <w:lvl w:ilvl="1" w:tplc="F6E0B912">
      <w:start w:val="1"/>
      <w:numFmt w:val="bullet"/>
      <w:lvlText w:val="o"/>
      <w:lvlJc w:val="left"/>
      <w:pPr>
        <w:tabs>
          <w:tab w:val="num" w:pos="1440"/>
        </w:tabs>
        <w:ind w:left="1440" w:hanging="360"/>
      </w:pPr>
      <w:rPr>
        <w:rFonts w:ascii="Courier New" w:hAnsi="Courier New"/>
      </w:rPr>
    </w:lvl>
    <w:lvl w:ilvl="2" w:tplc="5F8CD0E0">
      <w:start w:val="1"/>
      <w:numFmt w:val="bullet"/>
      <w:lvlText w:val=""/>
      <w:lvlJc w:val="left"/>
      <w:pPr>
        <w:tabs>
          <w:tab w:val="num" w:pos="2160"/>
        </w:tabs>
        <w:ind w:left="2160" w:hanging="360"/>
      </w:pPr>
      <w:rPr>
        <w:rFonts w:ascii="Wingdings" w:hAnsi="Wingdings"/>
      </w:rPr>
    </w:lvl>
    <w:lvl w:ilvl="3" w:tplc="DB1A26B0">
      <w:start w:val="1"/>
      <w:numFmt w:val="bullet"/>
      <w:lvlText w:val=""/>
      <w:lvlJc w:val="left"/>
      <w:pPr>
        <w:tabs>
          <w:tab w:val="num" w:pos="2880"/>
        </w:tabs>
        <w:ind w:left="2880" w:hanging="360"/>
      </w:pPr>
      <w:rPr>
        <w:rFonts w:ascii="Symbol" w:hAnsi="Symbol"/>
      </w:rPr>
    </w:lvl>
    <w:lvl w:ilvl="4" w:tplc="774E5A2A">
      <w:start w:val="1"/>
      <w:numFmt w:val="bullet"/>
      <w:lvlText w:val="o"/>
      <w:lvlJc w:val="left"/>
      <w:pPr>
        <w:tabs>
          <w:tab w:val="num" w:pos="3600"/>
        </w:tabs>
        <w:ind w:left="3600" w:hanging="360"/>
      </w:pPr>
      <w:rPr>
        <w:rFonts w:ascii="Courier New" w:hAnsi="Courier New"/>
      </w:rPr>
    </w:lvl>
    <w:lvl w:ilvl="5" w:tplc="5C323C70">
      <w:start w:val="1"/>
      <w:numFmt w:val="bullet"/>
      <w:lvlText w:val=""/>
      <w:lvlJc w:val="left"/>
      <w:pPr>
        <w:tabs>
          <w:tab w:val="num" w:pos="4320"/>
        </w:tabs>
        <w:ind w:left="4320" w:hanging="360"/>
      </w:pPr>
      <w:rPr>
        <w:rFonts w:ascii="Wingdings" w:hAnsi="Wingdings"/>
      </w:rPr>
    </w:lvl>
    <w:lvl w:ilvl="6" w:tplc="ED6C0618">
      <w:start w:val="1"/>
      <w:numFmt w:val="bullet"/>
      <w:lvlText w:val=""/>
      <w:lvlJc w:val="left"/>
      <w:pPr>
        <w:tabs>
          <w:tab w:val="num" w:pos="5040"/>
        </w:tabs>
        <w:ind w:left="5040" w:hanging="360"/>
      </w:pPr>
      <w:rPr>
        <w:rFonts w:ascii="Symbol" w:hAnsi="Symbol"/>
      </w:rPr>
    </w:lvl>
    <w:lvl w:ilvl="7" w:tplc="0DD4C628">
      <w:start w:val="1"/>
      <w:numFmt w:val="bullet"/>
      <w:lvlText w:val="o"/>
      <w:lvlJc w:val="left"/>
      <w:pPr>
        <w:tabs>
          <w:tab w:val="num" w:pos="5760"/>
        </w:tabs>
        <w:ind w:left="5760" w:hanging="360"/>
      </w:pPr>
      <w:rPr>
        <w:rFonts w:ascii="Courier New" w:hAnsi="Courier New"/>
      </w:rPr>
    </w:lvl>
    <w:lvl w:ilvl="8" w:tplc="7FDA7044">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DCB46870">
      <w:start w:val="1"/>
      <w:numFmt w:val="bullet"/>
      <w:lvlText w:val=""/>
      <w:lvlJc w:val="left"/>
      <w:pPr>
        <w:ind w:left="720" w:hanging="360"/>
      </w:pPr>
      <w:rPr>
        <w:rFonts w:ascii="Symbol" w:hAnsi="Symbol"/>
      </w:rPr>
    </w:lvl>
    <w:lvl w:ilvl="1" w:tplc="10AAAFAE">
      <w:start w:val="1"/>
      <w:numFmt w:val="bullet"/>
      <w:lvlText w:val="o"/>
      <w:lvlJc w:val="left"/>
      <w:pPr>
        <w:tabs>
          <w:tab w:val="num" w:pos="1440"/>
        </w:tabs>
        <w:ind w:left="1440" w:hanging="360"/>
      </w:pPr>
      <w:rPr>
        <w:rFonts w:ascii="Courier New" w:hAnsi="Courier New"/>
      </w:rPr>
    </w:lvl>
    <w:lvl w:ilvl="2" w:tplc="2AF8FA7E">
      <w:start w:val="1"/>
      <w:numFmt w:val="bullet"/>
      <w:lvlText w:val=""/>
      <w:lvlJc w:val="left"/>
      <w:pPr>
        <w:tabs>
          <w:tab w:val="num" w:pos="2160"/>
        </w:tabs>
        <w:ind w:left="2160" w:hanging="360"/>
      </w:pPr>
      <w:rPr>
        <w:rFonts w:ascii="Wingdings" w:hAnsi="Wingdings"/>
      </w:rPr>
    </w:lvl>
    <w:lvl w:ilvl="3" w:tplc="613805CA">
      <w:start w:val="1"/>
      <w:numFmt w:val="bullet"/>
      <w:lvlText w:val=""/>
      <w:lvlJc w:val="left"/>
      <w:pPr>
        <w:tabs>
          <w:tab w:val="num" w:pos="2880"/>
        </w:tabs>
        <w:ind w:left="2880" w:hanging="360"/>
      </w:pPr>
      <w:rPr>
        <w:rFonts w:ascii="Symbol" w:hAnsi="Symbol"/>
      </w:rPr>
    </w:lvl>
    <w:lvl w:ilvl="4" w:tplc="60E6DE28">
      <w:start w:val="1"/>
      <w:numFmt w:val="bullet"/>
      <w:lvlText w:val="o"/>
      <w:lvlJc w:val="left"/>
      <w:pPr>
        <w:tabs>
          <w:tab w:val="num" w:pos="3600"/>
        </w:tabs>
        <w:ind w:left="3600" w:hanging="360"/>
      </w:pPr>
      <w:rPr>
        <w:rFonts w:ascii="Courier New" w:hAnsi="Courier New"/>
      </w:rPr>
    </w:lvl>
    <w:lvl w:ilvl="5" w:tplc="1FC41136">
      <w:start w:val="1"/>
      <w:numFmt w:val="bullet"/>
      <w:lvlText w:val=""/>
      <w:lvlJc w:val="left"/>
      <w:pPr>
        <w:tabs>
          <w:tab w:val="num" w:pos="4320"/>
        </w:tabs>
        <w:ind w:left="4320" w:hanging="360"/>
      </w:pPr>
      <w:rPr>
        <w:rFonts w:ascii="Wingdings" w:hAnsi="Wingdings"/>
      </w:rPr>
    </w:lvl>
    <w:lvl w:ilvl="6" w:tplc="A11A1340">
      <w:start w:val="1"/>
      <w:numFmt w:val="bullet"/>
      <w:lvlText w:val=""/>
      <w:lvlJc w:val="left"/>
      <w:pPr>
        <w:tabs>
          <w:tab w:val="num" w:pos="5040"/>
        </w:tabs>
        <w:ind w:left="5040" w:hanging="360"/>
      </w:pPr>
      <w:rPr>
        <w:rFonts w:ascii="Symbol" w:hAnsi="Symbol"/>
      </w:rPr>
    </w:lvl>
    <w:lvl w:ilvl="7" w:tplc="E72C3E5A">
      <w:start w:val="1"/>
      <w:numFmt w:val="bullet"/>
      <w:lvlText w:val="o"/>
      <w:lvlJc w:val="left"/>
      <w:pPr>
        <w:tabs>
          <w:tab w:val="num" w:pos="5760"/>
        </w:tabs>
        <w:ind w:left="5760" w:hanging="360"/>
      </w:pPr>
      <w:rPr>
        <w:rFonts w:ascii="Courier New" w:hAnsi="Courier New"/>
      </w:rPr>
    </w:lvl>
    <w:lvl w:ilvl="8" w:tplc="56C0596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EEE466A2">
      <w:start w:val="1"/>
      <w:numFmt w:val="bullet"/>
      <w:lvlText w:val=""/>
      <w:lvlJc w:val="left"/>
      <w:pPr>
        <w:ind w:left="720" w:hanging="360"/>
      </w:pPr>
      <w:rPr>
        <w:rFonts w:ascii="Symbol" w:hAnsi="Symbol"/>
      </w:rPr>
    </w:lvl>
    <w:lvl w:ilvl="1" w:tplc="C18E0828">
      <w:start w:val="1"/>
      <w:numFmt w:val="bullet"/>
      <w:lvlText w:val="o"/>
      <w:lvlJc w:val="left"/>
      <w:pPr>
        <w:tabs>
          <w:tab w:val="num" w:pos="1440"/>
        </w:tabs>
        <w:ind w:left="1440" w:hanging="360"/>
      </w:pPr>
      <w:rPr>
        <w:rFonts w:ascii="Courier New" w:hAnsi="Courier New"/>
      </w:rPr>
    </w:lvl>
    <w:lvl w:ilvl="2" w:tplc="4FF4C19E">
      <w:start w:val="1"/>
      <w:numFmt w:val="bullet"/>
      <w:lvlText w:val=""/>
      <w:lvlJc w:val="left"/>
      <w:pPr>
        <w:tabs>
          <w:tab w:val="num" w:pos="2160"/>
        </w:tabs>
        <w:ind w:left="2160" w:hanging="360"/>
      </w:pPr>
      <w:rPr>
        <w:rFonts w:ascii="Wingdings" w:hAnsi="Wingdings"/>
      </w:rPr>
    </w:lvl>
    <w:lvl w:ilvl="3" w:tplc="5B3A5922">
      <w:start w:val="1"/>
      <w:numFmt w:val="bullet"/>
      <w:lvlText w:val=""/>
      <w:lvlJc w:val="left"/>
      <w:pPr>
        <w:tabs>
          <w:tab w:val="num" w:pos="2880"/>
        </w:tabs>
        <w:ind w:left="2880" w:hanging="360"/>
      </w:pPr>
      <w:rPr>
        <w:rFonts w:ascii="Symbol" w:hAnsi="Symbol"/>
      </w:rPr>
    </w:lvl>
    <w:lvl w:ilvl="4" w:tplc="C25E2E90">
      <w:start w:val="1"/>
      <w:numFmt w:val="bullet"/>
      <w:lvlText w:val="o"/>
      <w:lvlJc w:val="left"/>
      <w:pPr>
        <w:tabs>
          <w:tab w:val="num" w:pos="3600"/>
        </w:tabs>
        <w:ind w:left="3600" w:hanging="360"/>
      </w:pPr>
      <w:rPr>
        <w:rFonts w:ascii="Courier New" w:hAnsi="Courier New"/>
      </w:rPr>
    </w:lvl>
    <w:lvl w:ilvl="5" w:tplc="93CECD6A">
      <w:start w:val="1"/>
      <w:numFmt w:val="bullet"/>
      <w:lvlText w:val=""/>
      <w:lvlJc w:val="left"/>
      <w:pPr>
        <w:tabs>
          <w:tab w:val="num" w:pos="4320"/>
        </w:tabs>
        <w:ind w:left="4320" w:hanging="360"/>
      </w:pPr>
      <w:rPr>
        <w:rFonts w:ascii="Wingdings" w:hAnsi="Wingdings"/>
      </w:rPr>
    </w:lvl>
    <w:lvl w:ilvl="6" w:tplc="F9E8BB0E">
      <w:start w:val="1"/>
      <w:numFmt w:val="bullet"/>
      <w:lvlText w:val=""/>
      <w:lvlJc w:val="left"/>
      <w:pPr>
        <w:tabs>
          <w:tab w:val="num" w:pos="5040"/>
        </w:tabs>
        <w:ind w:left="5040" w:hanging="360"/>
      </w:pPr>
      <w:rPr>
        <w:rFonts w:ascii="Symbol" w:hAnsi="Symbol"/>
      </w:rPr>
    </w:lvl>
    <w:lvl w:ilvl="7" w:tplc="945654F6">
      <w:start w:val="1"/>
      <w:numFmt w:val="bullet"/>
      <w:lvlText w:val="o"/>
      <w:lvlJc w:val="left"/>
      <w:pPr>
        <w:tabs>
          <w:tab w:val="num" w:pos="5760"/>
        </w:tabs>
        <w:ind w:left="5760" w:hanging="360"/>
      </w:pPr>
      <w:rPr>
        <w:rFonts w:ascii="Courier New" w:hAnsi="Courier New"/>
      </w:rPr>
    </w:lvl>
    <w:lvl w:ilvl="8" w:tplc="B3FAF798">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E81AD1B6">
      <w:start w:val="1"/>
      <w:numFmt w:val="bullet"/>
      <w:lvlText w:val=""/>
      <w:lvlJc w:val="left"/>
      <w:pPr>
        <w:ind w:left="720" w:hanging="360"/>
      </w:pPr>
      <w:rPr>
        <w:rFonts w:ascii="Symbol" w:hAnsi="Symbol"/>
      </w:rPr>
    </w:lvl>
    <w:lvl w:ilvl="1" w:tplc="F42823A2">
      <w:start w:val="1"/>
      <w:numFmt w:val="bullet"/>
      <w:lvlText w:val="o"/>
      <w:lvlJc w:val="left"/>
      <w:pPr>
        <w:tabs>
          <w:tab w:val="num" w:pos="1440"/>
        </w:tabs>
        <w:ind w:left="1440" w:hanging="360"/>
      </w:pPr>
      <w:rPr>
        <w:rFonts w:ascii="Courier New" w:hAnsi="Courier New"/>
      </w:rPr>
    </w:lvl>
    <w:lvl w:ilvl="2" w:tplc="866A194A">
      <w:start w:val="1"/>
      <w:numFmt w:val="bullet"/>
      <w:lvlText w:val=""/>
      <w:lvlJc w:val="left"/>
      <w:pPr>
        <w:tabs>
          <w:tab w:val="num" w:pos="2160"/>
        </w:tabs>
        <w:ind w:left="2160" w:hanging="360"/>
      </w:pPr>
      <w:rPr>
        <w:rFonts w:ascii="Wingdings" w:hAnsi="Wingdings"/>
      </w:rPr>
    </w:lvl>
    <w:lvl w:ilvl="3" w:tplc="A4E6B692">
      <w:start w:val="1"/>
      <w:numFmt w:val="bullet"/>
      <w:lvlText w:val=""/>
      <w:lvlJc w:val="left"/>
      <w:pPr>
        <w:tabs>
          <w:tab w:val="num" w:pos="2880"/>
        </w:tabs>
        <w:ind w:left="2880" w:hanging="360"/>
      </w:pPr>
      <w:rPr>
        <w:rFonts w:ascii="Symbol" w:hAnsi="Symbol"/>
      </w:rPr>
    </w:lvl>
    <w:lvl w:ilvl="4" w:tplc="AE9285A0">
      <w:start w:val="1"/>
      <w:numFmt w:val="bullet"/>
      <w:lvlText w:val="o"/>
      <w:lvlJc w:val="left"/>
      <w:pPr>
        <w:tabs>
          <w:tab w:val="num" w:pos="3600"/>
        </w:tabs>
        <w:ind w:left="3600" w:hanging="360"/>
      </w:pPr>
      <w:rPr>
        <w:rFonts w:ascii="Courier New" w:hAnsi="Courier New"/>
      </w:rPr>
    </w:lvl>
    <w:lvl w:ilvl="5" w:tplc="B6B02DF0">
      <w:start w:val="1"/>
      <w:numFmt w:val="bullet"/>
      <w:lvlText w:val=""/>
      <w:lvlJc w:val="left"/>
      <w:pPr>
        <w:tabs>
          <w:tab w:val="num" w:pos="4320"/>
        </w:tabs>
        <w:ind w:left="4320" w:hanging="360"/>
      </w:pPr>
      <w:rPr>
        <w:rFonts w:ascii="Wingdings" w:hAnsi="Wingdings"/>
      </w:rPr>
    </w:lvl>
    <w:lvl w:ilvl="6" w:tplc="DD54A19C">
      <w:start w:val="1"/>
      <w:numFmt w:val="bullet"/>
      <w:lvlText w:val=""/>
      <w:lvlJc w:val="left"/>
      <w:pPr>
        <w:tabs>
          <w:tab w:val="num" w:pos="5040"/>
        </w:tabs>
        <w:ind w:left="5040" w:hanging="360"/>
      </w:pPr>
      <w:rPr>
        <w:rFonts w:ascii="Symbol" w:hAnsi="Symbol"/>
      </w:rPr>
    </w:lvl>
    <w:lvl w:ilvl="7" w:tplc="6BFAE3B0">
      <w:start w:val="1"/>
      <w:numFmt w:val="bullet"/>
      <w:lvlText w:val="o"/>
      <w:lvlJc w:val="left"/>
      <w:pPr>
        <w:tabs>
          <w:tab w:val="num" w:pos="5760"/>
        </w:tabs>
        <w:ind w:left="5760" w:hanging="360"/>
      </w:pPr>
      <w:rPr>
        <w:rFonts w:ascii="Courier New" w:hAnsi="Courier New"/>
      </w:rPr>
    </w:lvl>
    <w:lvl w:ilvl="8" w:tplc="8BB89902">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F2A8A6AE">
      <w:start w:val="1"/>
      <w:numFmt w:val="bullet"/>
      <w:lvlText w:val=""/>
      <w:lvlJc w:val="left"/>
      <w:pPr>
        <w:ind w:left="720" w:hanging="360"/>
      </w:pPr>
      <w:rPr>
        <w:rFonts w:ascii="Symbol" w:hAnsi="Symbol"/>
      </w:rPr>
    </w:lvl>
    <w:lvl w:ilvl="1" w:tplc="0E68213A">
      <w:start w:val="1"/>
      <w:numFmt w:val="bullet"/>
      <w:lvlText w:val="o"/>
      <w:lvlJc w:val="left"/>
      <w:pPr>
        <w:tabs>
          <w:tab w:val="num" w:pos="1440"/>
        </w:tabs>
        <w:ind w:left="1440" w:hanging="360"/>
      </w:pPr>
      <w:rPr>
        <w:rFonts w:ascii="Courier New" w:hAnsi="Courier New"/>
      </w:rPr>
    </w:lvl>
    <w:lvl w:ilvl="2" w:tplc="268C553C">
      <w:start w:val="1"/>
      <w:numFmt w:val="bullet"/>
      <w:lvlText w:val=""/>
      <w:lvlJc w:val="left"/>
      <w:pPr>
        <w:tabs>
          <w:tab w:val="num" w:pos="2160"/>
        </w:tabs>
        <w:ind w:left="2160" w:hanging="360"/>
      </w:pPr>
      <w:rPr>
        <w:rFonts w:ascii="Wingdings" w:hAnsi="Wingdings"/>
      </w:rPr>
    </w:lvl>
    <w:lvl w:ilvl="3" w:tplc="6A801826">
      <w:start w:val="1"/>
      <w:numFmt w:val="bullet"/>
      <w:lvlText w:val=""/>
      <w:lvlJc w:val="left"/>
      <w:pPr>
        <w:tabs>
          <w:tab w:val="num" w:pos="2880"/>
        </w:tabs>
        <w:ind w:left="2880" w:hanging="360"/>
      </w:pPr>
      <w:rPr>
        <w:rFonts w:ascii="Symbol" w:hAnsi="Symbol"/>
      </w:rPr>
    </w:lvl>
    <w:lvl w:ilvl="4" w:tplc="EDF69D36">
      <w:start w:val="1"/>
      <w:numFmt w:val="bullet"/>
      <w:lvlText w:val="o"/>
      <w:lvlJc w:val="left"/>
      <w:pPr>
        <w:tabs>
          <w:tab w:val="num" w:pos="3600"/>
        </w:tabs>
        <w:ind w:left="3600" w:hanging="360"/>
      </w:pPr>
      <w:rPr>
        <w:rFonts w:ascii="Courier New" w:hAnsi="Courier New"/>
      </w:rPr>
    </w:lvl>
    <w:lvl w:ilvl="5" w:tplc="89260DFE">
      <w:start w:val="1"/>
      <w:numFmt w:val="bullet"/>
      <w:lvlText w:val=""/>
      <w:lvlJc w:val="left"/>
      <w:pPr>
        <w:tabs>
          <w:tab w:val="num" w:pos="4320"/>
        </w:tabs>
        <w:ind w:left="4320" w:hanging="360"/>
      </w:pPr>
      <w:rPr>
        <w:rFonts w:ascii="Wingdings" w:hAnsi="Wingdings"/>
      </w:rPr>
    </w:lvl>
    <w:lvl w:ilvl="6" w:tplc="2FA2C64C">
      <w:start w:val="1"/>
      <w:numFmt w:val="bullet"/>
      <w:lvlText w:val=""/>
      <w:lvlJc w:val="left"/>
      <w:pPr>
        <w:tabs>
          <w:tab w:val="num" w:pos="5040"/>
        </w:tabs>
        <w:ind w:left="5040" w:hanging="360"/>
      </w:pPr>
      <w:rPr>
        <w:rFonts w:ascii="Symbol" w:hAnsi="Symbol"/>
      </w:rPr>
    </w:lvl>
    <w:lvl w:ilvl="7" w:tplc="E140F998">
      <w:start w:val="1"/>
      <w:numFmt w:val="bullet"/>
      <w:lvlText w:val="o"/>
      <w:lvlJc w:val="left"/>
      <w:pPr>
        <w:tabs>
          <w:tab w:val="num" w:pos="5760"/>
        </w:tabs>
        <w:ind w:left="5760" w:hanging="360"/>
      </w:pPr>
      <w:rPr>
        <w:rFonts w:ascii="Courier New" w:hAnsi="Courier New"/>
      </w:rPr>
    </w:lvl>
    <w:lvl w:ilvl="8" w:tplc="E3B405A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36F23D16">
      <w:start w:val="1"/>
      <w:numFmt w:val="bullet"/>
      <w:lvlText w:val=""/>
      <w:lvlJc w:val="left"/>
      <w:pPr>
        <w:ind w:left="720" w:hanging="360"/>
      </w:pPr>
      <w:rPr>
        <w:rFonts w:ascii="Symbol" w:hAnsi="Symbol"/>
      </w:rPr>
    </w:lvl>
    <w:lvl w:ilvl="1" w:tplc="F834680A">
      <w:start w:val="1"/>
      <w:numFmt w:val="bullet"/>
      <w:lvlText w:val="o"/>
      <w:lvlJc w:val="left"/>
      <w:pPr>
        <w:tabs>
          <w:tab w:val="num" w:pos="1440"/>
        </w:tabs>
        <w:ind w:left="1440" w:hanging="360"/>
      </w:pPr>
      <w:rPr>
        <w:rFonts w:ascii="Courier New" w:hAnsi="Courier New"/>
      </w:rPr>
    </w:lvl>
    <w:lvl w:ilvl="2" w:tplc="C1B01028">
      <w:start w:val="1"/>
      <w:numFmt w:val="bullet"/>
      <w:lvlText w:val=""/>
      <w:lvlJc w:val="left"/>
      <w:pPr>
        <w:tabs>
          <w:tab w:val="num" w:pos="2160"/>
        </w:tabs>
        <w:ind w:left="2160" w:hanging="360"/>
      </w:pPr>
      <w:rPr>
        <w:rFonts w:ascii="Wingdings" w:hAnsi="Wingdings"/>
      </w:rPr>
    </w:lvl>
    <w:lvl w:ilvl="3" w:tplc="5604355C">
      <w:start w:val="1"/>
      <w:numFmt w:val="bullet"/>
      <w:lvlText w:val=""/>
      <w:lvlJc w:val="left"/>
      <w:pPr>
        <w:tabs>
          <w:tab w:val="num" w:pos="2880"/>
        </w:tabs>
        <w:ind w:left="2880" w:hanging="360"/>
      </w:pPr>
      <w:rPr>
        <w:rFonts w:ascii="Symbol" w:hAnsi="Symbol"/>
      </w:rPr>
    </w:lvl>
    <w:lvl w:ilvl="4" w:tplc="8F16EA08">
      <w:start w:val="1"/>
      <w:numFmt w:val="bullet"/>
      <w:lvlText w:val="o"/>
      <w:lvlJc w:val="left"/>
      <w:pPr>
        <w:tabs>
          <w:tab w:val="num" w:pos="3600"/>
        </w:tabs>
        <w:ind w:left="3600" w:hanging="360"/>
      </w:pPr>
      <w:rPr>
        <w:rFonts w:ascii="Courier New" w:hAnsi="Courier New"/>
      </w:rPr>
    </w:lvl>
    <w:lvl w:ilvl="5" w:tplc="C12E9F7C">
      <w:start w:val="1"/>
      <w:numFmt w:val="bullet"/>
      <w:lvlText w:val=""/>
      <w:lvlJc w:val="left"/>
      <w:pPr>
        <w:tabs>
          <w:tab w:val="num" w:pos="4320"/>
        </w:tabs>
        <w:ind w:left="4320" w:hanging="360"/>
      </w:pPr>
      <w:rPr>
        <w:rFonts w:ascii="Wingdings" w:hAnsi="Wingdings"/>
      </w:rPr>
    </w:lvl>
    <w:lvl w:ilvl="6" w:tplc="DEE493FA">
      <w:start w:val="1"/>
      <w:numFmt w:val="bullet"/>
      <w:lvlText w:val=""/>
      <w:lvlJc w:val="left"/>
      <w:pPr>
        <w:tabs>
          <w:tab w:val="num" w:pos="5040"/>
        </w:tabs>
        <w:ind w:left="5040" w:hanging="360"/>
      </w:pPr>
      <w:rPr>
        <w:rFonts w:ascii="Symbol" w:hAnsi="Symbol"/>
      </w:rPr>
    </w:lvl>
    <w:lvl w:ilvl="7" w:tplc="593823FA">
      <w:start w:val="1"/>
      <w:numFmt w:val="bullet"/>
      <w:lvlText w:val="o"/>
      <w:lvlJc w:val="left"/>
      <w:pPr>
        <w:tabs>
          <w:tab w:val="num" w:pos="5760"/>
        </w:tabs>
        <w:ind w:left="5760" w:hanging="360"/>
      </w:pPr>
      <w:rPr>
        <w:rFonts w:ascii="Courier New" w:hAnsi="Courier New"/>
      </w:rPr>
    </w:lvl>
    <w:lvl w:ilvl="8" w:tplc="B882D576">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A16531E">
      <w:start w:val="1"/>
      <w:numFmt w:val="bullet"/>
      <w:lvlText w:val=""/>
      <w:lvlJc w:val="left"/>
      <w:pPr>
        <w:ind w:left="720" w:hanging="360"/>
      </w:pPr>
      <w:rPr>
        <w:rFonts w:ascii="Symbol" w:hAnsi="Symbol"/>
      </w:rPr>
    </w:lvl>
    <w:lvl w:ilvl="1" w:tplc="35CA163C">
      <w:start w:val="1"/>
      <w:numFmt w:val="bullet"/>
      <w:lvlText w:val="o"/>
      <w:lvlJc w:val="left"/>
      <w:pPr>
        <w:tabs>
          <w:tab w:val="num" w:pos="1440"/>
        </w:tabs>
        <w:ind w:left="1440" w:hanging="360"/>
      </w:pPr>
      <w:rPr>
        <w:rFonts w:ascii="Courier New" w:hAnsi="Courier New"/>
      </w:rPr>
    </w:lvl>
    <w:lvl w:ilvl="2" w:tplc="7D0EE35E">
      <w:start w:val="1"/>
      <w:numFmt w:val="bullet"/>
      <w:lvlText w:val=""/>
      <w:lvlJc w:val="left"/>
      <w:pPr>
        <w:tabs>
          <w:tab w:val="num" w:pos="2160"/>
        </w:tabs>
        <w:ind w:left="2160" w:hanging="360"/>
      </w:pPr>
      <w:rPr>
        <w:rFonts w:ascii="Wingdings" w:hAnsi="Wingdings"/>
      </w:rPr>
    </w:lvl>
    <w:lvl w:ilvl="3" w:tplc="3B6C1DDC">
      <w:start w:val="1"/>
      <w:numFmt w:val="bullet"/>
      <w:lvlText w:val=""/>
      <w:lvlJc w:val="left"/>
      <w:pPr>
        <w:tabs>
          <w:tab w:val="num" w:pos="2880"/>
        </w:tabs>
        <w:ind w:left="2880" w:hanging="360"/>
      </w:pPr>
      <w:rPr>
        <w:rFonts w:ascii="Symbol" w:hAnsi="Symbol"/>
      </w:rPr>
    </w:lvl>
    <w:lvl w:ilvl="4" w:tplc="D97AD958">
      <w:start w:val="1"/>
      <w:numFmt w:val="bullet"/>
      <w:lvlText w:val="o"/>
      <w:lvlJc w:val="left"/>
      <w:pPr>
        <w:tabs>
          <w:tab w:val="num" w:pos="3600"/>
        </w:tabs>
        <w:ind w:left="3600" w:hanging="360"/>
      </w:pPr>
      <w:rPr>
        <w:rFonts w:ascii="Courier New" w:hAnsi="Courier New"/>
      </w:rPr>
    </w:lvl>
    <w:lvl w:ilvl="5" w:tplc="C7E6669E">
      <w:start w:val="1"/>
      <w:numFmt w:val="bullet"/>
      <w:lvlText w:val=""/>
      <w:lvlJc w:val="left"/>
      <w:pPr>
        <w:tabs>
          <w:tab w:val="num" w:pos="4320"/>
        </w:tabs>
        <w:ind w:left="4320" w:hanging="360"/>
      </w:pPr>
      <w:rPr>
        <w:rFonts w:ascii="Wingdings" w:hAnsi="Wingdings"/>
      </w:rPr>
    </w:lvl>
    <w:lvl w:ilvl="6" w:tplc="328C95AE">
      <w:start w:val="1"/>
      <w:numFmt w:val="bullet"/>
      <w:lvlText w:val=""/>
      <w:lvlJc w:val="left"/>
      <w:pPr>
        <w:tabs>
          <w:tab w:val="num" w:pos="5040"/>
        </w:tabs>
        <w:ind w:left="5040" w:hanging="360"/>
      </w:pPr>
      <w:rPr>
        <w:rFonts w:ascii="Symbol" w:hAnsi="Symbol"/>
      </w:rPr>
    </w:lvl>
    <w:lvl w:ilvl="7" w:tplc="CC7EAC94">
      <w:start w:val="1"/>
      <w:numFmt w:val="bullet"/>
      <w:lvlText w:val="o"/>
      <w:lvlJc w:val="left"/>
      <w:pPr>
        <w:tabs>
          <w:tab w:val="num" w:pos="5760"/>
        </w:tabs>
        <w:ind w:left="5760" w:hanging="360"/>
      </w:pPr>
      <w:rPr>
        <w:rFonts w:ascii="Courier New" w:hAnsi="Courier New"/>
      </w:rPr>
    </w:lvl>
    <w:lvl w:ilvl="8" w:tplc="14C2A33C">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6ACEDB9E">
      <w:start w:val="1"/>
      <w:numFmt w:val="bullet"/>
      <w:lvlText w:val=""/>
      <w:lvlJc w:val="left"/>
      <w:pPr>
        <w:ind w:left="720" w:hanging="360"/>
      </w:pPr>
      <w:rPr>
        <w:rFonts w:ascii="Symbol" w:hAnsi="Symbol"/>
      </w:rPr>
    </w:lvl>
    <w:lvl w:ilvl="1" w:tplc="D90C63F0">
      <w:start w:val="1"/>
      <w:numFmt w:val="bullet"/>
      <w:lvlText w:val="o"/>
      <w:lvlJc w:val="left"/>
      <w:pPr>
        <w:tabs>
          <w:tab w:val="num" w:pos="1440"/>
        </w:tabs>
        <w:ind w:left="1440" w:hanging="360"/>
      </w:pPr>
      <w:rPr>
        <w:rFonts w:ascii="Courier New" w:hAnsi="Courier New"/>
      </w:rPr>
    </w:lvl>
    <w:lvl w:ilvl="2" w:tplc="43FEB2B6">
      <w:start w:val="1"/>
      <w:numFmt w:val="bullet"/>
      <w:lvlText w:val=""/>
      <w:lvlJc w:val="left"/>
      <w:pPr>
        <w:tabs>
          <w:tab w:val="num" w:pos="2160"/>
        </w:tabs>
        <w:ind w:left="2160" w:hanging="360"/>
      </w:pPr>
      <w:rPr>
        <w:rFonts w:ascii="Wingdings" w:hAnsi="Wingdings"/>
      </w:rPr>
    </w:lvl>
    <w:lvl w:ilvl="3" w:tplc="764CB0B8">
      <w:start w:val="1"/>
      <w:numFmt w:val="bullet"/>
      <w:lvlText w:val=""/>
      <w:lvlJc w:val="left"/>
      <w:pPr>
        <w:tabs>
          <w:tab w:val="num" w:pos="2880"/>
        </w:tabs>
        <w:ind w:left="2880" w:hanging="360"/>
      </w:pPr>
      <w:rPr>
        <w:rFonts w:ascii="Symbol" w:hAnsi="Symbol"/>
      </w:rPr>
    </w:lvl>
    <w:lvl w:ilvl="4" w:tplc="35DEE8FE">
      <w:start w:val="1"/>
      <w:numFmt w:val="bullet"/>
      <w:lvlText w:val="o"/>
      <w:lvlJc w:val="left"/>
      <w:pPr>
        <w:tabs>
          <w:tab w:val="num" w:pos="3600"/>
        </w:tabs>
        <w:ind w:left="3600" w:hanging="360"/>
      </w:pPr>
      <w:rPr>
        <w:rFonts w:ascii="Courier New" w:hAnsi="Courier New"/>
      </w:rPr>
    </w:lvl>
    <w:lvl w:ilvl="5" w:tplc="FC12C3C0">
      <w:start w:val="1"/>
      <w:numFmt w:val="bullet"/>
      <w:lvlText w:val=""/>
      <w:lvlJc w:val="left"/>
      <w:pPr>
        <w:tabs>
          <w:tab w:val="num" w:pos="4320"/>
        </w:tabs>
        <w:ind w:left="4320" w:hanging="360"/>
      </w:pPr>
      <w:rPr>
        <w:rFonts w:ascii="Wingdings" w:hAnsi="Wingdings"/>
      </w:rPr>
    </w:lvl>
    <w:lvl w:ilvl="6" w:tplc="3CF85630">
      <w:start w:val="1"/>
      <w:numFmt w:val="bullet"/>
      <w:lvlText w:val=""/>
      <w:lvlJc w:val="left"/>
      <w:pPr>
        <w:tabs>
          <w:tab w:val="num" w:pos="5040"/>
        </w:tabs>
        <w:ind w:left="5040" w:hanging="360"/>
      </w:pPr>
      <w:rPr>
        <w:rFonts w:ascii="Symbol" w:hAnsi="Symbol"/>
      </w:rPr>
    </w:lvl>
    <w:lvl w:ilvl="7" w:tplc="DD1032B4">
      <w:start w:val="1"/>
      <w:numFmt w:val="bullet"/>
      <w:lvlText w:val="o"/>
      <w:lvlJc w:val="left"/>
      <w:pPr>
        <w:tabs>
          <w:tab w:val="num" w:pos="5760"/>
        </w:tabs>
        <w:ind w:left="5760" w:hanging="360"/>
      </w:pPr>
      <w:rPr>
        <w:rFonts w:ascii="Courier New" w:hAnsi="Courier New"/>
      </w:rPr>
    </w:lvl>
    <w:lvl w:ilvl="8" w:tplc="69EC0FCA">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68A3068">
      <w:start w:val="1"/>
      <w:numFmt w:val="bullet"/>
      <w:lvlText w:val=""/>
      <w:lvlJc w:val="left"/>
      <w:pPr>
        <w:ind w:left="720" w:hanging="360"/>
      </w:pPr>
      <w:rPr>
        <w:rFonts w:ascii="Symbol" w:hAnsi="Symbol"/>
      </w:rPr>
    </w:lvl>
    <w:lvl w:ilvl="1" w:tplc="7E40CD90">
      <w:start w:val="1"/>
      <w:numFmt w:val="bullet"/>
      <w:lvlText w:val="o"/>
      <w:lvlJc w:val="left"/>
      <w:pPr>
        <w:tabs>
          <w:tab w:val="num" w:pos="1440"/>
        </w:tabs>
        <w:ind w:left="1440" w:hanging="360"/>
      </w:pPr>
      <w:rPr>
        <w:rFonts w:ascii="Courier New" w:hAnsi="Courier New"/>
      </w:rPr>
    </w:lvl>
    <w:lvl w:ilvl="2" w:tplc="C798C4D8">
      <w:start w:val="1"/>
      <w:numFmt w:val="bullet"/>
      <w:lvlText w:val=""/>
      <w:lvlJc w:val="left"/>
      <w:pPr>
        <w:tabs>
          <w:tab w:val="num" w:pos="2160"/>
        </w:tabs>
        <w:ind w:left="2160" w:hanging="360"/>
      </w:pPr>
      <w:rPr>
        <w:rFonts w:ascii="Wingdings" w:hAnsi="Wingdings"/>
      </w:rPr>
    </w:lvl>
    <w:lvl w:ilvl="3" w:tplc="246248F4">
      <w:start w:val="1"/>
      <w:numFmt w:val="bullet"/>
      <w:lvlText w:val=""/>
      <w:lvlJc w:val="left"/>
      <w:pPr>
        <w:tabs>
          <w:tab w:val="num" w:pos="2880"/>
        </w:tabs>
        <w:ind w:left="2880" w:hanging="360"/>
      </w:pPr>
      <w:rPr>
        <w:rFonts w:ascii="Symbol" w:hAnsi="Symbol"/>
      </w:rPr>
    </w:lvl>
    <w:lvl w:ilvl="4" w:tplc="49803274">
      <w:start w:val="1"/>
      <w:numFmt w:val="bullet"/>
      <w:lvlText w:val="o"/>
      <w:lvlJc w:val="left"/>
      <w:pPr>
        <w:tabs>
          <w:tab w:val="num" w:pos="3600"/>
        </w:tabs>
        <w:ind w:left="3600" w:hanging="360"/>
      </w:pPr>
      <w:rPr>
        <w:rFonts w:ascii="Courier New" w:hAnsi="Courier New"/>
      </w:rPr>
    </w:lvl>
    <w:lvl w:ilvl="5" w:tplc="159674A0">
      <w:start w:val="1"/>
      <w:numFmt w:val="bullet"/>
      <w:lvlText w:val=""/>
      <w:lvlJc w:val="left"/>
      <w:pPr>
        <w:tabs>
          <w:tab w:val="num" w:pos="4320"/>
        </w:tabs>
        <w:ind w:left="4320" w:hanging="360"/>
      </w:pPr>
      <w:rPr>
        <w:rFonts w:ascii="Wingdings" w:hAnsi="Wingdings"/>
      </w:rPr>
    </w:lvl>
    <w:lvl w:ilvl="6" w:tplc="869A6A78">
      <w:start w:val="1"/>
      <w:numFmt w:val="bullet"/>
      <w:lvlText w:val=""/>
      <w:lvlJc w:val="left"/>
      <w:pPr>
        <w:tabs>
          <w:tab w:val="num" w:pos="5040"/>
        </w:tabs>
        <w:ind w:left="5040" w:hanging="360"/>
      </w:pPr>
      <w:rPr>
        <w:rFonts w:ascii="Symbol" w:hAnsi="Symbol"/>
      </w:rPr>
    </w:lvl>
    <w:lvl w:ilvl="7" w:tplc="190AF370">
      <w:start w:val="1"/>
      <w:numFmt w:val="bullet"/>
      <w:lvlText w:val="o"/>
      <w:lvlJc w:val="left"/>
      <w:pPr>
        <w:tabs>
          <w:tab w:val="num" w:pos="5760"/>
        </w:tabs>
        <w:ind w:left="5760" w:hanging="360"/>
      </w:pPr>
      <w:rPr>
        <w:rFonts w:ascii="Courier New" w:hAnsi="Courier New"/>
      </w:rPr>
    </w:lvl>
    <w:lvl w:ilvl="8" w:tplc="AC4668D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80129B72">
      <w:start w:val="1"/>
      <w:numFmt w:val="bullet"/>
      <w:lvlText w:val=""/>
      <w:lvlJc w:val="left"/>
      <w:pPr>
        <w:ind w:left="720" w:hanging="360"/>
      </w:pPr>
      <w:rPr>
        <w:rFonts w:ascii="Symbol" w:hAnsi="Symbol"/>
      </w:rPr>
    </w:lvl>
    <w:lvl w:ilvl="1" w:tplc="02AE3308">
      <w:start w:val="1"/>
      <w:numFmt w:val="bullet"/>
      <w:lvlText w:val="o"/>
      <w:lvlJc w:val="left"/>
      <w:pPr>
        <w:tabs>
          <w:tab w:val="num" w:pos="1440"/>
        </w:tabs>
        <w:ind w:left="1440" w:hanging="360"/>
      </w:pPr>
      <w:rPr>
        <w:rFonts w:ascii="Courier New" w:hAnsi="Courier New"/>
      </w:rPr>
    </w:lvl>
    <w:lvl w:ilvl="2" w:tplc="3A541CE0">
      <w:start w:val="1"/>
      <w:numFmt w:val="bullet"/>
      <w:lvlText w:val=""/>
      <w:lvlJc w:val="left"/>
      <w:pPr>
        <w:tabs>
          <w:tab w:val="num" w:pos="2160"/>
        </w:tabs>
        <w:ind w:left="2160" w:hanging="360"/>
      </w:pPr>
      <w:rPr>
        <w:rFonts w:ascii="Wingdings" w:hAnsi="Wingdings"/>
      </w:rPr>
    </w:lvl>
    <w:lvl w:ilvl="3" w:tplc="2C283F7C">
      <w:start w:val="1"/>
      <w:numFmt w:val="bullet"/>
      <w:lvlText w:val=""/>
      <w:lvlJc w:val="left"/>
      <w:pPr>
        <w:tabs>
          <w:tab w:val="num" w:pos="2880"/>
        </w:tabs>
        <w:ind w:left="2880" w:hanging="360"/>
      </w:pPr>
      <w:rPr>
        <w:rFonts w:ascii="Symbol" w:hAnsi="Symbol"/>
      </w:rPr>
    </w:lvl>
    <w:lvl w:ilvl="4" w:tplc="F0E65512">
      <w:start w:val="1"/>
      <w:numFmt w:val="bullet"/>
      <w:lvlText w:val="o"/>
      <w:lvlJc w:val="left"/>
      <w:pPr>
        <w:tabs>
          <w:tab w:val="num" w:pos="3600"/>
        </w:tabs>
        <w:ind w:left="3600" w:hanging="360"/>
      </w:pPr>
      <w:rPr>
        <w:rFonts w:ascii="Courier New" w:hAnsi="Courier New"/>
      </w:rPr>
    </w:lvl>
    <w:lvl w:ilvl="5" w:tplc="134A7B60">
      <w:start w:val="1"/>
      <w:numFmt w:val="bullet"/>
      <w:lvlText w:val=""/>
      <w:lvlJc w:val="left"/>
      <w:pPr>
        <w:tabs>
          <w:tab w:val="num" w:pos="4320"/>
        </w:tabs>
        <w:ind w:left="4320" w:hanging="360"/>
      </w:pPr>
      <w:rPr>
        <w:rFonts w:ascii="Wingdings" w:hAnsi="Wingdings"/>
      </w:rPr>
    </w:lvl>
    <w:lvl w:ilvl="6" w:tplc="72186A50">
      <w:start w:val="1"/>
      <w:numFmt w:val="bullet"/>
      <w:lvlText w:val=""/>
      <w:lvlJc w:val="left"/>
      <w:pPr>
        <w:tabs>
          <w:tab w:val="num" w:pos="5040"/>
        </w:tabs>
        <w:ind w:left="5040" w:hanging="360"/>
      </w:pPr>
      <w:rPr>
        <w:rFonts w:ascii="Symbol" w:hAnsi="Symbol"/>
      </w:rPr>
    </w:lvl>
    <w:lvl w:ilvl="7" w:tplc="FADED230">
      <w:start w:val="1"/>
      <w:numFmt w:val="bullet"/>
      <w:lvlText w:val="o"/>
      <w:lvlJc w:val="left"/>
      <w:pPr>
        <w:tabs>
          <w:tab w:val="num" w:pos="5760"/>
        </w:tabs>
        <w:ind w:left="5760" w:hanging="360"/>
      </w:pPr>
      <w:rPr>
        <w:rFonts w:ascii="Courier New" w:hAnsi="Courier New"/>
      </w:rPr>
    </w:lvl>
    <w:lvl w:ilvl="8" w:tplc="13CCFE12">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0974F008">
      <w:start w:val="1"/>
      <w:numFmt w:val="bullet"/>
      <w:lvlText w:val=""/>
      <w:lvlJc w:val="left"/>
      <w:pPr>
        <w:ind w:left="720" w:hanging="360"/>
      </w:pPr>
      <w:rPr>
        <w:rFonts w:ascii="Symbol" w:hAnsi="Symbol"/>
      </w:rPr>
    </w:lvl>
    <w:lvl w:ilvl="1" w:tplc="24D6A49C">
      <w:start w:val="1"/>
      <w:numFmt w:val="bullet"/>
      <w:lvlText w:val="o"/>
      <w:lvlJc w:val="left"/>
      <w:pPr>
        <w:tabs>
          <w:tab w:val="num" w:pos="1440"/>
        </w:tabs>
        <w:ind w:left="1440" w:hanging="360"/>
      </w:pPr>
      <w:rPr>
        <w:rFonts w:ascii="Courier New" w:hAnsi="Courier New"/>
      </w:rPr>
    </w:lvl>
    <w:lvl w:ilvl="2" w:tplc="89B2D280">
      <w:start w:val="1"/>
      <w:numFmt w:val="bullet"/>
      <w:lvlText w:val=""/>
      <w:lvlJc w:val="left"/>
      <w:pPr>
        <w:tabs>
          <w:tab w:val="num" w:pos="2160"/>
        </w:tabs>
        <w:ind w:left="2160" w:hanging="360"/>
      </w:pPr>
      <w:rPr>
        <w:rFonts w:ascii="Wingdings" w:hAnsi="Wingdings"/>
      </w:rPr>
    </w:lvl>
    <w:lvl w:ilvl="3" w:tplc="1C902BB8">
      <w:start w:val="1"/>
      <w:numFmt w:val="bullet"/>
      <w:lvlText w:val=""/>
      <w:lvlJc w:val="left"/>
      <w:pPr>
        <w:tabs>
          <w:tab w:val="num" w:pos="2880"/>
        </w:tabs>
        <w:ind w:left="2880" w:hanging="360"/>
      </w:pPr>
      <w:rPr>
        <w:rFonts w:ascii="Symbol" w:hAnsi="Symbol"/>
      </w:rPr>
    </w:lvl>
    <w:lvl w:ilvl="4" w:tplc="86FCF068">
      <w:start w:val="1"/>
      <w:numFmt w:val="bullet"/>
      <w:lvlText w:val="o"/>
      <w:lvlJc w:val="left"/>
      <w:pPr>
        <w:tabs>
          <w:tab w:val="num" w:pos="3600"/>
        </w:tabs>
        <w:ind w:left="3600" w:hanging="360"/>
      </w:pPr>
      <w:rPr>
        <w:rFonts w:ascii="Courier New" w:hAnsi="Courier New"/>
      </w:rPr>
    </w:lvl>
    <w:lvl w:ilvl="5" w:tplc="7FF66BF6">
      <w:start w:val="1"/>
      <w:numFmt w:val="bullet"/>
      <w:lvlText w:val=""/>
      <w:lvlJc w:val="left"/>
      <w:pPr>
        <w:tabs>
          <w:tab w:val="num" w:pos="4320"/>
        </w:tabs>
        <w:ind w:left="4320" w:hanging="360"/>
      </w:pPr>
      <w:rPr>
        <w:rFonts w:ascii="Wingdings" w:hAnsi="Wingdings"/>
      </w:rPr>
    </w:lvl>
    <w:lvl w:ilvl="6" w:tplc="2116B2D0">
      <w:start w:val="1"/>
      <w:numFmt w:val="bullet"/>
      <w:lvlText w:val=""/>
      <w:lvlJc w:val="left"/>
      <w:pPr>
        <w:tabs>
          <w:tab w:val="num" w:pos="5040"/>
        </w:tabs>
        <w:ind w:left="5040" w:hanging="360"/>
      </w:pPr>
      <w:rPr>
        <w:rFonts w:ascii="Symbol" w:hAnsi="Symbol"/>
      </w:rPr>
    </w:lvl>
    <w:lvl w:ilvl="7" w:tplc="5D026DE2">
      <w:start w:val="1"/>
      <w:numFmt w:val="bullet"/>
      <w:lvlText w:val="o"/>
      <w:lvlJc w:val="left"/>
      <w:pPr>
        <w:tabs>
          <w:tab w:val="num" w:pos="5760"/>
        </w:tabs>
        <w:ind w:left="5760" w:hanging="360"/>
      </w:pPr>
      <w:rPr>
        <w:rFonts w:ascii="Courier New" w:hAnsi="Courier New"/>
      </w:rPr>
    </w:lvl>
    <w:lvl w:ilvl="8" w:tplc="061489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8A86298">
      <w:start w:val="1"/>
      <w:numFmt w:val="bullet"/>
      <w:lvlText w:val=""/>
      <w:lvlJc w:val="left"/>
      <w:pPr>
        <w:ind w:left="720" w:hanging="360"/>
      </w:pPr>
      <w:rPr>
        <w:rFonts w:ascii="Symbol" w:hAnsi="Symbol"/>
      </w:rPr>
    </w:lvl>
    <w:lvl w:ilvl="1" w:tplc="E8C8C86C">
      <w:start w:val="1"/>
      <w:numFmt w:val="bullet"/>
      <w:lvlText w:val="o"/>
      <w:lvlJc w:val="left"/>
      <w:pPr>
        <w:tabs>
          <w:tab w:val="num" w:pos="1440"/>
        </w:tabs>
        <w:ind w:left="1440" w:hanging="360"/>
      </w:pPr>
      <w:rPr>
        <w:rFonts w:ascii="Courier New" w:hAnsi="Courier New"/>
      </w:rPr>
    </w:lvl>
    <w:lvl w:ilvl="2" w:tplc="5F9EA478">
      <w:start w:val="1"/>
      <w:numFmt w:val="bullet"/>
      <w:lvlText w:val=""/>
      <w:lvlJc w:val="left"/>
      <w:pPr>
        <w:tabs>
          <w:tab w:val="num" w:pos="2160"/>
        </w:tabs>
        <w:ind w:left="2160" w:hanging="360"/>
      </w:pPr>
      <w:rPr>
        <w:rFonts w:ascii="Wingdings" w:hAnsi="Wingdings"/>
      </w:rPr>
    </w:lvl>
    <w:lvl w:ilvl="3" w:tplc="152EFD64">
      <w:start w:val="1"/>
      <w:numFmt w:val="bullet"/>
      <w:lvlText w:val=""/>
      <w:lvlJc w:val="left"/>
      <w:pPr>
        <w:tabs>
          <w:tab w:val="num" w:pos="2880"/>
        </w:tabs>
        <w:ind w:left="2880" w:hanging="360"/>
      </w:pPr>
      <w:rPr>
        <w:rFonts w:ascii="Symbol" w:hAnsi="Symbol"/>
      </w:rPr>
    </w:lvl>
    <w:lvl w:ilvl="4" w:tplc="9708A044">
      <w:start w:val="1"/>
      <w:numFmt w:val="bullet"/>
      <w:lvlText w:val="o"/>
      <w:lvlJc w:val="left"/>
      <w:pPr>
        <w:tabs>
          <w:tab w:val="num" w:pos="3600"/>
        </w:tabs>
        <w:ind w:left="3600" w:hanging="360"/>
      </w:pPr>
      <w:rPr>
        <w:rFonts w:ascii="Courier New" w:hAnsi="Courier New"/>
      </w:rPr>
    </w:lvl>
    <w:lvl w:ilvl="5" w:tplc="D890B518">
      <w:start w:val="1"/>
      <w:numFmt w:val="bullet"/>
      <w:lvlText w:val=""/>
      <w:lvlJc w:val="left"/>
      <w:pPr>
        <w:tabs>
          <w:tab w:val="num" w:pos="4320"/>
        </w:tabs>
        <w:ind w:left="4320" w:hanging="360"/>
      </w:pPr>
      <w:rPr>
        <w:rFonts w:ascii="Wingdings" w:hAnsi="Wingdings"/>
      </w:rPr>
    </w:lvl>
    <w:lvl w:ilvl="6" w:tplc="E5825942">
      <w:start w:val="1"/>
      <w:numFmt w:val="bullet"/>
      <w:lvlText w:val=""/>
      <w:lvlJc w:val="left"/>
      <w:pPr>
        <w:tabs>
          <w:tab w:val="num" w:pos="5040"/>
        </w:tabs>
        <w:ind w:left="5040" w:hanging="360"/>
      </w:pPr>
      <w:rPr>
        <w:rFonts w:ascii="Symbol" w:hAnsi="Symbol"/>
      </w:rPr>
    </w:lvl>
    <w:lvl w:ilvl="7" w:tplc="93325C5E">
      <w:start w:val="1"/>
      <w:numFmt w:val="bullet"/>
      <w:lvlText w:val="o"/>
      <w:lvlJc w:val="left"/>
      <w:pPr>
        <w:tabs>
          <w:tab w:val="num" w:pos="5760"/>
        </w:tabs>
        <w:ind w:left="5760" w:hanging="360"/>
      </w:pPr>
      <w:rPr>
        <w:rFonts w:ascii="Courier New" w:hAnsi="Courier New"/>
      </w:rPr>
    </w:lvl>
    <w:lvl w:ilvl="8" w:tplc="FB2417FA">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83640E48">
      <w:start w:val="1"/>
      <w:numFmt w:val="bullet"/>
      <w:lvlText w:val=""/>
      <w:lvlJc w:val="left"/>
      <w:pPr>
        <w:ind w:left="720" w:hanging="360"/>
      </w:pPr>
      <w:rPr>
        <w:rFonts w:ascii="Symbol" w:hAnsi="Symbol"/>
      </w:rPr>
    </w:lvl>
    <w:lvl w:ilvl="1" w:tplc="61E86498">
      <w:start w:val="1"/>
      <w:numFmt w:val="bullet"/>
      <w:lvlText w:val="o"/>
      <w:lvlJc w:val="left"/>
      <w:pPr>
        <w:tabs>
          <w:tab w:val="num" w:pos="1440"/>
        </w:tabs>
        <w:ind w:left="1440" w:hanging="360"/>
      </w:pPr>
      <w:rPr>
        <w:rFonts w:ascii="Courier New" w:hAnsi="Courier New"/>
      </w:rPr>
    </w:lvl>
    <w:lvl w:ilvl="2" w:tplc="8D64E274">
      <w:start w:val="1"/>
      <w:numFmt w:val="bullet"/>
      <w:lvlText w:val=""/>
      <w:lvlJc w:val="left"/>
      <w:pPr>
        <w:tabs>
          <w:tab w:val="num" w:pos="2160"/>
        </w:tabs>
        <w:ind w:left="2160" w:hanging="360"/>
      </w:pPr>
      <w:rPr>
        <w:rFonts w:ascii="Wingdings" w:hAnsi="Wingdings"/>
      </w:rPr>
    </w:lvl>
    <w:lvl w:ilvl="3" w:tplc="25E07986">
      <w:start w:val="1"/>
      <w:numFmt w:val="bullet"/>
      <w:lvlText w:val=""/>
      <w:lvlJc w:val="left"/>
      <w:pPr>
        <w:tabs>
          <w:tab w:val="num" w:pos="2880"/>
        </w:tabs>
        <w:ind w:left="2880" w:hanging="360"/>
      </w:pPr>
      <w:rPr>
        <w:rFonts w:ascii="Symbol" w:hAnsi="Symbol"/>
      </w:rPr>
    </w:lvl>
    <w:lvl w:ilvl="4" w:tplc="9B50C87E">
      <w:start w:val="1"/>
      <w:numFmt w:val="bullet"/>
      <w:lvlText w:val="o"/>
      <w:lvlJc w:val="left"/>
      <w:pPr>
        <w:tabs>
          <w:tab w:val="num" w:pos="3600"/>
        </w:tabs>
        <w:ind w:left="3600" w:hanging="360"/>
      </w:pPr>
      <w:rPr>
        <w:rFonts w:ascii="Courier New" w:hAnsi="Courier New"/>
      </w:rPr>
    </w:lvl>
    <w:lvl w:ilvl="5" w:tplc="048244B6">
      <w:start w:val="1"/>
      <w:numFmt w:val="bullet"/>
      <w:lvlText w:val=""/>
      <w:lvlJc w:val="left"/>
      <w:pPr>
        <w:tabs>
          <w:tab w:val="num" w:pos="4320"/>
        </w:tabs>
        <w:ind w:left="4320" w:hanging="360"/>
      </w:pPr>
      <w:rPr>
        <w:rFonts w:ascii="Wingdings" w:hAnsi="Wingdings"/>
      </w:rPr>
    </w:lvl>
    <w:lvl w:ilvl="6" w:tplc="4FE6B346">
      <w:start w:val="1"/>
      <w:numFmt w:val="bullet"/>
      <w:lvlText w:val=""/>
      <w:lvlJc w:val="left"/>
      <w:pPr>
        <w:tabs>
          <w:tab w:val="num" w:pos="5040"/>
        </w:tabs>
        <w:ind w:left="5040" w:hanging="360"/>
      </w:pPr>
      <w:rPr>
        <w:rFonts w:ascii="Symbol" w:hAnsi="Symbol"/>
      </w:rPr>
    </w:lvl>
    <w:lvl w:ilvl="7" w:tplc="0BB68F40">
      <w:start w:val="1"/>
      <w:numFmt w:val="bullet"/>
      <w:lvlText w:val="o"/>
      <w:lvlJc w:val="left"/>
      <w:pPr>
        <w:tabs>
          <w:tab w:val="num" w:pos="5760"/>
        </w:tabs>
        <w:ind w:left="5760" w:hanging="360"/>
      </w:pPr>
      <w:rPr>
        <w:rFonts w:ascii="Courier New" w:hAnsi="Courier New"/>
      </w:rPr>
    </w:lvl>
    <w:lvl w:ilvl="8" w:tplc="2786997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8AC8C6FA">
      <w:start w:val="1"/>
      <w:numFmt w:val="bullet"/>
      <w:lvlText w:val=""/>
      <w:lvlJc w:val="left"/>
      <w:pPr>
        <w:ind w:left="720" w:hanging="360"/>
      </w:pPr>
      <w:rPr>
        <w:rFonts w:ascii="Symbol" w:hAnsi="Symbol"/>
      </w:rPr>
    </w:lvl>
    <w:lvl w:ilvl="1" w:tplc="1DD8631E">
      <w:start w:val="1"/>
      <w:numFmt w:val="bullet"/>
      <w:lvlText w:val="o"/>
      <w:lvlJc w:val="left"/>
      <w:pPr>
        <w:tabs>
          <w:tab w:val="num" w:pos="1440"/>
        </w:tabs>
        <w:ind w:left="1440" w:hanging="360"/>
      </w:pPr>
      <w:rPr>
        <w:rFonts w:ascii="Courier New" w:hAnsi="Courier New"/>
      </w:rPr>
    </w:lvl>
    <w:lvl w:ilvl="2" w:tplc="CE0A14CE">
      <w:start w:val="1"/>
      <w:numFmt w:val="bullet"/>
      <w:lvlText w:val=""/>
      <w:lvlJc w:val="left"/>
      <w:pPr>
        <w:tabs>
          <w:tab w:val="num" w:pos="2160"/>
        </w:tabs>
        <w:ind w:left="2160" w:hanging="360"/>
      </w:pPr>
      <w:rPr>
        <w:rFonts w:ascii="Wingdings" w:hAnsi="Wingdings"/>
      </w:rPr>
    </w:lvl>
    <w:lvl w:ilvl="3" w:tplc="91EA537C">
      <w:start w:val="1"/>
      <w:numFmt w:val="bullet"/>
      <w:lvlText w:val=""/>
      <w:lvlJc w:val="left"/>
      <w:pPr>
        <w:tabs>
          <w:tab w:val="num" w:pos="2880"/>
        </w:tabs>
        <w:ind w:left="2880" w:hanging="360"/>
      </w:pPr>
      <w:rPr>
        <w:rFonts w:ascii="Symbol" w:hAnsi="Symbol"/>
      </w:rPr>
    </w:lvl>
    <w:lvl w:ilvl="4" w:tplc="37D8A9F8">
      <w:start w:val="1"/>
      <w:numFmt w:val="bullet"/>
      <w:lvlText w:val="o"/>
      <w:lvlJc w:val="left"/>
      <w:pPr>
        <w:tabs>
          <w:tab w:val="num" w:pos="3600"/>
        </w:tabs>
        <w:ind w:left="3600" w:hanging="360"/>
      </w:pPr>
      <w:rPr>
        <w:rFonts w:ascii="Courier New" w:hAnsi="Courier New"/>
      </w:rPr>
    </w:lvl>
    <w:lvl w:ilvl="5" w:tplc="28243644">
      <w:start w:val="1"/>
      <w:numFmt w:val="bullet"/>
      <w:lvlText w:val=""/>
      <w:lvlJc w:val="left"/>
      <w:pPr>
        <w:tabs>
          <w:tab w:val="num" w:pos="4320"/>
        </w:tabs>
        <w:ind w:left="4320" w:hanging="360"/>
      </w:pPr>
      <w:rPr>
        <w:rFonts w:ascii="Wingdings" w:hAnsi="Wingdings"/>
      </w:rPr>
    </w:lvl>
    <w:lvl w:ilvl="6" w:tplc="577CAAE8">
      <w:start w:val="1"/>
      <w:numFmt w:val="bullet"/>
      <w:lvlText w:val=""/>
      <w:lvlJc w:val="left"/>
      <w:pPr>
        <w:tabs>
          <w:tab w:val="num" w:pos="5040"/>
        </w:tabs>
        <w:ind w:left="5040" w:hanging="360"/>
      </w:pPr>
      <w:rPr>
        <w:rFonts w:ascii="Symbol" w:hAnsi="Symbol"/>
      </w:rPr>
    </w:lvl>
    <w:lvl w:ilvl="7" w:tplc="1AF21270">
      <w:start w:val="1"/>
      <w:numFmt w:val="bullet"/>
      <w:lvlText w:val="o"/>
      <w:lvlJc w:val="left"/>
      <w:pPr>
        <w:tabs>
          <w:tab w:val="num" w:pos="5760"/>
        </w:tabs>
        <w:ind w:left="5760" w:hanging="360"/>
      </w:pPr>
      <w:rPr>
        <w:rFonts w:ascii="Courier New" w:hAnsi="Courier New"/>
      </w:rPr>
    </w:lvl>
    <w:lvl w:ilvl="8" w:tplc="A97C647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8A927334">
      <w:start w:val="1"/>
      <w:numFmt w:val="bullet"/>
      <w:lvlText w:val=""/>
      <w:lvlJc w:val="left"/>
      <w:pPr>
        <w:ind w:left="720" w:hanging="360"/>
      </w:pPr>
      <w:rPr>
        <w:rFonts w:ascii="Symbol" w:hAnsi="Symbol"/>
      </w:rPr>
    </w:lvl>
    <w:lvl w:ilvl="1" w:tplc="F90CE3C8">
      <w:start w:val="1"/>
      <w:numFmt w:val="bullet"/>
      <w:lvlText w:val="o"/>
      <w:lvlJc w:val="left"/>
      <w:pPr>
        <w:tabs>
          <w:tab w:val="num" w:pos="1440"/>
        </w:tabs>
        <w:ind w:left="1440" w:hanging="360"/>
      </w:pPr>
      <w:rPr>
        <w:rFonts w:ascii="Courier New" w:hAnsi="Courier New"/>
      </w:rPr>
    </w:lvl>
    <w:lvl w:ilvl="2" w:tplc="2E0AAEA6">
      <w:start w:val="1"/>
      <w:numFmt w:val="bullet"/>
      <w:lvlText w:val=""/>
      <w:lvlJc w:val="left"/>
      <w:pPr>
        <w:tabs>
          <w:tab w:val="num" w:pos="2160"/>
        </w:tabs>
        <w:ind w:left="2160" w:hanging="360"/>
      </w:pPr>
      <w:rPr>
        <w:rFonts w:ascii="Wingdings" w:hAnsi="Wingdings"/>
      </w:rPr>
    </w:lvl>
    <w:lvl w:ilvl="3" w:tplc="C6CE4C8C">
      <w:start w:val="1"/>
      <w:numFmt w:val="bullet"/>
      <w:lvlText w:val=""/>
      <w:lvlJc w:val="left"/>
      <w:pPr>
        <w:tabs>
          <w:tab w:val="num" w:pos="2880"/>
        </w:tabs>
        <w:ind w:left="2880" w:hanging="360"/>
      </w:pPr>
      <w:rPr>
        <w:rFonts w:ascii="Symbol" w:hAnsi="Symbol"/>
      </w:rPr>
    </w:lvl>
    <w:lvl w:ilvl="4" w:tplc="FFD88F0C">
      <w:start w:val="1"/>
      <w:numFmt w:val="bullet"/>
      <w:lvlText w:val="o"/>
      <w:lvlJc w:val="left"/>
      <w:pPr>
        <w:tabs>
          <w:tab w:val="num" w:pos="3600"/>
        </w:tabs>
        <w:ind w:left="3600" w:hanging="360"/>
      </w:pPr>
      <w:rPr>
        <w:rFonts w:ascii="Courier New" w:hAnsi="Courier New"/>
      </w:rPr>
    </w:lvl>
    <w:lvl w:ilvl="5" w:tplc="37A070AA">
      <w:start w:val="1"/>
      <w:numFmt w:val="bullet"/>
      <w:lvlText w:val=""/>
      <w:lvlJc w:val="left"/>
      <w:pPr>
        <w:tabs>
          <w:tab w:val="num" w:pos="4320"/>
        </w:tabs>
        <w:ind w:left="4320" w:hanging="360"/>
      </w:pPr>
      <w:rPr>
        <w:rFonts w:ascii="Wingdings" w:hAnsi="Wingdings"/>
      </w:rPr>
    </w:lvl>
    <w:lvl w:ilvl="6" w:tplc="A0CA056A">
      <w:start w:val="1"/>
      <w:numFmt w:val="bullet"/>
      <w:lvlText w:val=""/>
      <w:lvlJc w:val="left"/>
      <w:pPr>
        <w:tabs>
          <w:tab w:val="num" w:pos="5040"/>
        </w:tabs>
        <w:ind w:left="5040" w:hanging="360"/>
      </w:pPr>
      <w:rPr>
        <w:rFonts w:ascii="Symbol" w:hAnsi="Symbol"/>
      </w:rPr>
    </w:lvl>
    <w:lvl w:ilvl="7" w:tplc="0EA65D0C">
      <w:start w:val="1"/>
      <w:numFmt w:val="bullet"/>
      <w:lvlText w:val="o"/>
      <w:lvlJc w:val="left"/>
      <w:pPr>
        <w:tabs>
          <w:tab w:val="num" w:pos="5760"/>
        </w:tabs>
        <w:ind w:left="5760" w:hanging="360"/>
      </w:pPr>
      <w:rPr>
        <w:rFonts w:ascii="Courier New" w:hAnsi="Courier New"/>
      </w:rPr>
    </w:lvl>
    <w:lvl w:ilvl="8" w:tplc="3118D4EE">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D28A9584">
      <w:start w:val="1"/>
      <w:numFmt w:val="bullet"/>
      <w:lvlText w:val=""/>
      <w:lvlJc w:val="left"/>
      <w:pPr>
        <w:ind w:left="720" w:hanging="360"/>
      </w:pPr>
      <w:rPr>
        <w:rFonts w:ascii="Symbol" w:hAnsi="Symbol"/>
      </w:rPr>
    </w:lvl>
    <w:lvl w:ilvl="1" w:tplc="5DAE6C24">
      <w:start w:val="1"/>
      <w:numFmt w:val="bullet"/>
      <w:lvlText w:val="o"/>
      <w:lvlJc w:val="left"/>
      <w:pPr>
        <w:tabs>
          <w:tab w:val="num" w:pos="1440"/>
        </w:tabs>
        <w:ind w:left="1440" w:hanging="360"/>
      </w:pPr>
      <w:rPr>
        <w:rFonts w:ascii="Courier New" w:hAnsi="Courier New"/>
      </w:rPr>
    </w:lvl>
    <w:lvl w:ilvl="2" w:tplc="11C4CFC8">
      <w:start w:val="1"/>
      <w:numFmt w:val="bullet"/>
      <w:lvlText w:val=""/>
      <w:lvlJc w:val="left"/>
      <w:pPr>
        <w:tabs>
          <w:tab w:val="num" w:pos="2160"/>
        </w:tabs>
        <w:ind w:left="2160" w:hanging="360"/>
      </w:pPr>
      <w:rPr>
        <w:rFonts w:ascii="Wingdings" w:hAnsi="Wingdings"/>
      </w:rPr>
    </w:lvl>
    <w:lvl w:ilvl="3" w:tplc="DA4080A4">
      <w:start w:val="1"/>
      <w:numFmt w:val="bullet"/>
      <w:lvlText w:val=""/>
      <w:lvlJc w:val="left"/>
      <w:pPr>
        <w:tabs>
          <w:tab w:val="num" w:pos="2880"/>
        </w:tabs>
        <w:ind w:left="2880" w:hanging="360"/>
      </w:pPr>
      <w:rPr>
        <w:rFonts w:ascii="Symbol" w:hAnsi="Symbol"/>
      </w:rPr>
    </w:lvl>
    <w:lvl w:ilvl="4" w:tplc="90EA01A8">
      <w:start w:val="1"/>
      <w:numFmt w:val="bullet"/>
      <w:lvlText w:val="o"/>
      <w:lvlJc w:val="left"/>
      <w:pPr>
        <w:tabs>
          <w:tab w:val="num" w:pos="3600"/>
        </w:tabs>
        <w:ind w:left="3600" w:hanging="360"/>
      </w:pPr>
      <w:rPr>
        <w:rFonts w:ascii="Courier New" w:hAnsi="Courier New"/>
      </w:rPr>
    </w:lvl>
    <w:lvl w:ilvl="5" w:tplc="ED72B876">
      <w:start w:val="1"/>
      <w:numFmt w:val="bullet"/>
      <w:lvlText w:val=""/>
      <w:lvlJc w:val="left"/>
      <w:pPr>
        <w:tabs>
          <w:tab w:val="num" w:pos="4320"/>
        </w:tabs>
        <w:ind w:left="4320" w:hanging="360"/>
      </w:pPr>
      <w:rPr>
        <w:rFonts w:ascii="Wingdings" w:hAnsi="Wingdings"/>
      </w:rPr>
    </w:lvl>
    <w:lvl w:ilvl="6" w:tplc="3F82A98E">
      <w:start w:val="1"/>
      <w:numFmt w:val="bullet"/>
      <w:lvlText w:val=""/>
      <w:lvlJc w:val="left"/>
      <w:pPr>
        <w:tabs>
          <w:tab w:val="num" w:pos="5040"/>
        </w:tabs>
        <w:ind w:left="5040" w:hanging="360"/>
      </w:pPr>
      <w:rPr>
        <w:rFonts w:ascii="Symbol" w:hAnsi="Symbol"/>
      </w:rPr>
    </w:lvl>
    <w:lvl w:ilvl="7" w:tplc="1AA80ACC">
      <w:start w:val="1"/>
      <w:numFmt w:val="bullet"/>
      <w:lvlText w:val="o"/>
      <w:lvlJc w:val="left"/>
      <w:pPr>
        <w:tabs>
          <w:tab w:val="num" w:pos="5760"/>
        </w:tabs>
        <w:ind w:left="5760" w:hanging="360"/>
      </w:pPr>
      <w:rPr>
        <w:rFonts w:ascii="Courier New" w:hAnsi="Courier New"/>
      </w:rPr>
    </w:lvl>
    <w:lvl w:ilvl="8" w:tplc="86FE2C44">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78FCCB98">
      <w:start w:val="1"/>
      <w:numFmt w:val="bullet"/>
      <w:lvlText w:val=""/>
      <w:lvlJc w:val="left"/>
      <w:pPr>
        <w:ind w:left="720" w:hanging="360"/>
      </w:pPr>
      <w:rPr>
        <w:rFonts w:ascii="Symbol" w:hAnsi="Symbol"/>
      </w:rPr>
    </w:lvl>
    <w:lvl w:ilvl="1" w:tplc="3B382A1E">
      <w:start w:val="1"/>
      <w:numFmt w:val="bullet"/>
      <w:lvlText w:val="o"/>
      <w:lvlJc w:val="left"/>
      <w:pPr>
        <w:tabs>
          <w:tab w:val="num" w:pos="1440"/>
        </w:tabs>
        <w:ind w:left="1440" w:hanging="360"/>
      </w:pPr>
      <w:rPr>
        <w:rFonts w:ascii="Courier New" w:hAnsi="Courier New"/>
      </w:rPr>
    </w:lvl>
    <w:lvl w:ilvl="2" w:tplc="4678DFF4">
      <w:start w:val="1"/>
      <w:numFmt w:val="bullet"/>
      <w:lvlText w:val=""/>
      <w:lvlJc w:val="left"/>
      <w:pPr>
        <w:tabs>
          <w:tab w:val="num" w:pos="2160"/>
        </w:tabs>
        <w:ind w:left="2160" w:hanging="360"/>
      </w:pPr>
      <w:rPr>
        <w:rFonts w:ascii="Wingdings" w:hAnsi="Wingdings"/>
      </w:rPr>
    </w:lvl>
    <w:lvl w:ilvl="3" w:tplc="43F2F1CA">
      <w:start w:val="1"/>
      <w:numFmt w:val="bullet"/>
      <w:lvlText w:val=""/>
      <w:lvlJc w:val="left"/>
      <w:pPr>
        <w:tabs>
          <w:tab w:val="num" w:pos="2880"/>
        </w:tabs>
        <w:ind w:left="2880" w:hanging="360"/>
      </w:pPr>
      <w:rPr>
        <w:rFonts w:ascii="Symbol" w:hAnsi="Symbol"/>
      </w:rPr>
    </w:lvl>
    <w:lvl w:ilvl="4" w:tplc="96F2602C">
      <w:start w:val="1"/>
      <w:numFmt w:val="bullet"/>
      <w:lvlText w:val="o"/>
      <w:lvlJc w:val="left"/>
      <w:pPr>
        <w:tabs>
          <w:tab w:val="num" w:pos="3600"/>
        </w:tabs>
        <w:ind w:left="3600" w:hanging="360"/>
      </w:pPr>
      <w:rPr>
        <w:rFonts w:ascii="Courier New" w:hAnsi="Courier New"/>
      </w:rPr>
    </w:lvl>
    <w:lvl w:ilvl="5" w:tplc="F0E29BB4">
      <w:start w:val="1"/>
      <w:numFmt w:val="bullet"/>
      <w:lvlText w:val=""/>
      <w:lvlJc w:val="left"/>
      <w:pPr>
        <w:tabs>
          <w:tab w:val="num" w:pos="4320"/>
        </w:tabs>
        <w:ind w:left="4320" w:hanging="360"/>
      </w:pPr>
      <w:rPr>
        <w:rFonts w:ascii="Wingdings" w:hAnsi="Wingdings"/>
      </w:rPr>
    </w:lvl>
    <w:lvl w:ilvl="6" w:tplc="CBEE109C">
      <w:start w:val="1"/>
      <w:numFmt w:val="bullet"/>
      <w:lvlText w:val=""/>
      <w:lvlJc w:val="left"/>
      <w:pPr>
        <w:tabs>
          <w:tab w:val="num" w:pos="5040"/>
        </w:tabs>
        <w:ind w:left="5040" w:hanging="360"/>
      </w:pPr>
      <w:rPr>
        <w:rFonts w:ascii="Symbol" w:hAnsi="Symbol"/>
      </w:rPr>
    </w:lvl>
    <w:lvl w:ilvl="7" w:tplc="7A464A56">
      <w:start w:val="1"/>
      <w:numFmt w:val="bullet"/>
      <w:lvlText w:val="o"/>
      <w:lvlJc w:val="left"/>
      <w:pPr>
        <w:tabs>
          <w:tab w:val="num" w:pos="5760"/>
        </w:tabs>
        <w:ind w:left="5760" w:hanging="360"/>
      </w:pPr>
      <w:rPr>
        <w:rFonts w:ascii="Courier New" w:hAnsi="Courier New"/>
      </w:rPr>
    </w:lvl>
    <w:lvl w:ilvl="8" w:tplc="469407EC">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79C4F5CE">
      <w:start w:val="1"/>
      <w:numFmt w:val="bullet"/>
      <w:lvlText w:val=""/>
      <w:lvlJc w:val="left"/>
      <w:pPr>
        <w:ind w:left="720" w:hanging="360"/>
      </w:pPr>
      <w:rPr>
        <w:rFonts w:ascii="Symbol" w:hAnsi="Symbol"/>
      </w:rPr>
    </w:lvl>
    <w:lvl w:ilvl="1" w:tplc="7AB639A4">
      <w:start w:val="1"/>
      <w:numFmt w:val="bullet"/>
      <w:lvlText w:val="o"/>
      <w:lvlJc w:val="left"/>
      <w:pPr>
        <w:tabs>
          <w:tab w:val="num" w:pos="1440"/>
        </w:tabs>
        <w:ind w:left="1440" w:hanging="360"/>
      </w:pPr>
      <w:rPr>
        <w:rFonts w:ascii="Courier New" w:hAnsi="Courier New"/>
      </w:rPr>
    </w:lvl>
    <w:lvl w:ilvl="2" w:tplc="C826DE7E">
      <w:start w:val="1"/>
      <w:numFmt w:val="bullet"/>
      <w:lvlText w:val=""/>
      <w:lvlJc w:val="left"/>
      <w:pPr>
        <w:tabs>
          <w:tab w:val="num" w:pos="2160"/>
        </w:tabs>
        <w:ind w:left="2160" w:hanging="360"/>
      </w:pPr>
      <w:rPr>
        <w:rFonts w:ascii="Wingdings" w:hAnsi="Wingdings"/>
      </w:rPr>
    </w:lvl>
    <w:lvl w:ilvl="3" w:tplc="410E427E">
      <w:start w:val="1"/>
      <w:numFmt w:val="bullet"/>
      <w:lvlText w:val=""/>
      <w:lvlJc w:val="left"/>
      <w:pPr>
        <w:tabs>
          <w:tab w:val="num" w:pos="2880"/>
        </w:tabs>
        <w:ind w:left="2880" w:hanging="360"/>
      </w:pPr>
      <w:rPr>
        <w:rFonts w:ascii="Symbol" w:hAnsi="Symbol"/>
      </w:rPr>
    </w:lvl>
    <w:lvl w:ilvl="4" w:tplc="2D6AB86A">
      <w:start w:val="1"/>
      <w:numFmt w:val="bullet"/>
      <w:lvlText w:val="o"/>
      <w:lvlJc w:val="left"/>
      <w:pPr>
        <w:tabs>
          <w:tab w:val="num" w:pos="3600"/>
        </w:tabs>
        <w:ind w:left="3600" w:hanging="360"/>
      </w:pPr>
      <w:rPr>
        <w:rFonts w:ascii="Courier New" w:hAnsi="Courier New"/>
      </w:rPr>
    </w:lvl>
    <w:lvl w:ilvl="5" w:tplc="64906FA4">
      <w:start w:val="1"/>
      <w:numFmt w:val="bullet"/>
      <w:lvlText w:val=""/>
      <w:lvlJc w:val="left"/>
      <w:pPr>
        <w:tabs>
          <w:tab w:val="num" w:pos="4320"/>
        </w:tabs>
        <w:ind w:left="4320" w:hanging="360"/>
      </w:pPr>
      <w:rPr>
        <w:rFonts w:ascii="Wingdings" w:hAnsi="Wingdings"/>
      </w:rPr>
    </w:lvl>
    <w:lvl w:ilvl="6" w:tplc="64A482FE">
      <w:start w:val="1"/>
      <w:numFmt w:val="bullet"/>
      <w:lvlText w:val=""/>
      <w:lvlJc w:val="left"/>
      <w:pPr>
        <w:tabs>
          <w:tab w:val="num" w:pos="5040"/>
        </w:tabs>
        <w:ind w:left="5040" w:hanging="360"/>
      </w:pPr>
      <w:rPr>
        <w:rFonts w:ascii="Symbol" w:hAnsi="Symbol"/>
      </w:rPr>
    </w:lvl>
    <w:lvl w:ilvl="7" w:tplc="E550F4C2">
      <w:start w:val="1"/>
      <w:numFmt w:val="bullet"/>
      <w:lvlText w:val="o"/>
      <w:lvlJc w:val="left"/>
      <w:pPr>
        <w:tabs>
          <w:tab w:val="num" w:pos="5760"/>
        </w:tabs>
        <w:ind w:left="5760" w:hanging="360"/>
      </w:pPr>
      <w:rPr>
        <w:rFonts w:ascii="Courier New" w:hAnsi="Courier New"/>
      </w:rPr>
    </w:lvl>
    <w:lvl w:ilvl="8" w:tplc="561CCDFE">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CA06E70E">
      <w:start w:val="1"/>
      <w:numFmt w:val="bullet"/>
      <w:lvlText w:val=""/>
      <w:lvlJc w:val="left"/>
      <w:pPr>
        <w:ind w:left="720" w:hanging="360"/>
      </w:pPr>
      <w:rPr>
        <w:rFonts w:ascii="Symbol" w:hAnsi="Symbol"/>
      </w:rPr>
    </w:lvl>
    <w:lvl w:ilvl="1" w:tplc="B5DC3C52">
      <w:start w:val="1"/>
      <w:numFmt w:val="bullet"/>
      <w:lvlText w:val="o"/>
      <w:lvlJc w:val="left"/>
      <w:pPr>
        <w:tabs>
          <w:tab w:val="num" w:pos="1440"/>
        </w:tabs>
        <w:ind w:left="1440" w:hanging="360"/>
      </w:pPr>
      <w:rPr>
        <w:rFonts w:ascii="Courier New" w:hAnsi="Courier New"/>
      </w:rPr>
    </w:lvl>
    <w:lvl w:ilvl="2" w:tplc="71C4DCD8">
      <w:start w:val="1"/>
      <w:numFmt w:val="bullet"/>
      <w:lvlText w:val=""/>
      <w:lvlJc w:val="left"/>
      <w:pPr>
        <w:tabs>
          <w:tab w:val="num" w:pos="2160"/>
        </w:tabs>
        <w:ind w:left="2160" w:hanging="360"/>
      </w:pPr>
      <w:rPr>
        <w:rFonts w:ascii="Wingdings" w:hAnsi="Wingdings"/>
      </w:rPr>
    </w:lvl>
    <w:lvl w:ilvl="3" w:tplc="E3F6E9E6">
      <w:start w:val="1"/>
      <w:numFmt w:val="bullet"/>
      <w:lvlText w:val=""/>
      <w:lvlJc w:val="left"/>
      <w:pPr>
        <w:tabs>
          <w:tab w:val="num" w:pos="2880"/>
        </w:tabs>
        <w:ind w:left="2880" w:hanging="360"/>
      </w:pPr>
      <w:rPr>
        <w:rFonts w:ascii="Symbol" w:hAnsi="Symbol"/>
      </w:rPr>
    </w:lvl>
    <w:lvl w:ilvl="4" w:tplc="D744D5F8">
      <w:start w:val="1"/>
      <w:numFmt w:val="bullet"/>
      <w:lvlText w:val="o"/>
      <w:lvlJc w:val="left"/>
      <w:pPr>
        <w:tabs>
          <w:tab w:val="num" w:pos="3600"/>
        </w:tabs>
        <w:ind w:left="3600" w:hanging="360"/>
      </w:pPr>
      <w:rPr>
        <w:rFonts w:ascii="Courier New" w:hAnsi="Courier New"/>
      </w:rPr>
    </w:lvl>
    <w:lvl w:ilvl="5" w:tplc="41B66BA6">
      <w:start w:val="1"/>
      <w:numFmt w:val="bullet"/>
      <w:lvlText w:val=""/>
      <w:lvlJc w:val="left"/>
      <w:pPr>
        <w:tabs>
          <w:tab w:val="num" w:pos="4320"/>
        </w:tabs>
        <w:ind w:left="4320" w:hanging="360"/>
      </w:pPr>
      <w:rPr>
        <w:rFonts w:ascii="Wingdings" w:hAnsi="Wingdings"/>
      </w:rPr>
    </w:lvl>
    <w:lvl w:ilvl="6" w:tplc="4C8ADA74">
      <w:start w:val="1"/>
      <w:numFmt w:val="bullet"/>
      <w:lvlText w:val=""/>
      <w:lvlJc w:val="left"/>
      <w:pPr>
        <w:tabs>
          <w:tab w:val="num" w:pos="5040"/>
        </w:tabs>
        <w:ind w:left="5040" w:hanging="360"/>
      </w:pPr>
      <w:rPr>
        <w:rFonts w:ascii="Symbol" w:hAnsi="Symbol"/>
      </w:rPr>
    </w:lvl>
    <w:lvl w:ilvl="7" w:tplc="4B50CB90">
      <w:start w:val="1"/>
      <w:numFmt w:val="bullet"/>
      <w:lvlText w:val="o"/>
      <w:lvlJc w:val="left"/>
      <w:pPr>
        <w:tabs>
          <w:tab w:val="num" w:pos="5760"/>
        </w:tabs>
        <w:ind w:left="5760" w:hanging="360"/>
      </w:pPr>
      <w:rPr>
        <w:rFonts w:ascii="Courier New" w:hAnsi="Courier New"/>
      </w:rPr>
    </w:lvl>
    <w:lvl w:ilvl="8" w:tplc="EDC2EAFA">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D1704148">
      <w:start w:val="1"/>
      <w:numFmt w:val="bullet"/>
      <w:lvlText w:val=""/>
      <w:lvlJc w:val="left"/>
      <w:pPr>
        <w:ind w:left="720" w:hanging="360"/>
      </w:pPr>
      <w:rPr>
        <w:rFonts w:ascii="Symbol" w:hAnsi="Symbol"/>
      </w:rPr>
    </w:lvl>
    <w:lvl w:ilvl="1" w:tplc="B5422844">
      <w:start w:val="1"/>
      <w:numFmt w:val="bullet"/>
      <w:lvlText w:val="o"/>
      <w:lvlJc w:val="left"/>
      <w:pPr>
        <w:tabs>
          <w:tab w:val="num" w:pos="1440"/>
        </w:tabs>
        <w:ind w:left="1440" w:hanging="360"/>
      </w:pPr>
      <w:rPr>
        <w:rFonts w:ascii="Courier New" w:hAnsi="Courier New"/>
      </w:rPr>
    </w:lvl>
    <w:lvl w:ilvl="2" w:tplc="27DEDEEE">
      <w:start w:val="1"/>
      <w:numFmt w:val="bullet"/>
      <w:lvlText w:val=""/>
      <w:lvlJc w:val="left"/>
      <w:pPr>
        <w:tabs>
          <w:tab w:val="num" w:pos="2160"/>
        </w:tabs>
        <w:ind w:left="2160" w:hanging="360"/>
      </w:pPr>
      <w:rPr>
        <w:rFonts w:ascii="Wingdings" w:hAnsi="Wingdings"/>
      </w:rPr>
    </w:lvl>
    <w:lvl w:ilvl="3" w:tplc="FC109412">
      <w:start w:val="1"/>
      <w:numFmt w:val="bullet"/>
      <w:lvlText w:val=""/>
      <w:lvlJc w:val="left"/>
      <w:pPr>
        <w:tabs>
          <w:tab w:val="num" w:pos="2880"/>
        </w:tabs>
        <w:ind w:left="2880" w:hanging="360"/>
      </w:pPr>
      <w:rPr>
        <w:rFonts w:ascii="Symbol" w:hAnsi="Symbol"/>
      </w:rPr>
    </w:lvl>
    <w:lvl w:ilvl="4" w:tplc="ECC250A6">
      <w:start w:val="1"/>
      <w:numFmt w:val="bullet"/>
      <w:lvlText w:val="o"/>
      <w:lvlJc w:val="left"/>
      <w:pPr>
        <w:tabs>
          <w:tab w:val="num" w:pos="3600"/>
        </w:tabs>
        <w:ind w:left="3600" w:hanging="360"/>
      </w:pPr>
      <w:rPr>
        <w:rFonts w:ascii="Courier New" w:hAnsi="Courier New"/>
      </w:rPr>
    </w:lvl>
    <w:lvl w:ilvl="5" w:tplc="58E25F8E">
      <w:start w:val="1"/>
      <w:numFmt w:val="bullet"/>
      <w:lvlText w:val=""/>
      <w:lvlJc w:val="left"/>
      <w:pPr>
        <w:tabs>
          <w:tab w:val="num" w:pos="4320"/>
        </w:tabs>
        <w:ind w:left="4320" w:hanging="360"/>
      </w:pPr>
      <w:rPr>
        <w:rFonts w:ascii="Wingdings" w:hAnsi="Wingdings"/>
      </w:rPr>
    </w:lvl>
    <w:lvl w:ilvl="6" w:tplc="2D56C5EA">
      <w:start w:val="1"/>
      <w:numFmt w:val="bullet"/>
      <w:lvlText w:val=""/>
      <w:lvlJc w:val="left"/>
      <w:pPr>
        <w:tabs>
          <w:tab w:val="num" w:pos="5040"/>
        </w:tabs>
        <w:ind w:left="5040" w:hanging="360"/>
      </w:pPr>
      <w:rPr>
        <w:rFonts w:ascii="Symbol" w:hAnsi="Symbol"/>
      </w:rPr>
    </w:lvl>
    <w:lvl w:ilvl="7" w:tplc="1EA89064">
      <w:start w:val="1"/>
      <w:numFmt w:val="bullet"/>
      <w:lvlText w:val="o"/>
      <w:lvlJc w:val="left"/>
      <w:pPr>
        <w:tabs>
          <w:tab w:val="num" w:pos="5760"/>
        </w:tabs>
        <w:ind w:left="5760" w:hanging="360"/>
      </w:pPr>
      <w:rPr>
        <w:rFonts w:ascii="Courier New" w:hAnsi="Courier New"/>
      </w:rPr>
    </w:lvl>
    <w:lvl w:ilvl="8" w:tplc="E40402A0">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429E12B4">
      <w:start w:val="1"/>
      <w:numFmt w:val="bullet"/>
      <w:lvlText w:val=""/>
      <w:lvlJc w:val="left"/>
      <w:pPr>
        <w:ind w:left="720" w:hanging="360"/>
      </w:pPr>
      <w:rPr>
        <w:rFonts w:ascii="Symbol" w:hAnsi="Symbol"/>
      </w:rPr>
    </w:lvl>
    <w:lvl w:ilvl="1" w:tplc="DA58F5B6">
      <w:start w:val="1"/>
      <w:numFmt w:val="bullet"/>
      <w:lvlText w:val="o"/>
      <w:lvlJc w:val="left"/>
      <w:pPr>
        <w:tabs>
          <w:tab w:val="num" w:pos="1440"/>
        </w:tabs>
        <w:ind w:left="1440" w:hanging="360"/>
      </w:pPr>
      <w:rPr>
        <w:rFonts w:ascii="Courier New" w:hAnsi="Courier New"/>
      </w:rPr>
    </w:lvl>
    <w:lvl w:ilvl="2" w:tplc="D8F81CD2">
      <w:start w:val="1"/>
      <w:numFmt w:val="bullet"/>
      <w:lvlText w:val=""/>
      <w:lvlJc w:val="left"/>
      <w:pPr>
        <w:tabs>
          <w:tab w:val="num" w:pos="2160"/>
        </w:tabs>
        <w:ind w:left="2160" w:hanging="360"/>
      </w:pPr>
      <w:rPr>
        <w:rFonts w:ascii="Wingdings" w:hAnsi="Wingdings"/>
      </w:rPr>
    </w:lvl>
    <w:lvl w:ilvl="3" w:tplc="259AD066">
      <w:start w:val="1"/>
      <w:numFmt w:val="bullet"/>
      <w:lvlText w:val=""/>
      <w:lvlJc w:val="left"/>
      <w:pPr>
        <w:tabs>
          <w:tab w:val="num" w:pos="2880"/>
        </w:tabs>
        <w:ind w:left="2880" w:hanging="360"/>
      </w:pPr>
      <w:rPr>
        <w:rFonts w:ascii="Symbol" w:hAnsi="Symbol"/>
      </w:rPr>
    </w:lvl>
    <w:lvl w:ilvl="4" w:tplc="5A00077A">
      <w:start w:val="1"/>
      <w:numFmt w:val="bullet"/>
      <w:lvlText w:val="o"/>
      <w:lvlJc w:val="left"/>
      <w:pPr>
        <w:tabs>
          <w:tab w:val="num" w:pos="3600"/>
        </w:tabs>
        <w:ind w:left="3600" w:hanging="360"/>
      </w:pPr>
      <w:rPr>
        <w:rFonts w:ascii="Courier New" w:hAnsi="Courier New"/>
      </w:rPr>
    </w:lvl>
    <w:lvl w:ilvl="5" w:tplc="39221BCC">
      <w:start w:val="1"/>
      <w:numFmt w:val="bullet"/>
      <w:lvlText w:val=""/>
      <w:lvlJc w:val="left"/>
      <w:pPr>
        <w:tabs>
          <w:tab w:val="num" w:pos="4320"/>
        </w:tabs>
        <w:ind w:left="4320" w:hanging="360"/>
      </w:pPr>
      <w:rPr>
        <w:rFonts w:ascii="Wingdings" w:hAnsi="Wingdings"/>
      </w:rPr>
    </w:lvl>
    <w:lvl w:ilvl="6" w:tplc="DD28C780">
      <w:start w:val="1"/>
      <w:numFmt w:val="bullet"/>
      <w:lvlText w:val=""/>
      <w:lvlJc w:val="left"/>
      <w:pPr>
        <w:tabs>
          <w:tab w:val="num" w:pos="5040"/>
        </w:tabs>
        <w:ind w:left="5040" w:hanging="360"/>
      </w:pPr>
      <w:rPr>
        <w:rFonts w:ascii="Symbol" w:hAnsi="Symbol"/>
      </w:rPr>
    </w:lvl>
    <w:lvl w:ilvl="7" w:tplc="185278D2">
      <w:start w:val="1"/>
      <w:numFmt w:val="bullet"/>
      <w:lvlText w:val="o"/>
      <w:lvlJc w:val="left"/>
      <w:pPr>
        <w:tabs>
          <w:tab w:val="num" w:pos="5760"/>
        </w:tabs>
        <w:ind w:left="5760" w:hanging="360"/>
      </w:pPr>
      <w:rPr>
        <w:rFonts w:ascii="Courier New" w:hAnsi="Courier New"/>
      </w:rPr>
    </w:lvl>
    <w:lvl w:ilvl="8" w:tplc="8C46D600">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199A9978">
      <w:start w:val="1"/>
      <w:numFmt w:val="bullet"/>
      <w:lvlText w:val=""/>
      <w:lvlJc w:val="left"/>
      <w:pPr>
        <w:ind w:left="720" w:hanging="360"/>
      </w:pPr>
      <w:rPr>
        <w:rFonts w:ascii="Symbol" w:hAnsi="Symbol"/>
      </w:rPr>
    </w:lvl>
    <w:lvl w:ilvl="1" w:tplc="3432D438">
      <w:start w:val="1"/>
      <w:numFmt w:val="bullet"/>
      <w:lvlText w:val="o"/>
      <w:lvlJc w:val="left"/>
      <w:pPr>
        <w:tabs>
          <w:tab w:val="num" w:pos="1440"/>
        </w:tabs>
        <w:ind w:left="1440" w:hanging="360"/>
      </w:pPr>
      <w:rPr>
        <w:rFonts w:ascii="Courier New" w:hAnsi="Courier New"/>
      </w:rPr>
    </w:lvl>
    <w:lvl w:ilvl="2" w:tplc="0EBED270">
      <w:start w:val="1"/>
      <w:numFmt w:val="bullet"/>
      <w:lvlText w:val=""/>
      <w:lvlJc w:val="left"/>
      <w:pPr>
        <w:tabs>
          <w:tab w:val="num" w:pos="2160"/>
        </w:tabs>
        <w:ind w:left="2160" w:hanging="360"/>
      </w:pPr>
      <w:rPr>
        <w:rFonts w:ascii="Wingdings" w:hAnsi="Wingdings"/>
      </w:rPr>
    </w:lvl>
    <w:lvl w:ilvl="3" w:tplc="B0DC81CE">
      <w:start w:val="1"/>
      <w:numFmt w:val="bullet"/>
      <w:lvlText w:val=""/>
      <w:lvlJc w:val="left"/>
      <w:pPr>
        <w:tabs>
          <w:tab w:val="num" w:pos="2880"/>
        </w:tabs>
        <w:ind w:left="2880" w:hanging="360"/>
      </w:pPr>
      <w:rPr>
        <w:rFonts w:ascii="Symbol" w:hAnsi="Symbol"/>
      </w:rPr>
    </w:lvl>
    <w:lvl w:ilvl="4" w:tplc="229E88B8">
      <w:start w:val="1"/>
      <w:numFmt w:val="bullet"/>
      <w:lvlText w:val="o"/>
      <w:lvlJc w:val="left"/>
      <w:pPr>
        <w:tabs>
          <w:tab w:val="num" w:pos="3600"/>
        </w:tabs>
        <w:ind w:left="3600" w:hanging="360"/>
      </w:pPr>
      <w:rPr>
        <w:rFonts w:ascii="Courier New" w:hAnsi="Courier New"/>
      </w:rPr>
    </w:lvl>
    <w:lvl w:ilvl="5" w:tplc="905EF8F0">
      <w:start w:val="1"/>
      <w:numFmt w:val="bullet"/>
      <w:lvlText w:val=""/>
      <w:lvlJc w:val="left"/>
      <w:pPr>
        <w:tabs>
          <w:tab w:val="num" w:pos="4320"/>
        </w:tabs>
        <w:ind w:left="4320" w:hanging="360"/>
      </w:pPr>
      <w:rPr>
        <w:rFonts w:ascii="Wingdings" w:hAnsi="Wingdings"/>
      </w:rPr>
    </w:lvl>
    <w:lvl w:ilvl="6" w:tplc="DC7C20E0">
      <w:start w:val="1"/>
      <w:numFmt w:val="bullet"/>
      <w:lvlText w:val=""/>
      <w:lvlJc w:val="left"/>
      <w:pPr>
        <w:tabs>
          <w:tab w:val="num" w:pos="5040"/>
        </w:tabs>
        <w:ind w:left="5040" w:hanging="360"/>
      </w:pPr>
      <w:rPr>
        <w:rFonts w:ascii="Symbol" w:hAnsi="Symbol"/>
      </w:rPr>
    </w:lvl>
    <w:lvl w:ilvl="7" w:tplc="91781A10">
      <w:start w:val="1"/>
      <w:numFmt w:val="bullet"/>
      <w:lvlText w:val="o"/>
      <w:lvlJc w:val="left"/>
      <w:pPr>
        <w:tabs>
          <w:tab w:val="num" w:pos="5760"/>
        </w:tabs>
        <w:ind w:left="5760" w:hanging="360"/>
      </w:pPr>
      <w:rPr>
        <w:rFonts w:ascii="Courier New" w:hAnsi="Courier New"/>
      </w:rPr>
    </w:lvl>
    <w:lvl w:ilvl="8" w:tplc="384C3A48">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D8FCB7E0">
      <w:start w:val="1"/>
      <w:numFmt w:val="bullet"/>
      <w:lvlText w:val=""/>
      <w:lvlJc w:val="left"/>
      <w:pPr>
        <w:ind w:left="720" w:hanging="360"/>
      </w:pPr>
      <w:rPr>
        <w:rFonts w:ascii="Symbol" w:hAnsi="Symbol"/>
      </w:rPr>
    </w:lvl>
    <w:lvl w:ilvl="1" w:tplc="A3322BB8">
      <w:start w:val="1"/>
      <w:numFmt w:val="bullet"/>
      <w:lvlText w:val="o"/>
      <w:lvlJc w:val="left"/>
      <w:pPr>
        <w:tabs>
          <w:tab w:val="num" w:pos="1440"/>
        </w:tabs>
        <w:ind w:left="1440" w:hanging="360"/>
      </w:pPr>
      <w:rPr>
        <w:rFonts w:ascii="Courier New" w:hAnsi="Courier New"/>
      </w:rPr>
    </w:lvl>
    <w:lvl w:ilvl="2" w:tplc="A874DF8E">
      <w:start w:val="1"/>
      <w:numFmt w:val="bullet"/>
      <w:lvlText w:val=""/>
      <w:lvlJc w:val="left"/>
      <w:pPr>
        <w:tabs>
          <w:tab w:val="num" w:pos="2160"/>
        </w:tabs>
        <w:ind w:left="2160" w:hanging="360"/>
      </w:pPr>
      <w:rPr>
        <w:rFonts w:ascii="Wingdings" w:hAnsi="Wingdings"/>
      </w:rPr>
    </w:lvl>
    <w:lvl w:ilvl="3" w:tplc="C55C01D4">
      <w:start w:val="1"/>
      <w:numFmt w:val="bullet"/>
      <w:lvlText w:val=""/>
      <w:lvlJc w:val="left"/>
      <w:pPr>
        <w:tabs>
          <w:tab w:val="num" w:pos="2880"/>
        </w:tabs>
        <w:ind w:left="2880" w:hanging="360"/>
      </w:pPr>
      <w:rPr>
        <w:rFonts w:ascii="Symbol" w:hAnsi="Symbol"/>
      </w:rPr>
    </w:lvl>
    <w:lvl w:ilvl="4" w:tplc="837EFDA8">
      <w:start w:val="1"/>
      <w:numFmt w:val="bullet"/>
      <w:lvlText w:val="o"/>
      <w:lvlJc w:val="left"/>
      <w:pPr>
        <w:tabs>
          <w:tab w:val="num" w:pos="3600"/>
        </w:tabs>
        <w:ind w:left="3600" w:hanging="360"/>
      </w:pPr>
      <w:rPr>
        <w:rFonts w:ascii="Courier New" w:hAnsi="Courier New"/>
      </w:rPr>
    </w:lvl>
    <w:lvl w:ilvl="5" w:tplc="AB3A45F8">
      <w:start w:val="1"/>
      <w:numFmt w:val="bullet"/>
      <w:lvlText w:val=""/>
      <w:lvlJc w:val="left"/>
      <w:pPr>
        <w:tabs>
          <w:tab w:val="num" w:pos="4320"/>
        </w:tabs>
        <w:ind w:left="4320" w:hanging="360"/>
      </w:pPr>
      <w:rPr>
        <w:rFonts w:ascii="Wingdings" w:hAnsi="Wingdings"/>
      </w:rPr>
    </w:lvl>
    <w:lvl w:ilvl="6" w:tplc="C692757C">
      <w:start w:val="1"/>
      <w:numFmt w:val="bullet"/>
      <w:lvlText w:val=""/>
      <w:lvlJc w:val="left"/>
      <w:pPr>
        <w:tabs>
          <w:tab w:val="num" w:pos="5040"/>
        </w:tabs>
        <w:ind w:left="5040" w:hanging="360"/>
      </w:pPr>
      <w:rPr>
        <w:rFonts w:ascii="Symbol" w:hAnsi="Symbol"/>
      </w:rPr>
    </w:lvl>
    <w:lvl w:ilvl="7" w:tplc="AEA0DFCE">
      <w:start w:val="1"/>
      <w:numFmt w:val="bullet"/>
      <w:lvlText w:val="o"/>
      <w:lvlJc w:val="left"/>
      <w:pPr>
        <w:tabs>
          <w:tab w:val="num" w:pos="5760"/>
        </w:tabs>
        <w:ind w:left="5760" w:hanging="360"/>
      </w:pPr>
      <w:rPr>
        <w:rFonts w:ascii="Courier New" w:hAnsi="Courier New"/>
      </w:rPr>
    </w:lvl>
    <w:lvl w:ilvl="8" w:tplc="7E1C8498">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A7640AA">
      <w:start w:val="1"/>
      <w:numFmt w:val="bullet"/>
      <w:lvlText w:val=""/>
      <w:lvlJc w:val="left"/>
      <w:pPr>
        <w:ind w:left="720" w:hanging="360"/>
      </w:pPr>
      <w:rPr>
        <w:rFonts w:ascii="Symbol" w:hAnsi="Symbol"/>
      </w:rPr>
    </w:lvl>
    <w:lvl w:ilvl="1" w:tplc="3F782F48">
      <w:start w:val="1"/>
      <w:numFmt w:val="bullet"/>
      <w:lvlText w:val="o"/>
      <w:lvlJc w:val="left"/>
      <w:pPr>
        <w:ind w:left="1440" w:hanging="360"/>
      </w:pPr>
      <w:rPr>
        <w:rFonts w:ascii="Courier New" w:hAnsi="Courier New"/>
      </w:rPr>
    </w:lvl>
    <w:lvl w:ilvl="2" w:tplc="4C9A0D3C">
      <w:start w:val="1"/>
      <w:numFmt w:val="bullet"/>
      <w:lvlText w:val=""/>
      <w:lvlJc w:val="left"/>
      <w:pPr>
        <w:tabs>
          <w:tab w:val="num" w:pos="2160"/>
        </w:tabs>
        <w:ind w:left="2160" w:hanging="360"/>
      </w:pPr>
      <w:rPr>
        <w:rFonts w:ascii="Wingdings" w:hAnsi="Wingdings"/>
      </w:rPr>
    </w:lvl>
    <w:lvl w:ilvl="3" w:tplc="03F6774C">
      <w:start w:val="1"/>
      <w:numFmt w:val="bullet"/>
      <w:lvlText w:val=""/>
      <w:lvlJc w:val="left"/>
      <w:pPr>
        <w:tabs>
          <w:tab w:val="num" w:pos="2880"/>
        </w:tabs>
        <w:ind w:left="2880" w:hanging="360"/>
      </w:pPr>
      <w:rPr>
        <w:rFonts w:ascii="Symbol" w:hAnsi="Symbol"/>
      </w:rPr>
    </w:lvl>
    <w:lvl w:ilvl="4" w:tplc="178E1F5C">
      <w:start w:val="1"/>
      <w:numFmt w:val="bullet"/>
      <w:lvlText w:val="o"/>
      <w:lvlJc w:val="left"/>
      <w:pPr>
        <w:tabs>
          <w:tab w:val="num" w:pos="3600"/>
        </w:tabs>
        <w:ind w:left="3600" w:hanging="360"/>
      </w:pPr>
      <w:rPr>
        <w:rFonts w:ascii="Courier New" w:hAnsi="Courier New"/>
      </w:rPr>
    </w:lvl>
    <w:lvl w:ilvl="5" w:tplc="5F0E317E">
      <w:start w:val="1"/>
      <w:numFmt w:val="bullet"/>
      <w:lvlText w:val=""/>
      <w:lvlJc w:val="left"/>
      <w:pPr>
        <w:tabs>
          <w:tab w:val="num" w:pos="4320"/>
        </w:tabs>
        <w:ind w:left="4320" w:hanging="360"/>
      </w:pPr>
      <w:rPr>
        <w:rFonts w:ascii="Wingdings" w:hAnsi="Wingdings"/>
      </w:rPr>
    </w:lvl>
    <w:lvl w:ilvl="6" w:tplc="28B06E3E">
      <w:start w:val="1"/>
      <w:numFmt w:val="bullet"/>
      <w:lvlText w:val=""/>
      <w:lvlJc w:val="left"/>
      <w:pPr>
        <w:tabs>
          <w:tab w:val="num" w:pos="5040"/>
        </w:tabs>
        <w:ind w:left="5040" w:hanging="360"/>
      </w:pPr>
      <w:rPr>
        <w:rFonts w:ascii="Symbol" w:hAnsi="Symbol"/>
      </w:rPr>
    </w:lvl>
    <w:lvl w:ilvl="7" w:tplc="A9F6ECB0">
      <w:start w:val="1"/>
      <w:numFmt w:val="bullet"/>
      <w:lvlText w:val="o"/>
      <w:lvlJc w:val="left"/>
      <w:pPr>
        <w:tabs>
          <w:tab w:val="num" w:pos="5760"/>
        </w:tabs>
        <w:ind w:left="5760" w:hanging="360"/>
      </w:pPr>
      <w:rPr>
        <w:rFonts w:ascii="Courier New" w:hAnsi="Courier New"/>
      </w:rPr>
    </w:lvl>
    <w:lvl w:ilvl="8" w:tplc="D6FE7E66">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A7C4736C">
      <w:start w:val="1"/>
      <w:numFmt w:val="bullet"/>
      <w:lvlText w:val=""/>
      <w:lvlJc w:val="left"/>
      <w:pPr>
        <w:ind w:left="720" w:hanging="360"/>
      </w:pPr>
      <w:rPr>
        <w:rFonts w:ascii="Symbol" w:hAnsi="Symbol"/>
      </w:rPr>
    </w:lvl>
    <w:lvl w:ilvl="1" w:tplc="51603D00">
      <w:start w:val="1"/>
      <w:numFmt w:val="bullet"/>
      <w:lvlText w:val="o"/>
      <w:lvlJc w:val="left"/>
      <w:pPr>
        <w:tabs>
          <w:tab w:val="num" w:pos="1440"/>
        </w:tabs>
        <w:ind w:left="1440" w:hanging="360"/>
      </w:pPr>
      <w:rPr>
        <w:rFonts w:ascii="Courier New" w:hAnsi="Courier New"/>
      </w:rPr>
    </w:lvl>
    <w:lvl w:ilvl="2" w:tplc="935CBCFE">
      <w:start w:val="1"/>
      <w:numFmt w:val="bullet"/>
      <w:lvlText w:val=""/>
      <w:lvlJc w:val="left"/>
      <w:pPr>
        <w:tabs>
          <w:tab w:val="num" w:pos="2160"/>
        </w:tabs>
        <w:ind w:left="2160" w:hanging="360"/>
      </w:pPr>
      <w:rPr>
        <w:rFonts w:ascii="Wingdings" w:hAnsi="Wingdings"/>
      </w:rPr>
    </w:lvl>
    <w:lvl w:ilvl="3" w:tplc="044C2940">
      <w:start w:val="1"/>
      <w:numFmt w:val="bullet"/>
      <w:lvlText w:val=""/>
      <w:lvlJc w:val="left"/>
      <w:pPr>
        <w:tabs>
          <w:tab w:val="num" w:pos="2880"/>
        </w:tabs>
        <w:ind w:left="2880" w:hanging="360"/>
      </w:pPr>
      <w:rPr>
        <w:rFonts w:ascii="Symbol" w:hAnsi="Symbol"/>
      </w:rPr>
    </w:lvl>
    <w:lvl w:ilvl="4" w:tplc="C7CC7C74">
      <w:start w:val="1"/>
      <w:numFmt w:val="bullet"/>
      <w:lvlText w:val="o"/>
      <w:lvlJc w:val="left"/>
      <w:pPr>
        <w:tabs>
          <w:tab w:val="num" w:pos="3600"/>
        </w:tabs>
        <w:ind w:left="3600" w:hanging="360"/>
      </w:pPr>
      <w:rPr>
        <w:rFonts w:ascii="Courier New" w:hAnsi="Courier New"/>
      </w:rPr>
    </w:lvl>
    <w:lvl w:ilvl="5" w:tplc="EF44C34A">
      <w:start w:val="1"/>
      <w:numFmt w:val="bullet"/>
      <w:lvlText w:val=""/>
      <w:lvlJc w:val="left"/>
      <w:pPr>
        <w:tabs>
          <w:tab w:val="num" w:pos="4320"/>
        </w:tabs>
        <w:ind w:left="4320" w:hanging="360"/>
      </w:pPr>
      <w:rPr>
        <w:rFonts w:ascii="Wingdings" w:hAnsi="Wingdings"/>
      </w:rPr>
    </w:lvl>
    <w:lvl w:ilvl="6" w:tplc="7D20BAAE">
      <w:start w:val="1"/>
      <w:numFmt w:val="bullet"/>
      <w:lvlText w:val=""/>
      <w:lvlJc w:val="left"/>
      <w:pPr>
        <w:tabs>
          <w:tab w:val="num" w:pos="5040"/>
        </w:tabs>
        <w:ind w:left="5040" w:hanging="360"/>
      </w:pPr>
      <w:rPr>
        <w:rFonts w:ascii="Symbol" w:hAnsi="Symbol"/>
      </w:rPr>
    </w:lvl>
    <w:lvl w:ilvl="7" w:tplc="37F626D6">
      <w:start w:val="1"/>
      <w:numFmt w:val="bullet"/>
      <w:lvlText w:val="o"/>
      <w:lvlJc w:val="left"/>
      <w:pPr>
        <w:tabs>
          <w:tab w:val="num" w:pos="5760"/>
        </w:tabs>
        <w:ind w:left="5760" w:hanging="360"/>
      </w:pPr>
      <w:rPr>
        <w:rFonts w:ascii="Courier New" w:hAnsi="Courier New"/>
      </w:rPr>
    </w:lvl>
    <w:lvl w:ilvl="8" w:tplc="27F89A9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D7F8F4E8">
      <w:start w:val="1"/>
      <w:numFmt w:val="bullet"/>
      <w:lvlText w:val=""/>
      <w:lvlJc w:val="left"/>
      <w:pPr>
        <w:ind w:left="720" w:hanging="360"/>
      </w:pPr>
      <w:rPr>
        <w:rFonts w:ascii="Symbol" w:hAnsi="Symbol"/>
      </w:rPr>
    </w:lvl>
    <w:lvl w:ilvl="1" w:tplc="EE409C64">
      <w:start w:val="1"/>
      <w:numFmt w:val="bullet"/>
      <w:lvlText w:val="o"/>
      <w:lvlJc w:val="left"/>
      <w:pPr>
        <w:tabs>
          <w:tab w:val="num" w:pos="1440"/>
        </w:tabs>
        <w:ind w:left="1440" w:hanging="360"/>
      </w:pPr>
      <w:rPr>
        <w:rFonts w:ascii="Courier New" w:hAnsi="Courier New"/>
      </w:rPr>
    </w:lvl>
    <w:lvl w:ilvl="2" w:tplc="3F18C688">
      <w:start w:val="1"/>
      <w:numFmt w:val="bullet"/>
      <w:lvlText w:val=""/>
      <w:lvlJc w:val="left"/>
      <w:pPr>
        <w:tabs>
          <w:tab w:val="num" w:pos="2160"/>
        </w:tabs>
        <w:ind w:left="2160" w:hanging="360"/>
      </w:pPr>
      <w:rPr>
        <w:rFonts w:ascii="Wingdings" w:hAnsi="Wingdings"/>
      </w:rPr>
    </w:lvl>
    <w:lvl w:ilvl="3" w:tplc="CB121F44">
      <w:start w:val="1"/>
      <w:numFmt w:val="bullet"/>
      <w:lvlText w:val=""/>
      <w:lvlJc w:val="left"/>
      <w:pPr>
        <w:tabs>
          <w:tab w:val="num" w:pos="2880"/>
        </w:tabs>
        <w:ind w:left="2880" w:hanging="360"/>
      </w:pPr>
      <w:rPr>
        <w:rFonts w:ascii="Symbol" w:hAnsi="Symbol"/>
      </w:rPr>
    </w:lvl>
    <w:lvl w:ilvl="4" w:tplc="EF925B88">
      <w:start w:val="1"/>
      <w:numFmt w:val="bullet"/>
      <w:lvlText w:val="o"/>
      <w:lvlJc w:val="left"/>
      <w:pPr>
        <w:tabs>
          <w:tab w:val="num" w:pos="3600"/>
        </w:tabs>
        <w:ind w:left="3600" w:hanging="360"/>
      </w:pPr>
      <w:rPr>
        <w:rFonts w:ascii="Courier New" w:hAnsi="Courier New"/>
      </w:rPr>
    </w:lvl>
    <w:lvl w:ilvl="5" w:tplc="ED6028BE">
      <w:start w:val="1"/>
      <w:numFmt w:val="bullet"/>
      <w:lvlText w:val=""/>
      <w:lvlJc w:val="left"/>
      <w:pPr>
        <w:tabs>
          <w:tab w:val="num" w:pos="4320"/>
        </w:tabs>
        <w:ind w:left="4320" w:hanging="360"/>
      </w:pPr>
      <w:rPr>
        <w:rFonts w:ascii="Wingdings" w:hAnsi="Wingdings"/>
      </w:rPr>
    </w:lvl>
    <w:lvl w:ilvl="6" w:tplc="7F0E9B92">
      <w:start w:val="1"/>
      <w:numFmt w:val="bullet"/>
      <w:lvlText w:val=""/>
      <w:lvlJc w:val="left"/>
      <w:pPr>
        <w:tabs>
          <w:tab w:val="num" w:pos="5040"/>
        </w:tabs>
        <w:ind w:left="5040" w:hanging="360"/>
      </w:pPr>
      <w:rPr>
        <w:rFonts w:ascii="Symbol" w:hAnsi="Symbol"/>
      </w:rPr>
    </w:lvl>
    <w:lvl w:ilvl="7" w:tplc="D4D6A41A">
      <w:start w:val="1"/>
      <w:numFmt w:val="bullet"/>
      <w:lvlText w:val="o"/>
      <w:lvlJc w:val="left"/>
      <w:pPr>
        <w:tabs>
          <w:tab w:val="num" w:pos="5760"/>
        </w:tabs>
        <w:ind w:left="5760" w:hanging="360"/>
      </w:pPr>
      <w:rPr>
        <w:rFonts w:ascii="Courier New" w:hAnsi="Courier New"/>
      </w:rPr>
    </w:lvl>
    <w:lvl w:ilvl="8" w:tplc="E9109734">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1A2C3C4">
      <w:start w:val="1"/>
      <w:numFmt w:val="bullet"/>
      <w:lvlText w:val=""/>
      <w:lvlJc w:val="left"/>
      <w:pPr>
        <w:ind w:left="720" w:hanging="360"/>
      </w:pPr>
      <w:rPr>
        <w:rFonts w:ascii="Symbol" w:hAnsi="Symbol"/>
      </w:rPr>
    </w:lvl>
    <w:lvl w:ilvl="1" w:tplc="AD52BE44">
      <w:start w:val="1"/>
      <w:numFmt w:val="bullet"/>
      <w:lvlText w:val="o"/>
      <w:lvlJc w:val="left"/>
      <w:pPr>
        <w:tabs>
          <w:tab w:val="num" w:pos="1440"/>
        </w:tabs>
        <w:ind w:left="1440" w:hanging="360"/>
      </w:pPr>
      <w:rPr>
        <w:rFonts w:ascii="Courier New" w:hAnsi="Courier New"/>
      </w:rPr>
    </w:lvl>
    <w:lvl w:ilvl="2" w:tplc="C122D124">
      <w:start w:val="1"/>
      <w:numFmt w:val="bullet"/>
      <w:lvlText w:val=""/>
      <w:lvlJc w:val="left"/>
      <w:pPr>
        <w:tabs>
          <w:tab w:val="num" w:pos="2160"/>
        </w:tabs>
        <w:ind w:left="2160" w:hanging="360"/>
      </w:pPr>
      <w:rPr>
        <w:rFonts w:ascii="Wingdings" w:hAnsi="Wingdings"/>
      </w:rPr>
    </w:lvl>
    <w:lvl w:ilvl="3" w:tplc="E2D8F316">
      <w:start w:val="1"/>
      <w:numFmt w:val="bullet"/>
      <w:lvlText w:val=""/>
      <w:lvlJc w:val="left"/>
      <w:pPr>
        <w:tabs>
          <w:tab w:val="num" w:pos="2880"/>
        </w:tabs>
        <w:ind w:left="2880" w:hanging="360"/>
      </w:pPr>
      <w:rPr>
        <w:rFonts w:ascii="Symbol" w:hAnsi="Symbol"/>
      </w:rPr>
    </w:lvl>
    <w:lvl w:ilvl="4" w:tplc="5A889548">
      <w:start w:val="1"/>
      <w:numFmt w:val="bullet"/>
      <w:lvlText w:val="o"/>
      <w:lvlJc w:val="left"/>
      <w:pPr>
        <w:tabs>
          <w:tab w:val="num" w:pos="3600"/>
        </w:tabs>
        <w:ind w:left="3600" w:hanging="360"/>
      </w:pPr>
      <w:rPr>
        <w:rFonts w:ascii="Courier New" w:hAnsi="Courier New"/>
      </w:rPr>
    </w:lvl>
    <w:lvl w:ilvl="5" w:tplc="836E93EC">
      <w:start w:val="1"/>
      <w:numFmt w:val="bullet"/>
      <w:lvlText w:val=""/>
      <w:lvlJc w:val="left"/>
      <w:pPr>
        <w:tabs>
          <w:tab w:val="num" w:pos="4320"/>
        </w:tabs>
        <w:ind w:left="4320" w:hanging="360"/>
      </w:pPr>
      <w:rPr>
        <w:rFonts w:ascii="Wingdings" w:hAnsi="Wingdings"/>
      </w:rPr>
    </w:lvl>
    <w:lvl w:ilvl="6" w:tplc="3048A3EA">
      <w:start w:val="1"/>
      <w:numFmt w:val="bullet"/>
      <w:lvlText w:val=""/>
      <w:lvlJc w:val="left"/>
      <w:pPr>
        <w:tabs>
          <w:tab w:val="num" w:pos="5040"/>
        </w:tabs>
        <w:ind w:left="5040" w:hanging="360"/>
      </w:pPr>
      <w:rPr>
        <w:rFonts w:ascii="Symbol" w:hAnsi="Symbol"/>
      </w:rPr>
    </w:lvl>
    <w:lvl w:ilvl="7" w:tplc="E13438F0">
      <w:start w:val="1"/>
      <w:numFmt w:val="bullet"/>
      <w:lvlText w:val="o"/>
      <w:lvlJc w:val="left"/>
      <w:pPr>
        <w:tabs>
          <w:tab w:val="num" w:pos="5760"/>
        </w:tabs>
        <w:ind w:left="5760" w:hanging="360"/>
      </w:pPr>
      <w:rPr>
        <w:rFonts w:ascii="Courier New" w:hAnsi="Courier New"/>
      </w:rPr>
    </w:lvl>
    <w:lvl w:ilvl="8" w:tplc="A79EE314">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87068F3C">
      <w:start w:val="1"/>
      <w:numFmt w:val="bullet"/>
      <w:lvlText w:val=""/>
      <w:lvlJc w:val="left"/>
      <w:pPr>
        <w:ind w:left="720" w:hanging="360"/>
      </w:pPr>
      <w:rPr>
        <w:rFonts w:ascii="Symbol" w:hAnsi="Symbol"/>
      </w:rPr>
    </w:lvl>
    <w:lvl w:ilvl="1" w:tplc="5796A5A4">
      <w:start w:val="1"/>
      <w:numFmt w:val="bullet"/>
      <w:lvlText w:val="o"/>
      <w:lvlJc w:val="left"/>
      <w:pPr>
        <w:tabs>
          <w:tab w:val="num" w:pos="1440"/>
        </w:tabs>
        <w:ind w:left="1440" w:hanging="360"/>
      </w:pPr>
      <w:rPr>
        <w:rFonts w:ascii="Courier New" w:hAnsi="Courier New"/>
      </w:rPr>
    </w:lvl>
    <w:lvl w:ilvl="2" w:tplc="324E3E74">
      <w:start w:val="1"/>
      <w:numFmt w:val="bullet"/>
      <w:lvlText w:val=""/>
      <w:lvlJc w:val="left"/>
      <w:pPr>
        <w:tabs>
          <w:tab w:val="num" w:pos="2160"/>
        </w:tabs>
        <w:ind w:left="2160" w:hanging="360"/>
      </w:pPr>
      <w:rPr>
        <w:rFonts w:ascii="Wingdings" w:hAnsi="Wingdings"/>
      </w:rPr>
    </w:lvl>
    <w:lvl w:ilvl="3" w:tplc="3260D9CC">
      <w:start w:val="1"/>
      <w:numFmt w:val="bullet"/>
      <w:lvlText w:val=""/>
      <w:lvlJc w:val="left"/>
      <w:pPr>
        <w:tabs>
          <w:tab w:val="num" w:pos="2880"/>
        </w:tabs>
        <w:ind w:left="2880" w:hanging="360"/>
      </w:pPr>
      <w:rPr>
        <w:rFonts w:ascii="Symbol" w:hAnsi="Symbol"/>
      </w:rPr>
    </w:lvl>
    <w:lvl w:ilvl="4" w:tplc="F06850F4">
      <w:start w:val="1"/>
      <w:numFmt w:val="bullet"/>
      <w:lvlText w:val="o"/>
      <w:lvlJc w:val="left"/>
      <w:pPr>
        <w:tabs>
          <w:tab w:val="num" w:pos="3600"/>
        </w:tabs>
        <w:ind w:left="3600" w:hanging="360"/>
      </w:pPr>
      <w:rPr>
        <w:rFonts w:ascii="Courier New" w:hAnsi="Courier New"/>
      </w:rPr>
    </w:lvl>
    <w:lvl w:ilvl="5" w:tplc="32D8F298">
      <w:start w:val="1"/>
      <w:numFmt w:val="bullet"/>
      <w:lvlText w:val=""/>
      <w:lvlJc w:val="left"/>
      <w:pPr>
        <w:tabs>
          <w:tab w:val="num" w:pos="4320"/>
        </w:tabs>
        <w:ind w:left="4320" w:hanging="360"/>
      </w:pPr>
      <w:rPr>
        <w:rFonts w:ascii="Wingdings" w:hAnsi="Wingdings"/>
      </w:rPr>
    </w:lvl>
    <w:lvl w:ilvl="6" w:tplc="687CDA72">
      <w:start w:val="1"/>
      <w:numFmt w:val="bullet"/>
      <w:lvlText w:val=""/>
      <w:lvlJc w:val="left"/>
      <w:pPr>
        <w:tabs>
          <w:tab w:val="num" w:pos="5040"/>
        </w:tabs>
        <w:ind w:left="5040" w:hanging="360"/>
      </w:pPr>
      <w:rPr>
        <w:rFonts w:ascii="Symbol" w:hAnsi="Symbol"/>
      </w:rPr>
    </w:lvl>
    <w:lvl w:ilvl="7" w:tplc="C0EC99E4">
      <w:start w:val="1"/>
      <w:numFmt w:val="bullet"/>
      <w:lvlText w:val="o"/>
      <w:lvlJc w:val="left"/>
      <w:pPr>
        <w:tabs>
          <w:tab w:val="num" w:pos="5760"/>
        </w:tabs>
        <w:ind w:left="5760" w:hanging="360"/>
      </w:pPr>
      <w:rPr>
        <w:rFonts w:ascii="Courier New" w:hAnsi="Courier New"/>
      </w:rPr>
    </w:lvl>
    <w:lvl w:ilvl="8" w:tplc="4482A62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3B2AE38">
      <w:start w:val="1"/>
      <w:numFmt w:val="bullet"/>
      <w:lvlText w:val=""/>
      <w:lvlJc w:val="left"/>
      <w:pPr>
        <w:ind w:left="720" w:hanging="360"/>
      </w:pPr>
      <w:rPr>
        <w:rFonts w:ascii="Symbol" w:hAnsi="Symbol"/>
      </w:rPr>
    </w:lvl>
    <w:lvl w:ilvl="1" w:tplc="224C0BCC">
      <w:start w:val="1"/>
      <w:numFmt w:val="bullet"/>
      <w:lvlText w:val="o"/>
      <w:lvlJc w:val="left"/>
      <w:pPr>
        <w:tabs>
          <w:tab w:val="num" w:pos="1440"/>
        </w:tabs>
        <w:ind w:left="1440" w:hanging="360"/>
      </w:pPr>
      <w:rPr>
        <w:rFonts w:ascii="Courier New" w:hAnsi="Courier New"/>
      </w:rPr>
    </w:lvl>
    <w:lvl w:ilvl="2" w:tplc="05F85DE2">
      <w:start w:val="1"/>
      <w:numFmt w:val="bullet"/>
      <w:lvlText w:val=""/>
      <w:lvlJc w:val="left"/>
      <w:pPr>
        <w:tabs>
          <w:tab w:val="num" w:pos="2160"/>
        </w:tabs>
        <w:ind w:left="2160" w:hanging="360"/>
      </w:pPr>
      <w:rPr>
        <w:rFonts w:ascii="Wingdings" w:hAnsi="Wingdings"/>
      </w:rPr>
    </w:lvl>
    <w:lvl w:ilvl="3" w:tplc="FEBC1E90">
      <w:start w:val="1"/>
      <w:numFmt w:val="bullet"/>
      <w:lvlText w:val=""/>
      <w:lvlJc w:val="left"/>
      <w:pPr>
        <w:tabs>
          <w:tab w:val="num" w:pos="2880"/>
        </w:tabs>
        <w:ind w:left="2880" w:hanging="360"/>
      </w:pPr>
      <w:rPr>
        <w:rFonts w:ascii="Symbol" w:hAnsi="Symbol"/>
      </w:rPr>
    </w:lvl>
    <w:lvl w:ilvl="4" w:tplc="DC568770">
      <w:start w:val="1"/>
      <w:numFmt w:val="bullet"/>
      <w:lvlText w:val="o"/>
      <w:lvlJc w:val="left"/>
      <w:pPr>
        <w:tabs>
          <w:tab w:val="num" w:pos="3600"/>
        </w:tabs>
        <w:ind w:left="3600" w:hanging="360"/>
      </w:pPr>
      <w:rPr>
        <w:rFonts w:ascii="Courier New" w:hAnsi="Courier New"/>
      </w:rPr>
    </w:lvl>
    <w:lvl w:ilvl="5" w:tplc="74789424">
      <w:start w:val="1"/>
      <w:numFmt w:val="bullet"/>
      <w:lvlText w:val=""/>
      <w:lvlJc w:val="left"/>
      <w:pPr>
        <w:tabs>
          <w:tab w:val="num" w:pos="4320"/>
        </w:tabs>
        <w:ind w:left="4320" w:hanging="360"/>
      </w:pPr>
      <w:rPr>
        <w:rFonts w:ascii="Wingdings" w:hAnsi="Wingdings"/>
      </w:rPr>
    </w:lvl>
    <w:lvl w:ilvl="6" w:tplc="981AA626">
      <w:start w:val="1"/>
      <w:numFmt w:val="bullet"/>
      <w:lvlText w:val=""/>
      <w:lvlJc w:val="left"/>
      <w:pPr>
        <w:tabs>
          <w:tab w:val="num" w:pos="5040"/>
        </w:tabs>
        <w:ind w:left="5040" w:hanging="360"/>
      </w:pPr>
      <w:rPr>
        <w:rFonts w:ascii="Symbol" w:hAnsi="Symbol"/>
      </w:rPr>
    </w:lvl>
    <w:lvl w:ilvl="7" w:tplc="7B2A554A">
      <w:start w:val="1"/>
      <w:numFmt w:val="bullet"/>
      <w:lvlText w:val="o"/>
      <w:lvlJc w:val="left"/>
      <w:pPr>
        <w:tabs>
          <w:tab w:val="num" w:pos="5760"/>
        </w:tabs>
        <w:ind w:left="5760" w:hanging="360"/>
      </w:pPr>
      <w:rPr>
        <w:rFonts w:ascii="Courier New" w:hAnsi="Courier New"/>
      </w:rPr>
    </w:lvl>
    <w:lvl w:ilvl="8" w:tplc="47944C30">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FDA0939C">
      <w:start w:val="1"/>
      <w:numFmt w:val="bullet"/>
      <w:lvlText w:val=""/>
      <w:lvlJc w:val="left"/>
      <w:pPr>
        <w:ind w:left="720" w:hanging="360"/>
      </w:pPr>
      <w:rPr>
        <w:rFonts w:ascii="Symbol" w:hAnsi="Symbol"/>
      </w:rPr>
    </w:lvl>
    <w:lvl w:ilvl="1" w:tplc="6EB0BA8E">
      <w:start w:val="1"/>
      <w:numFmt w:val="bullet"/>
      <w:lvlText w:val="o"/>
      <w:lvlJc w:val="left"/>
      <w:pPr>
        <w:tabs>
          <w:tab w:val="num" w:pos="1440"/>
        </w:tabs>
        <w:ind w:left="1440" w:hanging="360"/>
      </w:pPr>
      <w:rPr>
        <w:rFonts w:ascii="Courier New" w:hAnsi="Courier New"/>
      </w:rPr>
    </w:lvl>
    <w:lvl w:ilvl="2" w:tplc="833ABC82">
      <w:start w:val="1"/>
      <w:numFmt w:val="bullet"/>
      <w:lvlText w:val=""/>
      <w:lvlJc w:val="left"/>
      <w:pPr>
        <w:tabs>
          <w:tab w:val="num" w:pos="2160"/>
        </w:tabs>
        <w:ind w:left="2160" w:hanging="360"/>
      </w:pPr>
      <w:rPr>
        <w:rFonts w:ascii="Wingdings" w:hAnsi="Wingdings"/>
      </w:rPr>
    </w:lvl>
    <w:lvl w:ilvl="3" w:tplc="476C4B86">
      <w:start w:val="1"/>
      <w:numFmt w:val="bullet"/>
      <w:lvlText w:val=""/>
      <w:lvlJc w:val="left"/>
      <w:pPr>
        <w:tabs>
          <w:tab w:val="num" w:pos="2880"/>
        </w:tabs>
        <w:ind w:left="2880" w:hanging="360"/>
      </w:pPr>
      <w:rPr>
        <w:rFonts w:ascii="Symbol" w:hAnsi="Symbol"/>
      </w:rPr>
    </w:lvl>
    <w:lvl w:ilvl="4" w:tplc="CFB61E88">
      <w:start w:val="1"/>
      <w:numFmt w:val="bullet"/>
      <w:lvlText w:val="o"/>
      <w:lvlJc w:val="left"/>
      <w:pPr>
        <w:tabs>
          <w:tab w:val="num" w:pos="3600"/>
        </w:tabs>
        <w:ind w:left="3600" w:hanging="360"/>
      </w:pPr>
      <w:rPr>
        <w:rFonts w:ascii="Courier New" w:hAnsi="Courier New"/>
      </w:rPr>
    </w:lvl>
    <w:lvl w:ilvl="5" w:tplc="B51A29B8">
      <w:start w:val="1"/>
      <w:numFmt w:val="bullet"/>
      <w:lvlText w:val=""/>
      <w:lvlJc w:val="left"/>
      <w:pPr>
        <w:tabs>
          <w:tab w:val="num" w:pos="4320"/>
        </w:tabs>
        <w:ind w:left="4320" w:hanging="360"/>
      </w:pPr>
      <w:rPr>
        <w:rFonts w:ascii="Wingdings" w:hAnsi="Wingdings"/>
      </w:rPr>
    </w:lvl>
    <w:lvl w:ilvl="6" w:tplc="D0049FF6">
      <w:start w:val="1"/>
      <w:numFmt w:val="bullet"/>
      <w:lvlText w:val=""/>
      <w:lvlJc w:val="left"/>
      <w:pPr>
        <w:tabs>
          <w:tab w:val="num" w:pos="5040"/>
        </w:tabs>
        <w:ind w:left="5040" w:hanging="360"/>
      </w:pPr>
      <w:rPr>
        <w:rFonts w:ascii="Symbol" w:hAnsi="Symbol"/>
      </w:rPr>
    </w:lvl>
    <w:lvl w:ilvl="7" w:tplc="51163226">
      <w:start w:val="1"/>
      <w:numFmt w:val="bullet"/>
      <w:lvlText w:val="o"/>
      <w:lvlJc w:val="left"/>
      <w:pPr>
        <w:tabs>
          <w:tab w:val="num" w:pos="5760"/>
        </w:tabs>
        <w:ind w:left="5760" w:hanging="360"/>
      </w:pPr>
      <w:rPr>
        <w:rFonts w:ascii="Courier New" w:hAnsi="Courier New"/>
      </w:rPr>
    </w:lvl>
    <w:lvl w:ilvl="8" w:tplc="53B82C8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231E7FF4">
      <w:start w:val="1"/>
      <w:numFmt w:val="bullet"/>
      <w:lvlText w:val=""/>
      <w:lvlJc w:val="left"/>
      <w:pPr>
        <w:ind w:left="720" w:hanging="360"/>
      </w:pPr>
      <w:rPr>
        <w:rFonts w:ascii="Symbol" w:hAnsi="Symbol"/>
      </w:rPr>
    </w:lvl>
    <w:lvl w:ilvl="1" w:tplc="27A8DCFE">
      <w:start w:val="1"/>
      <w:numFmt w:val="bullet"/>
      <w:lvlText w:val="o"/>
      <w:lvlJc w:val="left"/>
      <w:pPr>
        <w:tabs>
          <w:tab w:val="num" w:pos="1440"/>
        </w:tabs>
        <w:ind w:left="1440" w:hanging="360"/>
      </w:pPr>
      <w:rPr>
        <w:rFonts w:ascii="Courier New" w:hAnsi="Courier New"/>
      </w:rPr>
    </w:lvl>
    <w:lvl w:ilvl="2" w:tplc="7B54A3E4">
      <w:start w:val="1"/>
      <w:numFmt w:val="bullet"/>
      <w:lvlText w:val=""/>
      <w:lvlJc w:val="left"/>
      <w:pPr>
        <w:tabs>
          <w:tab w:val="num" w:pos="2160"/>
        </w:tabs>
        <w:ind w:left="2160" w:hanging="360"/>
      </w:pPr>
      <w:rPr>
        <w:rFonts w:ascii="Wingdings" w:hAnsi="Wingdings"/>
      </w:rPr>
    </w:lvl>
    <w:lvl w:ilvl="3" w:tplc="D082A7AE">
      <w:start w:val="1"/>
      <w:numFmt w:val="bullet"/>
      <w:lvlText w:val=""/>
      <w:lvlJc w:val="left"/>
      <w:pPr>
        <w:tabs>
          <w:tab w:val="num" w:pos="2880"/>
        </w:tabs>
        <w:ind w:left="2880" w:hanging="360"/>
      </w:pPr>
      <w:rPr>
        <w:rFonts w:ascii="Symbol" w:hAnsi="Symbol"/>
      </w:rPr>
    </w:lvl>
    <w:lvl w:ilvl="4" w:tplc="2FF2A0B4">
      <w:start w:val="1"/>
      <w:numFmt w:val="bullet"/>
      <w:lvlText w:val="o"/>
      <w:lvlJc w:val="left"/>
      <w:pPr>
        <w:tabs>
          <w:tab w:val="num" w:pos="3600"/>
        </w:tabs>
        <w:ind w:left="3600" w:hanging="360"/>
      </w:pPr>
      <w:rPr>
        <w:rFonts w:ascii="Courier New" w:hAnsi="Courier New"/>
      </w:rPr>
    </w:lvl>
    <w:lvl w:ilvl="5" w:tplc="C44C3F06">
      <w:start w:val="1"/>
      <w:numFmt w:val="bullet"/>
      <w:lvlText w:val=""/>
      <w:lvlJc w:val="left"/>
      <w:pPr>
        <w:tabs>
          <w:tab w:val="num" w:pos="4320"/>
        </w:tabs>
        <w:ind w:left="4320" w:hanging="360"/>
      </w:pPr>
      <w:rPr>
        <w:rFonts w:ascii="Wingdings" w:hAnsi="Wingdings"/>
      </w:rPr>
    </w:lvl>
    <w:lvl w:ilvl="6" w:tplc="18D062BA">
      <w:start w:val="1"/>
      <w:numFmt w:val="bullet"/>
      <w:lvlText w:val=""/>
      <w:lvlJc w:val="left"/>
      <w:pPr>
        <w:tabs>
          <w:tab w:val="num" w:pos="5040"/>
        </w:tabs>
        <w:ind w:left="5040" w:hanging="360"/>
      </w:pPr>
      <w:rPr>
        <w:rFonts w:ascii="Symbol" w:hAnsi="Symbol"/>
      </w:rPr>
    </w:lvl>
    <w:lvl w:ilvl="7" w:tplc="EC644D74">
      <w:start w:val="1"/>
      <w:numFmt w:val="bullet"/>
      <w:lvlText w:val="o"/>
      <w:lvlJc w:val="left"/>
      <w:pPr>
        <w:tabs>
          <w:tab w:val="num" w:pos="5760"/>
        </w:tabs>
        <w:ind w:left="5760" w:hanging="360"/>
      </w:pPr>
      <w:rPr>
        <w:rFonts w:ascii="Courier New" w:hAnsi="Courier New"/>
      </w:rPr>
    </w:lvl>
    <w:lvl w:ilvl="8" w:tplc="EA94DE7E">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C6AAEB8E">
      <w:start w:val="1"/>
      <w:numFmt w:val="bullet"/>
      <w:lvlText w:val=""/>
      <w:lvlJc w:val="left"/>
      <w:pPr>
        <w:ind w:left="720" w:hanging="360"/>
      </w:pPr>
      <w:rPr>
        <w:rFonts w:ascii="Symbol" w:hAnsi="Symbol"/>
      </w:rPr>
    </w:lvl>
    <w:lvl w:ilvl="1" w:tplc="6074AD02">
      <w:start w:val="1"/>
      <w:numFmt w:val="bullet"/>
      <w:lvlText w:val="o"/>
      <w:lvlJc w:val="left"/>
      <w:pPr>
        <w:tabs>
          <w:tab w:val="num" w:pos="1440"/>
        </w:tabs>
        <w:ind w:left="1440" w:hanging="360"/>
      </w:pPr>
      <w:rPr>
        <w:rFonts w:ascii="Courier New" w:hAnsi="Courier New"/>
      </w:rPr>
    </w:lvl>
    <w:lvl w:ilvl="2" w:tplc="DB76DD02">
      <w:start w:val="1"/>
      <w:numFmt w:val="bullet"/>
      <w:lvlText w:val=""/>
      <w:lvlJc w:val="left"/>
      <w:pPr>
        <w:tabs>
          <w:tab w:val="num" w:pos="2160"/>
        </w:tabs>
        <w:ind w:left="2160" w:hanging="360"/>
      </w:pPr>
      <w:rPr>
        <w:rFonts w:ascii="Wingdings" w:hAnsi="Wingdings"/>
      </w:rPr>
    </w:lvl>
    <w:lvl w:ilvl="3" w:tplc="2EBEBBE2">
      <w:start w:val="1"/>
      <w:numFmt w:val="bullet"/>
      <w:lvlText w:val=""/>
      <w:lvlJc w:val="left"/>
      <w:pPr>
        <w:tabs>
          <w:tab w:val="num" w:pos="2880"/>
        </w:tabs>
        <w:ind w:left="2880" w:hanging="360"/>
      </w:pPr>
      <w:rPr>
        <w:rFonts w:ascii="Symbol" w:hAnsi="Symbol"/>
      </w:rPr>
    </w:lvl>
    <w:lvl w:ilvl="4" w:tplc="566ABB54">
      <w:start w:val="1"/>
      <w:numFmt w:val="bullet"/>
      <w:lvlText w:val="o"/>
      <w:lvlJc w:val="left"/>
      <w:pPr>
        <w:tabs>
          <w:tab w:val="num" w:pos="3600"/>
        </w:tabs>
        <w:ind w:left="3600" w:hanging="360"/>
      </w:pPr>
      <w:rPr>
        <w:rFonts w:ascii="Courier New" w:hAnsi="Courier New"/>
      </w:rPr>
    </w:lvl>
    <w:lvl w:ilvl="5" w:tplc="1388ACCE">
      <w:start w:val="1"/>
      <w:numFmt w:val="bullet"/>
      <w:lvlText w:val=""/>
      <w:lvlJc w:val="left"/>
      <w:pPr>
        <w:tabs>
          <w:tab w:val="num" w:pos="4320"/>
        </w:tabs>
        <w:ind w:left="4320" w:hanging="360"/>
      </w:pPr>
      <w:rPr>
        <w:rFonts w:ascii="Wingdings" w:hAnsi="Wingdings"/>
      </w:rPr>
    </w:lvl>
    <w:lvl w:ilvl="6" w:tplc="E318CD54">
      <w:start w:val="1"/>
      <w:numFmt w:val="bullet"/>
      <w:lvlText w:val=""/>
      <w:lvlJc w:val="left"/>
      <w:pPr>
        <w:tabs>
          <w:tab w:val="num" w:pos="5040"/>
        </w:tabs>
        <w:ind w:left="5040" w:hanging="360"/>
      </w:pPr>
      <w:rPr>
        <w:rFonts w:ascii="Symbol" w:hAnsi="Symbol"/>
      </w:rPr>
    </w:lvl>
    <w:lvl w:ilvl="7" w:tplc="8892B63C">
      <w:start w:val="1"/>
      <w:numFmt w:val="bullet"/>
      <w:lvlText w:val="o"/>
      <w:lvlJc w:val="left"/>
      <w:pPr>
        <w:tabs>
          <w:tab w:val="num" w:pos="5760"/>
        </w:tabs>
        <w:ind w:left="5760" w:hanging="360"/>
      </w:pPr>
      <w:rPr>
        <w:rFonts w:ascii="Courier New" w:hAnsi="Courier New"/>
      </w:rPr>
    </w:lvl>
    <w:lvl w:ilvl="8" w:tplc="A5CAC34C">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0740A2D2">
      <w:start w:val="1"/>
      <w:numFmt w:val="bullet"/>
      <w:lvlText w:val=""/>
      <w:lvlJc w:val="left"/>
      <w:pPr>
        <w:ind w:left="720" w:hanging="360"/>
      </w:pPr>
      <w:rPr>
        <w:rFonts w:ascii="Symbol" w:hAnsi="Symbol"/>
      </w:rPr>
    </w:lvl>
    <w:lvl w:ilvl="1" w:tplc="C50AB4E8">
      <w:start w:val="1"/>
      <w:numFmt w:val="bullet"/>
      <w:lvlText w:val="o"/>
      <w:lvlJc w:val="left"/>
      <w:pPr>
        <w:tabs>
          <w:tab w:val="num" w:pos="1440"/>
        </w:tabs>
        <w:ind w:left="1440" w:hanging="360"/>
      </w:pPr>
      <w:rPr>
        <w:rFonts w:ascii="Courier New" w:hAnsi="Courier New"/>
      </w:rPr>
    </w:lvl>
    <w:lvl w:ilvl="2" w:tplc="9698ED6A">
      <w:start w:val="1"/>
      <w:numFmt w:val="bullet"/>
      <w:lvlText w:val=""/>
      <w:lvlJc w:val="left"/>
      <w:pPr>
        <w:tabs>
          <w:tab w:val="num" w:pos="2160"/>
        </w:tabs>
        <w:ind w:left="2160" w:hanging="360"/>
      </w:pPr>
      <w:rPr>
        <w:rFonts w:ascii="Wingdings" w:hAnsi="Wingdings"/>
      </w:rPr>
    </w:lvl>
    <w:lvl w:ilvl="3" w:tplc="B89E0960">
      <w:start w:val="1"/>
      <w:numFmt w:val="bullet"/>
      <w:lvlText w:val=""/>
      <w:lvlJc w:val="left"/>
      <w:pPr>
        <w:tabs>
          <w:tab w:val="num" w:pos="2880"/>
        </w:tabs>
        <w:ind w:left="2880" w:hanging="360"/>
      </w:pPr>
      <w:rPr>
        <w:rFonts w:ascii="Symbol" w:hAnsi="Symbol"/>
      </w:rPr>
    </w:lvl>
    <w:lvl w:ilvl="4" w:tplc="25CC74BA">
      <w:start w:val="1"/>
      <w:numFmt w:val="bullet"/>
      <w:lvlText w:val="o"/>
      <w:lvlJc w:val="left"/>
      <w:pPr>
        <w:tabs>
          <w:tab w:val="num" w:pos="3600"/>
        </w:tabs>
        <w:ind w:left="3600" w:hanging="360"/>
      </w:pPr>
      <w:rPr>
        <w:rFonts w:ascii="Courier New" w:hAnsi="Courier New"/>
      </w:rPr>
    </w:lvl>
    <w:lvl w:ilvl="5" w:tplc="9F3E8C2A">
      <w:start w:val="1"/>
      <w:numFmt w:val="bullet"/>
      <w:lvlText w:val=""/>
      <w:lvlJc w:val="left"/>
      <w:pPr>
        <w:tabs>
          <w:tab w:val="num" w:pos="4320"/>
        </w:tabs>
        <w:ind w:left="4320" w:hanging="360"/>
      </w:pPr>
      <w:rPr>
        <w:rFonts w:ascii="Wingdings" w:hAnsi="Wingdings"/>
      </w:rPr>
    </w:lvl>
    <w:lvl w:ilvl="6" w:tplc="B8B6D5F6">
      <w:start w:val="1"/>
      <w:numFmt w:val="bullet"/>
      <w:lvlText w:val=""/>
      <w:lvlJc w:val="left"/>
      <w:pPr>
        <w:tabs>
          <w:tab w:val="num" w:pos="5040"/>
        </w:tabs>
        <w:ind w:left="5040" w:hanging="360"/>
      </w:pPr>
      <w:rPr>
        <w:rFonts w:ascii="Symbol" w:hAnsi="Symbol"/>
      </w:rPr>
    </w:lvl>
    <w:lvl w:ilvl="7" w:tplc="D4D0DFBC">
      <w:start w:val="1"/>
      <w:numFmt w:val="bullet"/>
      <w:lvlText w:val="o"/>
      <w:lvlJc w:val="left"/>
      <w:pPr>
        <w:tabs>
          <w:tab w:val="num" w:pos="5760"/>
        </w:tabs>
        <w:ind w:left="5760" w:hanging="360"/>
      </w:pPr>
      <w:rPr>
        <w:rFonts w:ascii="Courier New" w:hAnsi="Courier New"/>
      </w:rPr>
    </w:lvl>
    <w:lvl w:ilvl="8" w:tplc="C6A2CABE">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7E3A03DC">
      <w:start w:val="1"/>
      <w:numFmt w:val="bullet"/>
      <w:lvlText w:val=""/>
      <w:lvlJc w:val="left"/>
      <w:pPr>
        <w:ind w:left="720" w:hanging="360"/>
      </w:pPr>
      <w:rPr>
        <w:rFonts w:ascii="Symbol" w:hAnsi="Symbol"/>
      </w:rPr>
    </w:lvl>
    <w:lvl w:ilvl="1" w:tplc="8E583AEE">
      <w:start w:val="1"/>
      <w:numFmt w:val="bullet"/>
      <w:lvlText w:val="o"/>
      <w:lvlJc w:val="left"/>
      <w:pPr>
        <w:tabs>
          <w:tab w:val="num" w:pos="1440"/>
        </w:tabs>
        <w:ind w:left="1440" w:hanging="360"/>
      </w:pPr>
      <w:rPr>
        <w:rFonts w:ascii="Courier New" w:hAnsi="Courier New"/>
      </w:rPr>
    </w:lvl>
    <w:lvl w:ilvl="2" w:tplc="345C3900">
      <w:start w:val="1"/>
      <w:numFmt w:val="bullet"/>
      <w:lvlText w:val=""/>
      <w:lvlJc w:val="left"/>
      <w:pPr>
        <w:tabs>
          <w:tab w:val="num" w:pos="2160"/>
        </w:tabs>
        <w:ind w:left="2160" w:hanging="360"/>
      </w:pPr>
      <w:rPr>
        <w:rFonts w:ascii="Wingdings" w:hAnsi="Wingdings"/>
      </w:rPr>
    </w:lvl>
    <w:lvl w:ilvl="3" w:tplc="2CE01B32">
      <w:start w:val="1"/>
      <w:numFmt w:val="bullet"/>
      <w:lvlText w:val=""/>
      <w:lvlJc w:val="left"/>
      <w:pPr>
        <w:tabs>
          <w:tab w:val="num" w:pos="2880"/>
        </w:tabs>
        <w:ind w:left="2880" w:hanging="360"/>
      </w:pPr>
      <w:rPr>
        <w:rFonts w:ascii="Symbol" w:hAnsi="Symbol"/>
      </w:rPr>
    </w:lvl>
    <w:lvl w:ilvl="4" w:tplc="BBA63E7C">
      <w:start w:val="1"/>
      <w:numFmt w:val="bullet"/>
      <w:lvlText w:val="o"/>
      <w:lvlJc w:val="left"/>
      <w:pPr>
        <w:tabs>
          <w:tab w:val="num" w:pos="3600"/>
        </w:tabs>
        <w:ind w:left="3600" w:hanging="360"/>
      </w:pPr>
      <w:rPr>
        <w:rFonts w:ascii="Courier New" w:hAnsi="Courier New"/>
      </w:rPr>
    </w:lvl>
    <w:lvl w:ilvl="5" w:tplc="901AA13C">
      <w:start w:val="1"/>
      <w:numFmt w:val="bullet"/>
      <w:lvlText w:val=""/>
      <w:lvlJc w:val="left"/>
      <w:pPr>
        <w:tabs>
          <w:tab w:val="num" w:pos="4320"/>
        </w:tabs>
        <w:ind w:left="4320" w:hanging="360"/>
      </w:pPr>
      <w:rPr>
        <w:rFonts w:ascii="Wingdings" w:hAnsi="Wingdings"/>
      </w:rPr>
    </w:lvl>
    <w:lvl w:ilvl="6" w:tplc="04207B8A">
      <w:start w:val="1"/>
      <w:numFmt w:val="bullet"/>
      <w:lvlText w:val=""/>
      <w:lvlJc w:val="left"/>
      <w:pPr>
        <w:tabs>
          <w:tab w:val="num" w:pos="5040"/>
        </w:tabs>
        <w:ind w:left="5040" w:hanging="360"/>
      </w:pPr>
      <w:rPr>
        <w:rFonts w:ascii="Symbol" w:hAnsi="Symbol"/>
      </w:rPr>
    </w:lvl>
    <w:lvl w:ilvl="7" w:tplc="DC6A4D92">
      <w:start w:val="1"/>
      <w:numFmt w:val="bullet"/>
      <w:lvlText w:val="o"/>
      <w:lvlJc w:val="left"/>
      <w:pPr>
        <w:tabs>
          <w:tab w:val="num" w:pos="5760"/>
        </w:tabs>
        <w:ind w:left="5760" w:hanging="360"/>
      </w:pPr>
      <w:rPr>
        <w:rFonts w:ascii="Courier New" w:hAnsi="Courier New"/>
      </w:rPr>
    </w:lvl>
    <w:lvl w:ilvl="8" w:tplc="563462C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CC657DE">
      <w:start w:val="1"/>
      <w:numFmt w:val="bullet"/>
      <w:lvlText w:val=""/>
      <w:lvlJc w:val="left"/>
      <w:pPr>
        <w:ind w:left="720" w:hanging="360"/>
      </w:pPr>
      <w:rPr>
        <w:rFonts w:ascii="Symbol" w:hAnsi="Symbol"/>
      </w:rPr>
    </w:lvl>
    <w:lvl w:ilvl="1" w:tplc="56F448F6">
      <w:start w:val="1"/>
      <w:numFmt w:val="bullet"/>
      <w:lvlText w:val="o"/>
      <w:lvlJc w:val="left"/>
      <w:pPr>
        <w:tabs>
          <w:tab w:val="num" w:pos="1440"/>
        </w:tabs>
        <w:ind w:left="1440" w:hanging="360"/>
      </w:pPr>
      <w:rPr>
        <w:rFonts w:ascii="Courier New" w:hAnsi="Courier New"/>
      </w:rPr>
    </w:lvl>
    <w:lvl w:ilvl="2" w:tplc="9552F364">
      <w:start w:val="1"/>
      <w:numFmt w:val="bullet"/>
      <w:lvlText w:val=""/>
      <w:lvlJc w:val="left"/>
      <w:pPr>
        <w:tabs>
          <w:tab w:val="num" w:pos="2160"/>
        </w:tabs>
        <w:ind w:left="2160" w:hanging="360"/>
      </w:pPr>
      <w:rPr>
        <w:rFonts w:ascii="Wingdings" w:hAnsi="Wingdings"/>
      </w:rPr>
    </w:lvl>
    <w:lvl w:ilvl="3" w:tplc="CCA67404">
      <w:start w:val="1"/>
      <w:numFmt w:val="bullet"/>
      <w:lvlText w:val=""/>
      <w:lvlJc w:val="left"/>
      <w:pPr>
        <w:tabs>
          <w:tab w:val="num" w:pos="2880"/>
        </w:tabs>
        <w:ind w:left="2880" w:hanging="360"/>
      </w:pPr>
      <w:rPr>
        <w:rFonts w:ascii="Symbol" w:hAnsi="Symbol"/>
      </w:rPr>
    </w:lvl>
    <w:lvl w:ilvl="4" w:tplc="2070E73E">
      <w:start w:val="1"/>
      <w:numFmt w:val="bullet"/>
      <w:lvlText w:val="o"/>
      <w:lvlJc w:val="left"/>
      <w:pPr>
        <w:tabs>
          <w:tab w:val="num" w:pos="3600"/>
        </w:tabs>
        <w:ind w:left="3600" w:hanging="360"/>
      </w:pPr>
      <w:rPr>
        <w:rFonts w:ascii="Courier New" w:hAnsi="Courier New"/>
      </w:rPr>
    </w:lvl>
    <w:lvl w:ilvl="5" w:tplc="B97AFEAC">
      <w:start w:val="1"/>
      <w:numFmt w:val="bullet"/>
      <w:lvlText w:val=""/>
      <w:lvlJc w:val="left"/>
      <w:pPr>
        <w:tabs>
          <w:tab w:val="num" w:pos="4320"/>
        </w:tabs>
        <w:ind w:left="4320" w:hanging="360"/>
      </w:pPr>
      <w:rPr>
        <w:rFonts w:ascii="Wingdings" w:hAnsi="Wingdings"/>
      </w:rPr>
    </w:lvl>
    <w:lvl w:ilvl="6" w:tplc="8F7A9F28">
      <w:start w:val="1"/>
      <w:numFmt w:val="bullet"/>
      <w:lvlText w:val=""/>
      <w:lvlJc w:val="left"/>
      <w:pPr>
        <w:tabs>
          <w:tab w:val="num" w:pos="5040"/>
        </w:tabs>
        <w:ind w:left="5040" w:hanging="360"/>
      </w:pPr>
      <w:rPr>
        <w:rFonts w:ascii="Symbol" w:hAnsi="Symbol"/>
      </w:rPr>
    </w:lvl>
    <w:lvl w:ilvl="7" w:tplc="67EA074C">
      <w:start w:val="1"/>
      <w:numFmt w:val="bullet"/>
      <w:lvlText w:val="o"/>
      <w:lvlJc w:val="left"/>
      <w:pPr>
        <w:tabs>
          <w:tab w:val="num" w:pos="5760"/>
        </w:tabs>
        <w:ind w:left="5760" w:hanging="360"/>
      </w:pPr>
      <w:rPr>
        <w:rFonts w:ascii="Courier New" w:hAnsi="Courier New"/>
      </w:rPr>
    </w:lvl>
    <w:lvl w:ilvl="8" w:tplc="3D0423C2">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E318A6F8">
      <w:start w:val="1"/>
      <w:numFmt w:val="bullet"/>
      <w:lvlText w:val=""/>
      <w:lvlJc w:val="left"/>
      <w:pPr>
        <w:ind w:left="720" w:hanging="360"/>
      </w:pPr>
      <w:rPr>
        <w:rFonts w:ascii="Symbol" w:hAnsi="Symbol"/>
      </w:rPr>
    </w:lvl>
    <w:lvl w:ilvl="1" w:tplc="F6FA68D4">
      <w:start w:val="1"/>
      <w:numFmt w:val="bullet"/>
      <w:lvlText w:val="o"/>
      <w:lvlJc w:val="left"/>
      <w:pPr>
        <w:tabs>
          <w:tab w:val="num" w:pos="1440"/>
        </w:tabs>
        <w:ind w:left="1440" w:hanging="360"/>
      </w:pPr>
      <w:rPr>
        <w:rFonts w:ascii="Courier New" w:hAnsi="Courier New"/>
      </w:rPr>
    </w:lvl>
    <w:lvl w:ilvl="2" w:tplc="F34AEF5A">
      <w:start w:val="1"/>
      <w:numFmt w:val="bullet"/>
      <w:lvlText w:val=""/>
      <w:lvlJc w:val="left"/>
      <w:pPr>
        <w:tabs>
          <w:tab w:val="num" w:pos="2160"/>
        </w:tabs>
        <w:ind w:left="2160" w:hanging="360"/>
      </w:pPr>
      <w:rPr>
        <w:rFonts w:ascii="Wingdings" w:hAnsi="Wingdings"/>
      </w:rPr>
    </w:lvl>
    <w:lvl w:ilvl="3" w:tplc="D7E85898">
      <w:start w:val="1"/>
      <w:numFmt w:val="bullet"/>
      <w:lvlText w:val=""/>
      <w:lvlJc w:val="left"/>
      <w:pPr>
        <w:tabs>
          <w:tab w:val="num" w:pos="2880"/>
        </w:tabs>
        <w:ind w:left="2880" w:hanging="360"/>
      </w:pPr>
      <w:rPr>
        <w:rFonts w:ascii="Symbol" w:hAnsi="Symbol"/>
      </w:rPr>
    </w:lvl>
    <w:lvl w:ilvl="4" w:tplc="1346A9FE">
      <w:start w:val="1"/>
      <w:numFmt w:val="bullet"/>
      <w:lvlText w:val="o"/>
      <w:lvlJc w:val="left"/>
      <w:pPr>
        <w:tabs>
          <w:tab w:val="num" w:pos="3600"/>
        </w:tabs>
        <w:ind w:left="3600" w:hanging="360"/>
      </w:pPr>
      <w:rPr>
        <w:rFonts w:ascii="Courier New" w:hAnsi="Courier New"/>
      </w:rPr>
    </w:lvl>
    <w:lvl w:ilvl="5" w:tplc="0F06C8EC">
      <w:start w:val="1"/>
      <w:numFmt w:val="bullet"/>
      <w:lvlText w:val=""/>
      <w:lvlJc w:val="left"/>
      <w:pPr>
        <w:tabs>
          <w:tab w:val="num" w:pos="4320"/>
        </w:tabs>
        <w:ind w:left="4320" w:hanging="360"/>
      </w:pPr>
      <w:rPr>
        <w:rFonts w:ascii="Wingdings" w:hAnsi="Wingdings"/>
      </w:rPr>
    </w:lvl>
    <w:lvl w:ilvl="6" w:tplc="AE965AAA">
      <w:start w:val="1"/>
      <w:numFmt w:val="bullet"/>
      <w:lvlText w:val=""/>
      <w:lvlJc w:val="left"/>
      <w:pPr>
        <w:tabs>
          <w:tab w:val="num" w:pos="5040"/>
        </w:tabs>
        <w:ind w:left="5040" w:hanging="360"/>
      </w:pPr>
      <w:rPr>
        <w:rFonts w:ascii="Symbol" w:hAnsi="Symbol"/>
      </w:rPr>
    </w:lvl>
    <w:lvl w:ilvl="7" w:tplc="8E8C1CE4">
      <w:start w:val="1"/>
      <w:numFmt w:val="bullet"/>
      <w:lvlText w:val="o"/>
      <w:lvlJc w:val="left"/>
      <w:pPr>
        <w:tabs>
          <w:tab w:val="num" w:pos="5760"/>
        </w:tabs>
        <w:ind w:left="5760" w:hanging="360"/>
      </w:pPr>
      <w:rPr>
        <w:rFonts w:ascii="Courier New" w:hAnsi="Courier New"/>
      </w:rPr>
    </w:lvl>
    <w:lvl w:ilvl="8" w:tplc="C56EB5B2">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E096753C">
      <w:start w:val="1"/>
      <w:numFmt w:val="bullet"/>
      <w:lvlText w:val=""/>
      <w:lvlJc w:val="left"/>
      <w:pPr>
        <w:ind w:left="720" w:hanging="360"/>
      </w:pPr>
      <w:rPr>
        <w:rFonts w:ascii="Symbol" w:hAnsi="Symbol"/>
      </w:rPr>
    </w:lvl>
    <w:lvl w:ilvl="1" w:tplc="F9B2C4A0">
      <w:start w:val="1"/>
      <w:numFmt w:val="bullet"/>
      <w:lvlText w:val="o"/>
      <w:lvlJc w:val="left"/>
      <w:pPr>
        <w:tabs>
          <w:tab w:val="num" w:pos="1440"/>
        </w:tabs>
        <w:ind w:left="1440" w:hanging="360"/>
      </w:pPr>
      <w:rPr>
        <w:rFonts w:ascii="Courier New" w:hAnsi="Courier New"/>
      </w:rPr>
    </w:lvl>
    <w:lvl w:ilvl="2" w:tplc="DB12C7E6">
      <w:start w:val="1"/>
      <w:numFmt w:val="bullet"/>
      <w:lvlText w:val=""/>
      <w:lvlJc w:val="left"/>
      <w:pPr>
        <w:tabs>
          <w:tab w:val="num" w:pos="2160"/>
        </w:tabs>
        <w:ind w:left="2160" w:hanging="360"/>
      </w:pPr>
      <w:rPr>
        <w:rFonts w:ascii="Wingdings" w:hAnsi="Wingdings"/>
      </w:rPr>
    </w:lvl>
    <w:lvl w:ilvl="3" w:tplc="42D07BE8">
      <w:start w:val="1"/>
      <w:numFmt w:val="bullet"/>
      <w:lvlText w:val=""/>
      <w:lvlJc w:val="left"/>
      <w:pPr>
        <w:tabs>
          <w:tab w:val="num" w:pos="2880"/>
        </w:tabs>
        <w:ind w:left="2880" w:hanging="360"/>
      </w:pPr>
      <w:rPr>
        <w:rFonts w:ascii="Symbol" w:hAnsi="Symbol"/>
      </w:rPr>
    </w:lvl>
    <w:lvl w:ilvl="4" w:tplc="0882B92E">
      <w:start w:val="1"/>
      <w:numFmt w:val="bullet"/>
      <w:lvlText w:val="o"/>
      <w:lvlJc w:val="left"/>
      <w:pPr>
        <w:tabs>
          <w:tab w:val="num" w:pos="3600"/>
        </w:tabs>
        <w:ind w:left="3600" w:hanging="360"/>
      </w:pPr>
      <w:rPr>
        <w:rFonts w:ascii="Courier New" w:hAnsi="Courier New"/>
      </w:rPr>
    </w:lvl>
    <w:lvl w:ilvl="5" w:tplc="BD4EE706">
      <w:start w:val="1"/>
      <w:numFmt w:val="bullet"/>
      <w:lvlText w:val=""/>
      <w:lvlJc w:val="left"/>
      <w:pPr>
        <w:tabs>
          <w:tab w:val="num" w:pos="4320"/>
        </w:tabs>
        <w:ind w:left="4320" w:hanging="360"/>
      </w:pPr>
      <w:rPr>
        <w:rFonts w:ascii="Wingdings" w:hAnsi="Wingdings"/>
      </w:rPr>
    </w:lvl>
    <w:lvl w:ilvl="6" w:tplc="92C29CBC">
      <w:start w:val="1"/>
      <w:numFmt w:val="bullet"/>
      <w:lvlText w:val=""/>
      <w:lvlJc w:val="left"/>
      <w:pPr>
        <w:tabs>
          <w:tab w:val="num" w:pos="5040"/>
        </w:tabs>
        <w:ind w:left="5040" w:hanging="360"/>
      </w:pPr>
      <w:rPr>
        <w:rFonts w:ascii="Symbol" w:hAnsi="Symbol"/>
      </w:rPr>
    </w:lvl>
    <w:lvl w:ilvl="7" w:tplc="8182E4B0">
      <w:start w:val="1"/>
      <w:numFmt w:val="bullet"/>
      <w:lvlText w:val="o"/>
      <w:lvlJc w:val="left"/>
      <w:pPr>
        <w:tabs>
          <w:tab w:val="num" w:pos="5760"/>
        </w:tabs>
        <w:ind w:left="5760" w:hanging="360"/>
      </w:pPr>
      <w:rPr>
        <w:rFonts w:ascii="Courier New" w:hAnsi="Courier New"/>
      </w:rPr>
    </w:lvl>
    <w:lvl w:ilvl="8" w:tplc="EEC22FBC">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9ABCA614">
      <w:start w:val="1"/>
      <w:numFmt w:val="bullet"/>
      <w:lvlText w:val=""/>
      <w:lvlJc w:val="left"/>
      <w:pPr>
        <w:ind w:left="720" w:hanging="360"/>
      </w:pPr>
      <w:rPr>
        <w:rFonts w:ascii="Symbol" w:hAnsi="Symbol"/>
      </w:rPr>
    </w:lvl>
    <w:lvl w:ilvl="1" w:tplc="FB9E663C">
      <w:start w:val="1"/>
      <w:numFmt w:val="bullet"/>
      <w:lvlText w:val="o"/>
      <w:lvlJc w:val="left"/>
      <w:pPr>
        <w:tabs>
          <w:tab w:val="num" w:pos="1440"/>
        </w:tabs>
        <w:ind w:left="1440" w:hanging="360"/>
      </w:pPr>
      <w:rPr>
        <w:rFonts w:ascii="Courier New" w:hAnsi="Courier New"/>
      </w:rPr>
    </w:lvl>
    <w:lvl w:ilvl="2" w:tplc="A8403C5E">
      <w:start w:val="1"/>
      <w:numFmt w:val="bullet"/>
      <w:lvlText w:val=""/>
      <w:lvlJc w:val="left"/>
      <w:pPr>
        <w:tabs>
          <w:tab w:val="num" w:pos="2160"/>
        </w:tabs>
        <w:ind w:left="2160" w:hanging="360"/>
      </w:pPr>
      <w:rPr>
        <w:rFonts w:ascii="Wingdings" w:hAnsi="Wingdings"/>
      </w:rPr>
    </w:lvl>
    <w:lvl w:ilvl="3" w:tplc="54269F02">
      <w:start w:val="1"/>
      <w:numFmt w:val="bullet"/>
      <w:lvlText w:val=""/>
      <w:lvlJc w:val="left"/>
      <w:pPr>
        <w:tabs>
          <w:tab w:val="num" w:pos="2880"/>
        </w:tabs>
        <w:ind w:left="2880" w:hanging="360"/>
      </w:pPr>
      <w:rPr>
        <w:rFonts w:ascii="Symbol" w:hAnsi="Symbol"/>
      </w:rPr>
    </w:lvl>
    <w:lvl w:ilvl="4" w:tplc="7FEA9F7C">
      <w:start w:val="1"/>
      <w:numFmt w:val="bullet"/>
      <w:lvlText w:val="o"/>
      <w:lvlJc w:val="left"/>
      <w:pPr>
        <w:tabs>
          <w:tab w:val="num" w:pos="3600"/>
        </w:tabs>
        <w:ind w:left="3600" w:hanging="360"/>
      </w:pPr>
      <w:rPr>
        <w:rFonts w:ascii="Courier New" w:hAnsi="Courier New"/>
      </w:rPr>
    </w:lvl>
    <w:lvl w:ilvl="5" w:tplc="D230FAF8">
      <w:start w:val="1"/>
      <w:numFmt w:val="bullet"/>
      <w:lvlText w:val=""/>
      <w:lvlJc w:val="left"/>
      <w:pPr>
        <w:tabs>
          <w:tab w:val="num" w:pos="4320"/>
        </w:tabs>
        <w:ind w:left="4320" w:hanging="360"/>
      </w:pPr>
      <w:rPr>
        <w:rFonts w:ascii="Wingdings" w:hAnsi="Wingdings"/>
      </w:rPr>
    </w:lvl>
    <w:lvl w:ilvl="6" w:tplc="93721F76">
      <w:start w:val="1"/>
      <w:numFmt w:val="bullet"/>
      <w:lvlText w:val=""/>
      <w:lvlJc w:val="left"/>
      <w:pPr>
        <w:tabs>
          <w:tab w:val="num" w:pos="5040"/>
        </w:tabs>
        <w:ind w:left="5040" w:hanging="360"/>
      </w:pPr>
      <w:rPr>
        <w:rFonts w:ascii="Symbol" w:hAnsi="Symbol"/>
      </w:rPr>
    </w:lvl>
    <w:lvl w:ilvl="7" w:tplc="5F687DC2">
      <w:start w:val="1"/>
      <w:numFmt w:val="bullet"/>
      <w:lvlText w:val="o"/>
      <w:lvlJc w:val="left"/>
      <w:pPr>
        <w:tabs>
          <w:tab w:val="num" w:pos="5760"/>
        </w:tabs>
        <w:ind w:left="5760" w:hanging="360"/>
      </w:pPr>
      <w:rPr>
        <w:rFonts w:ascii="Courier New" w:hAnsi="Courier New"/>
      </w:rPr>
    </w:lvl>
    <w:lvl w:ilvl="8" w:tplc="ECB0B6A0">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E6E0B982">
      <w:start w:val="1"/>
      <w:numFmt w:val="bullet"/>
      <w:lvlText w:val=""/>
      <w:lvlJc w:val="left"/>
      <w:pPr>
        <w:ind w:left="720" w:hanging="360"/>
      </w:pPr>
      <w:rPr>
        <w:rFonts w:ascii="Symbol" w:hAnsi="Symbol"/>
      </w:rPr>
    </w:lvl>
    <w:lvl w:ilvl="1" w:tplc="4F7CBCEE">
      <w:start w:val="1"/>
      <w:numFmt w:val="bullet"/>
      <w:lvlText w:val="o"/>
      <w:lvlJc w:val="left"/>
      <w:pPr>
        <w:tabs>
          <w:tab w:val="num" w:pos="1440"/>
        </w:tabs>
        <w:ind w:left="1440" w:hanging="360"/>
      </w:pPr>
      <w:rPr>
        <w:rFonts w:ascii="Courier New" w:hAnsi="Courier New"/>
      </w:rPr>
    </w:lvl>
    <w:lvl w:ilvl="2" w:tplc="7D62A0E4">
      <w:start w:val="1"/>
      <w:numFmt w:val="bullet"/>
      <w:lvlText w:val=""/>
      <w:lvlJc w:val="left"/>
      <w:pPr>
        <w:tabs>
          <w:tab w:val="num" w:pos="2160"/>
        </w:tabs>
        <w:ind w:left="2160" w:hanging="360"/>
      </w:pPr>
      <w:rPr>
        <w:rFonts w:ascii="Wingdings" w:hAnsi="Wingdings"/>
      </w:rPr>
    </w:lvl>
    <w:lvl w:ilvl="3" w:tplc="C18ED914">
      <w:start w:val="1"/>
      <w:numFmt w:val="bullet"/>
      <w:lvlText w:val=""/>
      <w:lvlJc w:val="left"/>
      <w:pPr>
        <w:tabs>
          <w:tab w:val="num" w:pos="2880"/>
        </w:tabs>
        <w:ind w:left="2880" w:hanging="360"/>
      </w:pPr>
      <w:rPr>
        <w:rFonts w:ascii="Symbol" w:hAnsi="Symbol"/>
      </w:rPr>
    </w:lvl>
    <w:lvl w:ilvl="4" w:tplc="5914D0D4">
      <w:start w:val="1"/>
      <w:numFmt w:val="bullet"/>
      <w:lvlText w:val="o"/>
      <w:lvlJc w:val="left"/>
      <w:pPr>
        <w:tabs>
          <w:tab w:val="num" w:pos="3600"/>
        </w:tabs>
        <w:ind w:left="3600" w:hanging="360"/>
      </w:pPr>
      <w:rPr>
        <w:rFonts w:ascii="Courier New" w:hAnsi="Courier New"/>
      </w:rPr>
    </w:lvl>
    <w:lvl w:ilvl="5" w:tplc="07CC7DE4">
      <w:start w:val="1"/>
      <w:numFmt w:val="bullet"/>
      <w:lvlText w:val=""/>
      <w:lvlJc w:val="left"/>
      <w:pPr>
        <w:tabs>
          <w:tab w:val="num" w:pos="4320"/>
        </w:tabs>
        <w:ind w:left="4320" w:hanging="360"/>
      </w:pPr>
      <w:rPr>
        <w:rFonts w:ascii="Wingdings" w:hAnsi="Wingdings"/>
      </w:rPr>
    </w:lvl>
    <w:lvl w:ilvl="6" w:tplc="F95E4262">
      <w:start w:val="1"/>
      <w:numFmt w:val="bullet"/>
      <w:lvlText w:val=""/>
      <w:lvlJc w:val="left"/>
      <w:pPr>
        <w:tabs>
          <w:tab w:val="num" w:pos="5040"/>
        </w:tabs>
        <w:ind w:left="5040" w:hanging="360"/>
      </w:pPr>
      <w:rPr>
        <w:rFonts w:ascii="Symbol" w:hAnsi="Symbol"/>
      </w:rPr>
    </w:lvl>
    <w:lvl w:ilvl="7" w:tplc="F9BC2806">
      <w:start w:val="1"/>
      <w:numFmt w:val="bullet"/>
      <w:lvlText w:val="o"/>
      <w:lvlJc w:val="left"/>
      <w:pPr>
        <w:tabs>
          <w:tab w:val="num" w:pos="5760"/>
        </w:tabs>
        <w:ind w:left="5760" w:hanging="360"/>
      </w:pPr>
      <w:rPr>
        <w:rFonts w:ascii="Courier New" w:hAnsi="Courier New"/>
      </w:rPr>
    </w:lvl>
    <w:lvl w:ilvl="8" w:tplc="B9F8E048">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F3B88B22">
      <w:start w:val="1"/>
      <w:numFmt w:val="bullet"/>
      <w:lvlText w:val=""/>
      <w:lvlJc w:val="left"/>
      <w:pPr>
        <w:ind w:left="720" w:hanging="360"/>
      </w:pPr>
      <w:rPr>
        <w:rFonts w:ascii="Symbol" w:hAnsi="Symbol"/>
      </w:rPr>
    </w:lvl>
    <w:lvl w:ilvl="1" w:tplc="FA1EF938">
      <w:start w:val="1"/>
      <w:numFmt w:val="bullet"/>
      <w:lvlText w:val="o"/>
      <w:lvlJc w:val="left"/>
      <w:pPr>
        <w:tabs>
          <w:tab w:val="num" w:pos="1440"/>
        </w:tabs>
        <w:ind w:left="1440" w:hanging="360"/>
      </w:pPr>
      <w:rPr>
        <w:rFonts w:ascii="Courier New" w:hAnsi="Courier New"/>
      </w:rPr>
    </w:lvl>
    <w:lvl w:ilvl="2" w:tplc="5E52EBE4">
      <w:start w:val="1"/>
      <w:numFmt w:val="bullet"/>
      <w:lvlText w:val=""/>
      <w:lvlJc w:val="left"/>
      <w:pPr>
        <w:tabs>
          <w:tab w:val="num" w:pos="2160"/>
        </w:tabs>
        <w:ind w:left="2160" w:hanging="360"/>
      </w:pPr>
      <w:rPr>
        <w:rFonts w:ascii="Wingdings" w:hAnsi="Wingdings"/>
      </w:rPr>
    </w:lvl>
    <w:lvl w:ilvl="3" w:tplc="2A8A6358">
      <w:start w:val="1"/>
      <w:numFmt w:val="bullet"/>
      <w:lvlText w:val=""/>
      <w:lvlJc w:val="left"/>
      <w:pPr>
        <w:tabs>
          <w:tab w:val="num" w:pos="2880"/>
        </w:tabs>
        <w:ind w:left="2880" w:hanging="360"/>
      </w:pPr>
      <w:rPr>
        <w:rFonts w:ascii="Symbol" w:hAnsi="Symbol"/>
      </w:rPr>
    </w:lvl>
    <w:lvl w:ilvl="4" w:tplc="7E2E37B4">
      <w:start w:val="1"/>
      <w:numFmt w:val="bullet"/>
      <w:lvlText w:val="o"/>
      <w:lvlJc w:val="left"/>
      <w:pPr>
        <w:tabs>
          <w:tab w:val="num" w:pos="3600"/>
        </w:tabs>
        <w:ind w:left="3600" w:hanging="360"/>
      </w:pPr>
      <w:rPr>
        <w:rFonts w:ascii="Courier New" w:hAnsi="Courier New"/>
      </w:rPr>
    </w:lvl>
    <w:lvl w:ilvl="5" w:tplc="5200494C">
      <w:start w:val="1"/>
      <w:numFmt w:val="bullet"/>
      <w:lvlText w:val=""/>
      <w:lvlJc w:val="left"/>
      <w:pPr>
        <w:tabs>
          <w:tab w:val="num" w:pos="4320"/>
        </w:tabs>
        <w:ind w:left="4320" w:hanging="360"/>
      </w:pPr>
      <w:rPr>
        <w:rFonts w:ascii="Wingdings" w:hAnsi="Wingdings"/>
      </w:rPr>
    </w:lvl>
    <w:lvl w:ilvl="6" w:tplc="6A1E6274">
      <w:start w:val="1"/>
      <w:numFmt w:val="bullet"/>
      <w:lvlText w:val=""/>
      <w:lvlJc w:val="left"/>
      <w:pPr>
        <w:tabs>
          <w:tab w:val="num" w:pos="5040"/>
        </w:tabs>
        <w:ind w:left="5040" w:hanging="360"/>
      </w:pPr>
      <w:rPr>
        <w:rFonts w:ascii="Symbol" w:hAnsi="Symbol"/>
      </w:rPr>
    </w:lvl>
    <w:lvl w:ilvl="7" w:tplc="55089DF4">
      <w:start w:val="1"/>
      <w:numFmt w:val="bullet"/>
      <w:lvlText w:val="o"/>
      <w:lvlJc w:val="left"/>
      <w:pPr>
        <w:tabs>
          <w:tab w:val="num" w:pos="5760"/>
        </w:tabs>
        <w:ind w:left="5760" w:hanging="360"/>
      </w:pPr>
      <w:rPr>
        <w:rFonts w:ascii="Courier New" w:hAnsi="Courier New"/>
      </w:rPr>
    </w:lvl>
    <w:lvl w:ilvl="8" w:tplc="08B0A552">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0114C94E">
      <w:start w:val="1"/>
      <w:numFmt w:val="bullet"/>
      <w:lvlText w:val=""/>
      <w:lvlJc w:val="left"/>
      <w:pPr>
        <w:ind w:left="720" w:hanging="360"/>
      </w:pPr>
      <w:rPr>
        <w:rFonts w:ascii="Symbol" w:hAnsi="Symbol"/>
      </w:rPr>
    </w:lvl>
    <w:lvl w:ilvl="1" w:tplc="59BE2EE2">
      <w:start w:val="1"/>
      <w:numFmt w:val="bullet"/>
      <w:lvlText w:val="o"/>
      <w:lvlJc w:val="left"/>
      <w:pPr>
        <w:tabs>
          <w:tab w:val="num" w:pos="1440"/>
        </w:tabs>
        <w:ind w:left="1440" w:hanging="360"/>
      </w:pPr>
      <w:rPr>
        <w:rFonts w:ascii="Courier New" w:hAnsi="Courier New"/>
      </w:rPr>
    </w:lvl>
    <w:lvl w:ilvl="2" w:tplc="1FF68186">
      <w:start w:val="1"/>
      <w:numFmt w:val="bullet"/>
      <w:lvlText w:val=""/>
      <w:lvlJc w:val="left"/>
      <w:pPr>
        <w:tabs>
          <w:tab w:val="num" w:pos="2160"/>
        </w:tabs>
        <w:ind w:left="2160" w:hanging="360"/>
      </w:pPr>
      <w:rPr>
        <w:rFonts w:ascii="Wingdings" w:hAnsi="Wingdings"/>
      </w:rPr>
    </w:lvl>
    <w:lvl w:ilvl="3" w:tplc="891A50CE">
      <w:start w:val="1"/>
      <w:numFmt w:val="bullet"/>
      <w:lvlText w:val=""/>
      <w:lvlJc w:val="left"/>
      <w:pPr>
        <w:tabs>
          <w:tab w:val="num" w:pos="2880"/>
        </w:tabs>
        <w:ind w:left="2880" w:hanging="360"/>
      </w:pPr>
      <w:rPr>
        <w:rFonts w:ascii="Symbol" w:hAnsi="Symbol"/>
      </w:rPr>
    </w:lvl>
    <w:lvl w:ilvl="4" w:tplc="70CCB7DA">
      <w:start w:val="1"/>
      <w:numFmt w:val="bullet"/>
      <w:lvlText w:val="o"/>
      <w:lvlJc w:val="left"/>
      <w:pPr>
        <w:tabs>
          <w:tab w:val="num" w:pos="3600"/>
        </w:tabs>
        <w:ind w:left="3600" w:hanging="360"/>
      </w:pPr>
      <w:rPr>
        <w:rFonts w:ascii="Courier New" w:hAnsi="Courier New"/>
      </w:rPr>
    </w:lvl>
    <w:lvl w:ilvl="5" w:tplc="B3E02960">
      <w:start w:val="1"/>
      <w:numFmt w:val="bullet"/>
      <w:lvlText w:val=""/>
      <w:lvlJc w:val="left"/>
      <w:pPr>
        <w:tabs>
          <w:tab w:val="num" w:pos="4320"/>
        </w:tabs>
        <w:ind w:left="4320" w:hanging="360"/>
      </w:pPr>
      <w:rPr>
        <w:rFonts w:ascii="Wingdings" w:hAnsi="Wingdings"/>
      </w:rPr>
    </w:lvl>
    <w:lvl w:ilvl="6" w:tplc="93E09B00">
      <w:start w:val="1"/>
      <w:numFmt w:val="bullet"/>
      <w:lvlText w:val=""/>
      <w:lvlJc w:val="left"/>
      <w:pPr>
        <w:tabs>
          <w:tab w:val="num" w:pos="5040"/>
        </w:tabs>
        <w:ind w:left="5040" w:hanging="360"/>
      </w:pPr>
      <w:rPr>
        <w:rFonts w:ascii="Symbol" w:hAnsi="Symbol"/>
      </w:rPr>
    </w:lvl>
    <w:lvl w:ilvl="7" w:tplc="D814F5E0">
      <w:start w:val="1"/>
      <w:numFmt w:val="bullet"/>
      <w:lvlText w:val="o"/>
      <w:lvlJc w:val="left"/>
      <w:pPr>
        <w:tabs>
          <w:tab w:val="num" w:pos="5760"/>
        </w:tabs>
        <w:ind w:left="5760" w:hanging="360"/>
      </w:pPr>
      <w:rPr>
        <w:rFonts w:ascii="Courier New" w:hAnsi="Courier New"/>
      </w:rPr>
    </w:lvl>
    <w:lvl w:ilvl="8" w:tplc="535C8870">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5BE6F7EE">
      <w:start w:val="1"/>
      <w:numFmt w:val="bullet"/>
      <w:lvlText w:val=""/>
      <w:lvlJc w:val="left"/>
      <w:pPr>
        <w:ind w:left="720" w:hanging="360"/>
      </w:pPr>
      <w:rPr>
        <w:rFonts w:ascii="Symbol" w:hAnsi="Symbol"/>
      </w:rPr>
    </w:lvl>
    <w:lvl w:ilvl="1" w:tplc="0D0E1640">
      <w:start w:val="1"/>
      <w:numFmt w:val="bullet"/>
      <w:lvlText w:val="o"/>
      <w:lvlJc w:val="left"/>
      <w:pPr>
        <w:tabs>
          <w:tab w:val="num" w:pos="1440"/>
        </w:tabs>
        <w:ind w:left="1440" w:hanging="360"/>
      </w:pPr>
      <w:rPr>
        <w:rFonts w:ascii="Courier New" w:hAnsi="Courier New"/>
      </w:rPr>
    </w:lvl>
    <w:lvl w:ilvl="2" w:tplc="FC40DD64">
      <w:start w:val="1"/>
      <w:numFmt w:val="bullet"/>
      <w:lvlText w:val=""/>
      <w:lvlJc w:val="left"/>
      <w:pPr>
        <w:tabs>
          <w:tab w:val="num" w:pos="2160"/>
        </w:tabs>
        <w:ind w:left="2160" w:hanging="360"/>
      </w:pPr>
      <w:rPr>
        <w:rFonts w:ascii="Wingdings" w:hAnsi="Wingdings"/>
      </w:rPr>
    </w:lvl>
    <w:lvl w:ilvl="3" w:tplc="DC4E29AA">
      <w:start w:val="1"/>
      <w:numFmt w:val="bullet"/>
      <w:lvlText w:val=""/>
      <w:lvlJc w:val="left"/>
      <w:pPr>
        <w:tabs>
          <w:tab w:val="num" w:pos="2880"/>
        </w:tabs>
        <w:ind w:left="2880" w:hanging="360"/>
      </w:pPr>
      <w:rPr>
        <w:rFonts w:ascii="Symbol" w:hAnsi="Symbol"/>
      </w:rPr>
    </w:lvl>
    <w:lvl w:ilvl="4" w:tplc="BFBC44D0">
      <w:start w:val="1"/>
      <w:numFmt w:val="bullet"/>
      <w:lvlText w:val="o"/>
      <w:lvlJc w:val="left"/>
      <w:pPr>
        <w:tabs>
          <w:tab w:val="num" w:pos="3600"/>
        </w:tabs>
        <w:ind w:left="3600" w:hanging="360"/>
      </w:pPr>
      <w:rPr>
        <w:rFonts w:ascii="Courier New" w:hAnsi="Courier New"/>
      </w:rPr>
    </w:lvl>
    <w:lvl w:ilvl="5" w:tplc="4DFE8940">
      <w:start w:val="1"/>
      <w:numFmt w:val="bullet"/>
      <w:lvlText w:val=""/>
      <w:lvlJc w:val="left"/>
      <w:pPr>
        <w:tabs>
          <w:tab w:val="num" w:pos="4320"/>
        </w:tabs>
        <w:ind w:left="4320" w:hanging="360"/>
      </w:pPr>
      <w:rPr>
        <w:rFonts w:ascii="Wingdings" w:hAnsi="Wingdings"/>
      </w:rPr>
    </w:lvl>
    <w:lvl w:ilvl="6" w:tplc="07523886">
      <w:start w:val="1"/>
      <w:numFmt w:val="bullet"/>
      <w:lvlText w:val=""/>
      <w:lvlJc w:val="left"/>
      <w:pPr>
        <w:tabs>
          <w:tab w:val="num" w:pos="5040"/>
        </w:tabs>
        <w:ind w:left="5040" w:hanging="360"/>
      </w:pPr>
      <w:rPr>
        <w:rFonts w:ascii="Symbol" w:hAnsi="Symbol"/>
      </w:rPr>
    </w:lvl>
    <w:lvl w:ilvl="7" w:tplc="DB1E9EAA">
      <w:start w:val="1"/>
      <w:numFmt w:val="bullet"/>
      <w:lvlText w:val="o"/>
      <w:lvlJc w:val="left"/>
      <w:pPr>
        <w:tabs>
          <w:tab w:val="num" w:pos="5760"/>
        </w:tabs>
        <w:ind w:left="5760" w:hanging="360"/>
      </w:pPr>
      <w:rPr>
        <w:rFonts w:ascii="Courier New" w:hAnsi="Courier New"/>
      </w:rPr>
    </w:lvl>
    <w:lvl w:ilvl="8" w:tplc="5C84B4B8">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9A0081AE">
      <w:start w:val="1"/>
      <w:numFmt w:val="bullet"/>
      <w:lvlText w:val=""/>
      <w:lvlJc w:val="left"/>
      <w:pPr>
        <w:ind w:left="720" w:hanging="360"/>
      </w:pPr>
      <w:rPr>
        <w:rFonts w:ascii="Symbol" w:hAnsi="Symbol"/>
      </w:rPr>
    </w:lvl>
    <w:lvl w:ilvl="1" w:tplc="4D40F458">
      <w:start w:val="1"/>
      <w:numFmt w:val="bullet"/>
      <w:lvlText w:val="o"/>
      <w:lvlJc w:val="left"/>
      <w:pPr>
        <w:tabs>
          <w:tab w:val="num" w:pos="1440"/>
        </w:tabs>
        <w:ind w:left="1440" w:hanging="360"/>
      </w:pPr>
      <w:rPr>
        <w:rFonts w:ascii="Courier New" w:hAnsi="Courier New"/>
      </w:rPr>
    </w:lvl>
    <w:lvl w:ilvl="2" w:tplc="7AA6B6B8">
      <w:start w:val="1"/>
      <w:numFmt w:val="bullet"/>
      <w:lvlText w:val=""/>
      <w:lvlJc w:val="left"/>
      <w:pPr>
        <w:tabs>
          <w:tab w:val="num" w:pos="2160"/>
        </w:tabs>
        <w:ind w:left="2160" w:hanging="360"/>
      </w:pPr>
      <w:rPr>
        <w:rFonts w:ascii="Wingdings" w:hAnsi="Wingdings"/>
      </w:rPr>
    </w:lvl>
    <w:lvl w:ilvl="3" w:tplc="478640FC">
      <w:start w:val="1"/>
      <w:numFmt w:val="bullet"/>
      <w:lvlText w:val=""/>
      <w:lvlJc w:val="left"/>
      <w:pPr>
        <w:tabs>
          <w:tab w:val="num" w:pos="2880"/>
        </w:tabs>
        <w:ind w:left="2880" w:hanging="360"/>
      </w:pPr>
      <w:rPr>
        <w:rFonts w:ascii="Symbol" w:hAnsi="Symbol"/>
      </w:rPr>
    </w:lvl>
    <w:lvl w:ilvl="4" w:tplc="8744DA56">
      <w:start w:val="1"/>
      <w:numFmt w:val="bullet"/>
      <w:lvlText w:val="o"/>
      <w:lvlJc w:val="left"/>
      <w:pPr>
        <w:tabs>
          <w:tab w:val="num" w:pos="3600"/>
        </w:tabs>
        <w:ind w:left="3600" w:hanging="360"/>
      </w:pPr>
      <w:rPr>
        <w:rFonts w:ascii="Courier New" w:hAnsi="Courier New"/>
      </w:rPr>
    </w:lvl>
    <w:lvl w:ilvl="5" w:tplc="B4A83490">
      <w:start w:val="1"/>
      <w:numFmt w:val="bullet"/>
      <w:lvlText w:val=""/>
      <w:lvlJc w:val="left"/>
      <w:pPr>
        <w:tabs>
          <w:tab w:val="num" w:pos="4320"/>
        </w:tabs>
        <w:ind w:left="4320" w:hanging="360"/>
      </w:pPr>
      <w:rPr>
        <w:rFonts w:ascii="Wingdings" w:hAnsi="Wingdings"/>
      </w:rPr>
    </w:lvl>
    <w:lvl w:ilvl="6" w:tplc="CA04A2BE">
      <w:start w:val="1"/>
      <w:numFmt w:val="bullet"/>
      <w:lvlText w:val=""/>
      <w:lvlJc w:val="left"/>
      <w:pPr>
        <w:tabs>
          <w:tab w:val="num" w:pos="5040"/>
        </w:tabs>
        <w:ind w:left="5040" w:hanging="360"/>
      </w:pPr>
      <w:rPr>
        <w:rFonts w:ascii="Symbol" w:hAnsi="Symbol"/>
      </w:rPr>
    </w:lvl>
    <w:lvl w:ilvl="7" w:tplc="E906333C">
      <w:start w:val="1"/>
      <w:numFmt w:val="bullet"/>
      <w:lvlText w:val="o"/>
      <w:lvlJc w:val="left"/>
      <w:pPr>
        <w:tabs>
          <w:tab w:val="num" w:pos="5760"/>
        </w:tabs>
        <w:ind w:left="5760" w:hanging="360"/>
      </w:pPr>
      <w:rPr>
        <w:rFonts w:ascii="Courier New" w:hAnsi="Courier New"/>
      </w:rPr>
    </w:lvl>
    <w:lvl w:ilvl="8" w:tplc="D45A3720">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DCF09616">
      <w:start w:val="1"/>
      <w:numFmt w:val="bullet"/>
      <w:lvlText w:val=""/>
      <w:lvlJc w:val="left"/>
      <w:pPr>
        <w:ind w:left="720" w:hanging="360"/>
      </w:pPr>
      <w:rPr>
        <w:rFonts w:ascii="Symbol" w:hAnsi="Symbol"/>
      </w:rPr>
    </w:lvl>
    <w:lvl w:ilvl="1" w:tplc="3E6C27B8">
      <w:start w:val="1"/>
      <w:numFmt w:val="bullet"/>
      <w:lvlText w:val="o"/>
      <w:lvlJc w:val="left"/>
      <w:pPr>
        <w:tabs>
          <w:tab w:val="num" w:pos="1440"/>
        </w:tabs>
        <w:ind w:left="1440" w:hanging="360"/>
      </w:pPr>
      <w:rPr>
        <w:rFonts w:ascii="Courier New" w:hAnsi="Courier New"/>
      </w:rPr>
    </w:lvl>
    <w:lvl w:ilvl="2" w:tplc="2E8CF66E">
      <w:start w:val="1"/>
      <w:numFmt w:val="bullet"/>
      <w:lvlText w:val=""/>
      <w:lvlJc w:val="left"/>
      <w:pPr>
        <w:tabs>
          <w:tab w:val="num" w:pos="2160"/>
        </w:tabs>
        <w:ind w:left="2160" w:hanging="360"/>
      </w:pPr>
      <w:rPr>
        <w:rFonts w:ascii="Wingdings" w:hAnsi="Wingdings"/>
      </w:rPr>
    </w:lvl>
    <w:lvl w:ilvl="3" w:tplc="9BFC8B58">
      <w:start w:val="1"/>
      <w:numFmt w:val="bullet"/>
      <w:lvlText w:val=""/>
      <w:lvlJc w:val="left"/>
      <w:pPr>
        <w:tabs>
          <w:tab w:val="num" w:pos="2880"/>
        </w:tabs>
        <w:ind w:left="2880" w:hanging="360"/>
      </w:pPr>
      <w:rPr>
        <w:rFonts w:ascii="Symbol" w:hAnsi="Symbol"/>
      </w:rPr>
    </w:lvl>
    <w:lvl w:ilvl="4" w:tplc="5AF4A9C2">
      <w:start w:val="1"/>
      <w:numFmt w:val="bullet"/>
      <w:lvlText w:val="o"/>
      <w:lvlJc w:val="left"/>
      <w:pPr>
        <w:tabs>
          <w:tab w:val="num" w:pos="3600"/>
        </w:tabs>
        <w:ind w:left="3600" w:hanging="360"/>
      </w:pPr>
      <w:rPr>
        <w:rFonts w:ascii="Courier New" w:hAnsi="Courier New"/>
      </w:rPr>
    </w:lvl>
    <w:lvl w:ilvl="5" w:tplc="0158C980">
      <w:start w:val="1"/>
      <w:numFmt w:val="bullet"/>
      <w:lvlText w:val=""/>
      <w:lvlJc w:val="left"/>
      <w:pPr>
        <w:tabs>
          <w:tab w:val="num" w:pos="4320"/>
        </w:tabs>
        <w:ind w:left="4320" w:hanging="360"/>
      </w:pPr>
      <w:rPr>
        <w:rFonts w:ascii="Wingdings" w:hAnsi="Wingdings"/>
      </w:rPr>
    </w:lvl>
    <w:lvl w:ilvl="6" w:tplc="C74C3244">
      <w:start w:val="1"/>
      <w:numFmt w:val="bullet"/>
      <w:lvlText w:val=""/>
      <w:lvlJc w:val="left"/>
      <w:pPr>
        <w:tabs>
          <w:tab w:val="num" w:pos="5040"/>
        </w:tabs>
        <w:ind w:left="5040" w:hanging="360"/>
      </w:pPr>
      <w:rPr>
        <w:rFonts w:ascii="Symbol" w:hAnsi="Symbol"/>
      </w:rPr>
    </w:lvl>
    <w:lvl w:ilvl="7" w:tplc="C4AC862A">
      <w:start w:val="1"/>
      <w:numFmt w:val="bullet"/>
      <w:lvlText w:val="o"/>
      <w:lvlJc w:val="left"/>
      <w:pPr>
        <w:tabs>
          <w:tab w:val="num" w:pos="5760"/>
        </w:tabs>
        <w:ind w:left="5760" w:hanging="360"/>
      </w:pPr>
      <w:rPr>
        <w:rFonts w:ascii="Courier New" w:hAnsi="Courier New"/>
      </w:rPr>
    </w:lvl>
    <w:lvl w:ilvl="8" w:tplc="59EC0D7C">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6A8604A2">
      <w:start w:val="1"/>
      <w:numFmt w:val="bullet"/>
      <w:lvlText w:val=""/>
      <w:lvlJc w:val="left"/>
      <w:pPr>
        <w:ind w:left="720" w:hanging="360"/>
      </w:pPr>
      <w:rPr>
        <w:rFonts w:ascii="Symbol" w:hAnsi="Symbol"/>
      </w:rPr>
    </w:lvl>
    <w:lvl w:ilvl="1" w:tplc="2B328FA6">
      <w:start w:val="1"/>
      <w:numFmt w:val="bullet"/>
      <w:lvlText w:val="o"/>
      <w:lvlJc w:val="left"/>
      <w:pPr>
        <w:tabs>
          <w:tab w:val="num" w:pos="1440"/>
        </w:tabs>
        <w:ind w:left="1440" w:hanging="360"/>
      </w:pPr>
      <w:rPr>
        <w:rFonts w:ascii="Courier New" w:hAnsi="Courier New"/>
      </w:rPr>
    </w:lvl>
    <w:lvl w:ilvl="2" w:tplc="3FD40EE2">
      <w:start w:val="1"/>
      <w:numFmt w:val="bullet"/>
      <w:lvlText w:val=""/>
      <w:lvlJc w:val="left"/>
      <w:pPr>
        <w:tabs>
          <w:tab w:val="num" w:pos="2160"/>
        </w:tabs>
        <w:ind w:left="2160" w:hanging="360"/>
      </w:pPr>
      <w:rPr>
        <w:rFonts w:ascii="Wingdings" w:hAnsi="Wingdings"/>
      </w:rPr>
    </w:lvl>
    <w:lvl w:ilvl="3" w:tplc="45A06DF6">
      <w:start w:val="1"/>
      <w:numFmt w:val="bullet"/>
      <w:lvlText w:val=""/>
      <w:lvlJc w:val="left"/>
      <w:pPr>
        <w:tabs>
          <w:tab w:val="num" w:pos="2880"/>
        </w:tabs>
        <w:ind w:left="2880" w:hanging="360"/>
      </w:pPr>
      <w:rPr>
        <w:rFonts w:ascii="Symbol" w:hAnsi="Symbol"/>
      </w:rPr>
    </w:lvl>
    <w:lvl w:ilvl="4" w:tplc="0B701E92">
      <w:start w:val="1"/>
      <w:numFmt w:val="bullet"/>
      <w:lvlText w:val="o"/>
      <w:lvlJc w:val="left"/>
      <w:pPr>
        <w:tabs>
          <w:tab w:val="num" w:pos="3600"/>
        </w:tabs>
        <w:ind w:left="3600" w:hanging="360"/>
      </w:pPr>
      <w:rPr>
        <w:rFonts w:ascii="Courier New" w:hAnsi="Courier New"/>
      </w:rPr>
    </w:lvl>
    <w:lvl w:ilvl="5" w:tplc="14428988">
      <w:start w:val="1"/>
      <w:numFmt w:val="bullet"/>
      <w:lvlText w:val=""/>
      <w:lvlJc w:val="left"/>
      <w:pPr>
        <w:tabs>
          <w:tab w:val="num" w:pos="4320"/>
        </w:tabs>
        <w:ind w:left="4320" w:hanging="360"/>
      </w:pPr>
      <w:rPr>
        <w:rFonts w:ascii="Wingdings" w:hAnsi="Wingdings"/>
      </w:rPr>
    </w:lvl>
    <w:lvl w:ilvl="6" w:tplc="9920D146">
      <w:start w:val="1"/>
      <w:numFmt w:val="bullet"/>
      <w:lvlText w:val=""/>
      <w:lvlJc w:val="left"/>
      <w:pPr>
        <w:tabs>
          <w:tab w:val="num" w:pos="5040"/>
        </w:tabs>
        <w:ind w:left="5040" w:hanging="360"/>
      </w:pPr>
      <w:rPr>
        <w:rFonts w:ascii="Symbol" w:hAnsi="Symbol"/>
      </w:rPr>
    </w:lvl>
    <w:lvl w:ilvl="7" w:tplc="0DB425B6">
      <w:start w:val="1"/>
      <w:numFmt w:val="bullet"/>
      <w:lvlText w:val="o"/>
      <w:lvlJc w:val="left"/>
      <w:pPr>
        <w:tabs>
          <w:tab w:val="num" w:pos="5760"/>
        </w:tabs>
        <w:ind w:left="5760" w:hanging="360"/>
      </w:pPr>
      <w:rPr>
        <w:rFonts w:ascii="Courier New" w:hAnsi="Courier New"/>
      </w:rPr>
    </w:lvl>
    <w:lvl w:ilvl="8" w:tplc="3DEE4E72">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9CB65CD2">
      <w:start w:val="1"/>
      <w:numFmt w:val="bullet"/>
      <w:lvlText w:val=""/>
      <w:lvlJc w:val="left"/>
      <w:pPr>
        <w:ind w:left="720" w:hanging="360"/>
      </w:pPr>
      <w:rPr>
        <w:rFonts w:ascii="Symbol" w:hAnsi="Symbol"/>
      </w:rPr>
    </w:lvl>
    <w:lvl w:ilvl="1" w:tplc="47CE16C4">
      <w:start w:val="1"/>
      <w:numFmt w:val="bullet"/>
      <w:lvlText w:val="o"/>
      <w:lvlJc w:val="left"/>
      <w:pPr>
        <w:tabs>
          <w:tab w:val="num" w:pos="1440"/>
        </w:tabs>
        <w:ind w:left="1440" w:hanging="360"/>
      </w:pPr>
      <w:rPr>
        <w:rFonts w:ascii="Courier New" w:hAnsi="Courier New"/>
      </w:rPr>
    </w:lvl>
    <w:lvl w:ilvl="2" w:tplc="E35CFED2">
      <w:start w:val="1"/>
      <w:numFmt w:val="bullet"/>
      <w:lvlText w:val=""/>
      <w:lvlJc w:val="left"/>
      <w:pPr>
        <w:tabs>
          <w:tab w:val="num" w:pos="2160"/>
        </w:tabs>
        <w:ind w:left="2160" w:hanging="360"/>
      </w:pPr>
      <w:rPr>
        <w:rFonts w:ascii="Wingdings" w:hAnsi="Wingdings"/>
      </w:rPr>
    </w:lvl>
    <w:lvl w:ilvl="3" w:tplc="85F81A9A">
      <w:start w:val="1"/>
      <w:numFmt w:val="bullet"/>
      <w:lvlText w:val=""/>
      <w:lvlJc w:val="left"/>
      <w:pPr>
        <w:tabs>
          <w:tab w:val="num" w:pos="2880"/>
        </w:tabs>
        <w:ind w:left="2880" w:hanging="360"/>
      </w:pPr>
      <w:rPr>
        <w:rFonts w:ascii="Symbol" w:hAnsi="Symbol"/>
      </w:rPr>
    </w:lvl>
    <w:lvl w:ilvl="4" w:tplc="D2B06458">
      <w:start w:val="1"/>
      <w:numFmt w:val="bullet"/>
      <w:lvlText w:val="o"/>
      <w:lvlJc w:val="left"/>
      <w:pPr>
        <w:tabs>
          <w:tab w:val="num" w:pos="3600"/>
        </w:tabs>
        <w:ind w:left="3600" w:hanging="360"/>
      </w:pPr>
      <w:rPr>
        <w:rFonts w:ascii="Courier New" w:hAnsi="Courier New"/>
      </w:rPr>
    </w:lvl>
    <w:lvl w:ilvl="5" w:tplc="0CB4B3A2">
      <w:start w:val="1"/>
      <w:numFmt w:val="bullet"/>
      <w:lvlText w:val=""/>
      <w:lvlJc w:val="left"/>
      <w:pPr>
        <w:tabs>
          <w:tab w:val="num" w:pos="4320"/>
        </w:tabs>
        <w:ind w:left="4320" w:hanging="360"/>
      </w:pPr>
      <w:rPr>
        <w:rFonts w:ascii="Wingdings" w:hAnsi="Wingdings"/>
      </w:rPr>
    </w:lvl>
    <w:lvl w:ilvl="6" w:tplc="CF50B328">
      <w:start w:val="1"/>
      <w:numFmt w:val="bullet"/>
      <w:lvlText w:val=""/>
      <w:lvlJc w:val="left"/>
      <w:pPr>
        <w:tabs>
          <w:tab w:val="num" w:pos="5040"/>
        </w:tabs>
        <w:ind w:left="5040" w:hanging="360"/>
      </w:pPr>
      <w:rPr>
        <w:rFonts w:ascii="Symbol" w:hAnsi="Symbol"/>
      </w:rPr>
    </w:lvl>
    <w:lvl w:ilvl="7" w:tplc="796450D4">
      <w:start w:val="1"/>
      <w:numFmt w:val="bullet"/>
      <w:lvlText w:val="o"/>
      <w:lvlJc w:val="left"/>
      <w:pPr>
        <w:tabs>
          <w:tab w:val="num" w:pos="5760"/>
        </w:tabs>
        <w:ind w:left="5760" w:hanging="360"/>
      </w:pPr>
      <w:rPr>
        <w:rFonts w:ascii="Courier New" w:hAnsi="Courier New"/>
      </w:rPr>
    </w:lvl>
    <w:lvl w:ilvl="8" w:tplc="6FE2B782">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7B3897E2">
      <w:start w:val="1"/>
      <w:numFmt w:val="bullet"/>
      <w:lvlText w:val=""/>
      <w:lvlJc w:val="left"/>
      <w:pPr>
        <w:ind w:left="720" w:hanging="360"/>
      </w:pPr>
      <w:rPr>
        <w:rFonts w:ascii="Symbol" w:hAnsi="Symbol"/>
      </w:rPr>
    </w:lvl>
    <w:lvl w:ilvl="1" w:tplc="314A70EA">
      <w:start w:val="1"/>
      <w:numFmt w:val="bullet"/>
      <w:lvlText w:val="o"/>
      <w:lvlJc w:val="left"/>
      <w:pPr>
        <w:tabs>
          <w:tab w:val="num" w:pos="1440"/>
        </w:tabs>
        <w:ind w:left="1440" w:hanging="360"/>
      </w:pPr>
      <w:rPr>
        <w:rFonts w:ascii="Courier New" w:hAnsi="Courier New"/>
      </w:rPr>
    </w:lvl>
    <w:lvl w:ilvl="2" w:tplc="4A9212E0">
      <w:start w:val="1"/>
      <w:numFmt w:val="bullet"/>
      <w:lvlText w:val=""/>
      <w:lvlJc w:val="left"/>
      <w:pPr>
        <w:tabs>
          <w:tab w:val="num" w:pos="2160"/>
        </w:tabs>
        <w:ind w:left="2160" w:hanging="360"/>
      </w:pPr>
      <w:rPr>
        <w:rFonts w:ascii="Wingdings" w:hAnsi="Wingdings"/>
      </w:rPr>
    </w:lvl>
    <w:lvl w:ilvl="3" w:tplc="7F94B882">
      <w:start w:val="1"/>
      <w:numFmt w:val="bullet"/>
      <w:lvlText w:val=""/>
      <w:lvlJc w:val="left"/>
      <w:pPr>
        <w:tabs>
          <w:tab w:val="num" w:pos="2880"/>
        </w:tabs>
        <w:ind w:left="2880" w:hanging="360"/>
      </w:pPr>
      <w:rPr>
        <w:rFonts w:ascii="Symbol" w:hAnsi="Symbol"/>
      </w:rPr>
    </w:lvl>
    <w:lvl w:ilvl="4" w:tplc="FE2441E6">
      <w:start w:val="1"/>
      <w:numFmt w:val="bullet"/>
      <w:lvlText w:val="o"/>
      <w:lvlJc w:val="left"/>
      <w:pPr>
        <w:tabs>
          <w:tab w:val="num" w:pos="3600"/>
        </w:tabs>
        <w:ind w:left="3600" w:hanging="360"/>
      </w:pPr>
      <w:rPr>
        <w:rFonts w:ascii="Courier New" w:hAnsi="Courier New"/>
      </w:rPr>
    </w:lvl>
    <w:lvl w:ilvl="5" w:tplc="A906B48A">
      <w:start w:val="1"/>
      <w:numFmt w:val="bullet"/>
      <w:lvlText w:val=""/>
      <w:lvlJc w:val="left"/>
      <w:pPr>
        <w:tabs>
          <w:tab w:val="num" w:pos="4320"/>
        </w:tabs>
        <w:ind w:left="4320" w:hanging="360"/>
      </w:pPr>
      <w:rPr>
        <w:rFonts w:ascii="Wingdings" w:hAnsi="Wingdings"/>
      </w:rPr>
    </w:lvl>
    <w:lvl w:ilvl="6" w:tplc="C7C0C2AA">
      <w:start w:val="1"/>
      <w:numFmt w:val="bullet"/>
      <w:lvlText w:val=""/>
      <w:lvlJc w:val="left"/>
      <w:pPr>
        <w:tabs>
          <w:tab w:val="num" w:pos="5040"/>
        </w:tabs>
        <w:ind w:left="5040" w:hanging="360"/>
      </w:pPr>
      <w:rPr>
        <w:rFonts w:ascii="Symbol" w:hAnsi="Symbol"/>
      </w:rPr>
    </w:lvl>
    <w:lvl w:ilvl="7" w:tplc="93E0A3C8">
      <w:start w:val="1"/>
      <w:numFmt w:val="bullet"/>
      <w:lvlText w:val="o"/>
      <w:lvlJc w:val="left"/>
      <w:pPr>
        <w:tabs>
          <w:tab w:val="num" w:pos="5760"/>
        </w:tabs>
        <w:ind w:left="5760" w:hanging="360"/>
      </w:pPr>
      <w:rPr>
        <w:rFonts w:ascii="Courier New" w:hAnsi="Courier New"/>
      </w:rPr>
    </w:lvl>
    <w:lvl w:ilvl="8" w:tplc="C32870A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A29CC3DC">
      <w:start w:val="1"/>
      <w:numFmt w:val="bullet"/>
      <w:lvlText w:val=""/>
      <w:lvlJc w:val="left"/>
      <w:pPr>
        <w:ind w:left="720" w:hanging="360"/>
      </w:pPr>
      <w:rPr>
        <w:rFonts w:ascii="Symbol" w:hAnsi="Symbol"/>
      </w:rPr>
    </w:lvl>
    <w:lvl w:ilvl="1" w:tplc="6EC4D042">
      <w:start w:val="1"/>
      <w:numFmt w:val="bullet"/>
      <w:lvlText w:val="o"/>
      <w:lvlJc w:val="left"/>
      <w:pPr>
        <w:tabs>
          <w:tab w:val="num" w:pos="1440"/>
        </w:tabs>
        <w:ind w:left="1440" w:hanging="360"/>
      </w:pPr>
      <w:rPr>
        <w:rFonts w:ascii="Courier New" w:hAnsi="Courier New"/>
      </w:rPr>
    </w:lvl>
    <w:lvl w:ilvl="2" w:tplc="1A78E2F8">
      <w:start w:val="1"/>
      <w:numFmt w:val="bullet"/>
      <w:lvlText w:val=""/>
      <w:lvlJc w:val="left"/>
      <w:pPr>
        <w:tabs>
          <w:tab w:val="num" w:pos="2160"/>
        </w:tabs>
        <w:ind w:left="2160" w:hanging="360"/>
      </w:pPr>
      <w:rPr>
        <w:rFonts w:ascii="Wingdings" w:hAnsi="Wingdings"/>
      </w:rPr>
    </w:lvl>
    <w:lvl w:ilvl="3" w:tplc="EEDC0604">
      <w:start w:val="1"/>
      <w:numFmt w:val="bullet"/>
      <w:lvlText w:val=""/>
      <w:lvlJc w:val="left"/>
      <w:pPr>
        <w:tabs>
          <w:tab w:val="num" w:pos="2880"/>
        </w:tabs>
        <w:ind w:left="2880" w:hanging="360"/>
      </w:pPr>
      <w:rPr>
        <w:rFonts w:ascii="Symbol" w:hAnsi="Symbol"/>
      </w:rPr>
    </w:lvl>
    <w:lvl w:ilvl="4" w:tplc="19FE86A6">
      <w:start w:val="1"/>
      <w:numFmt w:val="bullet"/>
      <w:lvlText w:val="o"/>
      <w:lvlJc w:val="left"/>
      <w:pPr>
        <w:tabs>
          <w:tab w:val="num" w:pos="3600"/>
        </w:tabs>
        <w:ind w:left="3600" w:hanging="360"/>
      </w:pPr>
      <w:rPr>
        <w:rFonts w:ascii="Courier New" w:hAnsi="Courier New"/>
      </w:rPr>
    </w:lvl>
    <w:lvl w:ilvl="5" w:tplc="258E4364">
      <w:start w:val="1"/>
      <w:numFmt w:val="bullet"/>
      <w:lvlText w:val=""/>
      <w:lvlJc w:val="left"/>
      <w:pPr>
        <w:tabs>
          <w:tab w:val="num" w:pos="4320"/>
        </w:tabs>
        <w:ind w:left="4320" w:hanging="360"/>
      </w:pPr>
      <w:rPr>
        <w:rFonts w:ascii="Wingdings" w:hAnsi="Wingdings"/>
      </w:rPr>
    </w:lvl>
    <w:lvl w:ilvl="6" w:tplc="E71A7AB8">
      <w:start w:val="1"/>
      <w:numFmt w:val="bullet"/>
      <w:lvlText w:val=""/>
      <w:lvlJc w:val="left"/>
      <w:pPr>
        <w:tabs>
          <w:tab w:val="num" w:pos="5040"/>
        </w:tabs>
        <w:ind w:left="5040" w:hanging="360"/>
      </w:pPr>
      <w:rPr>
        <w:rFonts w:ascii="Symbol" w:hAnsi="Symbol"/>
      </w:rPr>
    </w:lvl>
    <w:lvl w:ilvl="7" w:tplc="76482B98">
      <w:start w:val="1"/>
      <w:numFmt w:val="bullet"/>
      <w:lvlText w:val="o"/>
      <w:lvlJc w:val="left"/>
      <w:pPr>
        <w:tabs>
          <w:tab w:val="num" w:pos="5760"/>
        </w:tabs>
        <w:ind w:left="5760" w:hanging="360"/>
      </w:pPr>
      <w:rPr>
        <w:rFonts w:ascii="Courier New" w:hAnsi="Courier New"/>
      </w:rPr>
    </w:lvl>
    <w:lvl w:ilvl="8" w:tplc="D6C29052">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7464A71A">
      <w:start w:val="1"/>
      <w:numFmt w:val="bullet"/>
      <w:lvlText w:val=""/>
      <w:lvlJc w:val="left"/>
      <w:pPr>
        <w:ind w:left="720" w:hanging="360"/>
      </w:pPr>
      <w:rPr>
        <w:rFonts w:ascii="Symbol" w:hAnsi="Symbol"/>
      </w:rPr>
    </w:lvl>
    <w:lvl w:ilvl="1" w:tplc="227E9B70">
      <w:start w:val="1"/>
      <w:numFmt w:val="bullet"/>
      <w:lvlText w:val="o"/>
      <w:lvlJc w:val="left"/>
      <w:pPr>
        <w:tabs>
          <w:tab w:val="num" w:pos="1440"/>
        </w:tabs>
        <w:ind w:left="1440" w:hanging="360"/>
      </w:pPr>
      <w:rPr>
        <w:rFonts w:ascii="Courier New" w:hAnsi="Courier New"/>
      </w:rPr>
    </w:lvl>
    <w:lvl w:ilvl="2" w:tplc="A8FECC44">
      <w:start w:val="1"/>
      <w:numFmt w:val="bullet"/>
      <w:lvlText w:val=""/>
      <w:lvlJc w:val="left"/>
      <w:pPr>
        <w:tabs>
          <w:tab w:val="num" w:pos="2160"/>
        </w:tabs>
        <w:ind w:left="2160" w:hanging="360"/>
      </w:pPr>
      <w:rPr>
        <w:rFonts w:ascii="Wingdings" w:hAnsi="Wingdings"/>
      </w:rPr>
    </w:lvl>
    <w:lvl w:ilvl="3" w:tplc="D066732C">
      <w:start w:val="1"/>
      <w:numFmt w:val="bullet"/>
      <w:lvlText w:val=""/>
      <w:lvlJc w:val="left"/>
      <w:pPr>
        <w:tabs>
          <w:tab w:val="num" w:pos="2880"/>
        </w:tabs>
        <w:ind w:left="2880" w:hanging="360"/>
      </w:pPr>
      <w:rPr>
        <w:rFonts w:ascii="Symbol" w:hAnsi="Symbol"/>
      </w:rPr>
    </w:lvl>
    <w:lvl w:ilvl="4" w:tplc="E3E6997A">
      <w:start w:val="1"/>
      <w:numFmt w:val="bullet"/>
      <w:lvlText w:val="o"/>
      <w:lvlJc w:val="left"/>
      <w:pPr>
        <w:tabs>
          <w:tab w:val="num" w:pos="3600"/>
        </w:tabs>
        <w:ind w:left="3600" w:hanging="360"/>
      </w:pPr>
      <w:rPr>
        <w:rFonts w:ascii="Courier New" w:hAnsi="Courier New"/>
      </w:rPr>
    </w:lvl>
    <w:lvl w:ilvl="5" w:tplc="6B32B63E">
      <w:start w:val="1"/>
      <w:numFmt w:val="bullet"/>
      <w:lvlText w:val=""/>
      <w:lvlJc w:val="left"/>
      <w:pPr>
        <w:tabs>
          <w:tab w:val="num" w:pos="4320"/>
        </w:tabs>
        <w:ind w:left="4320" w:hanging="360"/>
      </w:pPr>
      <w:rPr>
        <w:rFonts w:ascii="Wingdings" w:hAnsi="Wingdings"/>
      </w:rPr>
    </w:lvl>
    <w:lvl w:ilvl="6" w:tplc="D996DC4E">
      <w:start w:val="1"/>
      <w:numFmt w:val="bullet"/>
      <w:lvlText w:val=""/>
      <w:lvlJc w:val="left"/>
      <w:pPr>
        <w:tabs>
          <w:tab w:val="num" w:pos="5040"/>
        </w:tabs>
        <w:ind w:left="5040" w:hanging="360"/>
      </w:pPr>
      <w:rPr>
        <w:rFonts w:ascii="Symbol" w:hAnsi="Symbol"/>
      </w:rPr>
    </w:lvl>
    <w:lvl w:ilvl="7" w:tplc="5E7C18B0">
      <w:start w:val="1"/>
      <w:numFmt w:val="bullet"/>
      <w:lvlText w:val="o"/>
      <w:lvlJc w:val="left"/>
      <w:pPr>
        <w:tabs>
          <w:tab w:val="num" w:pos="5760"/>
        </w:tabs>
        <w:ind w:left="5760" w:hanging="360"/>
      </w:pPr>
      <w:rPr>
        <w:rFonts w:ascii="Courier New" w:hAnsi="Courier New"/>
      </w:rPr>
    </w:lvl>
    <w:lvl w:ilvl="8" w:tplc="76D2D3F8">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7CA4369C">
      <w:start w:val="1"/>
      <w:numFmt w:val="bullet"/>
      <w:lvlText w:val=""/>
      <w:lvlJc w:val="left"/>
      <w:pPr>
        <w:ind w:left="720" w:hanging="360"/>
      </w:pPr>
      <w:rPr>
        <w:rFonts w:ascii="Symbol" w:hAnsi="Symbol"/>
      </w:rPr>
    </w:lvl>
    <w:lvl w:ilvl="1" w:tplc="8BFE1052">
      <w:start w:val="1"/>
      <w:numFmt w:val="bullet"/>
      <w:lvlText w:val="o"/>
      <w:lvlJc w:val="left"/>
      <w:pPr>
        <w:tabs>
          <w:tab w:val="num" w:pos="1440"/>
        </w:tabs>
        <w:ind w:left="1440" w:hanging="360"/>
      </w:pPr>
      <w:rPr>
        <w:rFonts w:ascii="Courier New" w:hAnsi="Courier New"/>
      </w:rPr>
    </w:lvl>
    <w:lvl w:ilvl="2" w:tplc="66264D4A">
      <w:start w:val="1"/>
      <w:numFmt w:val="bullet"/>
      <w:lvlText w:val=""/>
      <w:lvlJc w:val="left"/>
      <w:pPr>
        <w:tabs>
          <w:tab w:val="num" w:pos="2160"/>
        </w:tabs>
        <w:ind w:left="2160" w:hanging="360"/>
      </w:pPr>
      <w:rPr>
        <w:rFonts w:ascii="Wingdings" w:hAnsi="Wingdings"/>
      </w:rPr>
    </w:lvl>
    <w:lvl w:ilvl="3" w:tplc="658C26A2">
      <w:start w:val="1"/>
      <w:numFmt w:val="bullet"/>
      <w:lvlText w:val=""/>
      <w:lvlJc w:val="left"/>
      <w:pPr>
        <w:tabs>
          <w:tab w:val="num" w:pos="2880"/>
        </w:tabs>
        <w:ind w:left="2880" w:hanging="360"/>
      </w:pPr>
      <w:rPr>
        <w:rFonts w:ascii="Symbol" w:hAnsi="Symbol"/>
      </w:rPr>
    </w:lvl>
    <w:lvl w:ilvl="4" w:tplc="91AC1E6E">
      <w:start w:val="1"/>
      <w:numFmt w:val="bullet"/>
      <w:lvlText w:val="o"/>
      <w:lvlJc w:val="left"/>
      <w:pPr>
        <w:tabs>
          <w:tab w:val="num" w:pos="3600"/>
        </w:tabs>
        <w:ind w:left="3600" w:hanging="360"/>
      </w:pPr>
      <w:rPr>
        <w:rFonts w:ascii="Courier New" w:hAnsi="Courier New"/>
      </w:rPr>
    </w:lvl>
    <w:lvl w:ilvl="5" w:tplc="DD140A52">
      <w:start w:val="1"/>
      <w:numFmt w:val="bullet"/>
      <w:lvlText w:val=""/>
      <w:lvlJc w:val="left"/>
      <w:pPr>
        <w:tabs>
          <w:tab w:val="num" w:pos="4320"/>
        </w:tabs>
        <w:ind w:left="4320" w:hanging="360"/>
      </w:pPr>
      <w:rPr>
        <w:rFonts w:ascii="Wingdings" w:hAnsi="Wingdings"/>
      </w:rPr>
    </w:lvl>
    <w:lvl w:ilvl="6" w:tplc="4056A214">
      <w:start w:val="1"/>
      <w:numFmt w:val="bullet"/>
      <w:lvlText w:val=""/>
      <w:lvlJc w:val="left"/>
      <w:pPr>
        <w:tabs>
          <w:tab w:val="num" w:pos="5040"/>
        </w:tabs>
        <w:ind w:left="5040" w:hanging="360"/>
      </w:pPr>
      <w:rPr>
        <w:rFonts w:ascii="Symbol" w:hAnsi="Symbol"/>
      </w:rPr>
    </w:lvl>
    <w:lvl w:ilvl="7" w:tplc="4AA8893A">
      <w:start w:val="1"/>
      <w:numFmt w:val="bullet"/>
      <w:lvlText w:val="o"/>
      <w:lvlJc w:val="left"/>
      <w:pPr>
        <w:tabs>
          <w:tab w:val="num" w:pos="5760"/>
        </w:tabs>
        <w:ind w:left="5760" w:hanging="360"/>
      </w:pPr>
      <w:rPr>
        <w:rFonts w:ascii="Courier New" w:hAnsi="Courier New"/>
      </w:rPr>
    </w:lvl>
    <w:lvl w:ilvl="8" w:tplc="0C44C6B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3182AB66">
      <w:start w:val="1"/>
      <w:numFmt w:val="bullet"/>
      <w:lvlText w:val=""/>
      <w:lvlJc w:val="left"/>
      <w:pPr>
        <w:ind w:left="720" w:hanging="360"/>
      </w:pPr>
      <w:rPr>
        <w:rFonts w:ascii="Symbol" w:hAnsi="Symbol"/>
      </w:rPr>
    </w:lvl>
    <w:lvl w:ilvl="1" w:tplc="DA7EBC10">
      <w:start w:val="1"/>
      <w:numFmt w:val="bullet"/>
      <w:lvlText w:val="o"/>
      <w:lvlJc w:val="left"/>
      <w:pPr>
        <w:tabs>
          <w:tab w:val="num" w:pos="1440"/>
        </w:tabs>
        <w:ind w:left="1440" w:hanging="360"/>
      </w:pPr>
      <w:rPr>
        <w:rFonts w:ascii="Courier New" w:hAnsi="Courier New"/>
      </w:rPr>
    </w:lvl>
    <w:lvl w:ilvl="2" w:tplc="4C34C03E">
      <w:start w:val="1"/>
      <w:numFmt w:val="bullet"/>
      <w:lvlText w:val=""/>
      <w:lvlJc w:val="left"/>
      <w:pPr>
        <w:tabs>
          <w:tab w:val="num" w:pos="2160"/>
        </w:tabs>
        <w:ind w:left="2160" w:hanging="360"/>
      </w:pPr>
      <w:rPr>
        <w:rFonts w:ascii="Wingdings" w:hAnsi="Wingdings"/>
      </w:rPr>
    </w:lvl>
    <w:lvl w:ilvl="3" w:tplc="8AE26644">
      <w:start w:val="1"/>
      <w:numFmt w:val="bullet"/>
      <w:lvlText w:val=""/>
      <w:lvlJc w:val="left"/>
      <w:pPr>
        <w:tabs>
          <w:tab w:val="num" w:pos="2880"/>
        </w:tabs>
        <w:ind w:left="2880" w:hanging="360"/>
      </w:pPr>
      <w:rPr>
        <w:rFonts w:ascii="Symbol" w:hAnsi="Symbol"/>
      </w:rPr>
    </w:lvl>
    <w:lvl w:ilvl="4" w:tplc="97087576">
      <w:start w:val="1"/>
      <w:numFmt w:val="bullet"/>
      <w:lvlText w:val="o"/>
      <w:lvlJc w:val="left"/>
      <w:pPr>
        <w:tabs>
          <w:tab w:val="num" w:pos="3600"/>
        </w:tabs>
        <w:ind w:left="3600" w:hanging="360"/>
      </w:pPr>
      <w:rPr>
        <w:rFonts w:ascii="Courier New" w:hAnsi="Courier New"/>
      </w:rPr>
    </w:lvl>
    <w:lvl w:ilvl="5" w:tplc="BF5476C0">
      <w:start w:val="1"/>
      <w:numFmt w:val="bullet"/>
      <w:lvlText w:val=""/>
      <w:lvlJc w:val="left"/>
      <w:pPr>
        <w:tabs>
          <w:tab w:val="num" w:pos="4320"/>
        </w:tabs>
        <w:ind w:left="4320" w:hanging="360"/>
      </w:pPr>
      <w:rPr>
        <w:rFonts w:ascii="Wingdings" w:hAnsi="Wingdings"/>
      </w:rPr>
    </w:lvl>
    <w:lvl w:ilvl="6" w:tplc="2C9221B2">
      <w:start w:val="1"/>
      <w:numFmt w:val="bullet"/>
      <w:lvlText w:val=""/>
      <w:lvlJc w:val="left"/>
      <w:pPr>
        <w:tabs>
          <w:tab w:val="num" w:pos="5040"/>
        </w:tabs>
        <w:ind w:left="5040" w:hanging="360"/>
      </w:pPr>
      <w:rPr>
        <w:rFonts w:ascii="Symbol" w:hAnsi="Symbol"/>
      </w:rPr>
    </w:lvl>
    <w:lvl w:ilvl="7" w:tplc="EEE0934A">
      <w:start w:val="1"/>
      <w:numFmt w:val="bullet"/>
      <w:lvlText w:val="o"/>
      <w:lvlJc w:val="left"/>
      <w:pPr>
        <w:tabs>
          <w:tab w:val="num" w:pos="5760"/>
        </w:tabs>
        <w:ind w:left="5760" w:hanging="360"/>
      </w:pPr>
      <w:rPr>
        <w:rFonts w:ascii="Courier New" w:hAnsi="Courier New"/>
      </w:rPr>
    </w:lvl>
    <w:lvl w:ilvl="8" w:tplc="08F287F6">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C7D82EF0">
      <w:start w:val="1"/>
      <w:numFmt w:val="bullet"/>
      <w:lvlText w:val=""/>
      <w:lvlJc w:val="left"/>
      <w:pPr>
        <w:ind w:left="720" w:hanging="360"/>
      </w:pPr>
      <w:rPr>
        <w:rFonts w:ascii="Symbol" w:hAnsi="Symbol"/>
      </w:rPr>
    </w:lvl>
    <w:lvl w:ilvl="1" w:tplc="1DD86350">
      <w:start w:val="1"/>
      <w:numFmt w:val="bullet"/>
      <w:lvlText w:val="o"/>
      <w:lvlJc w:val="left"/>
      <w:pPr>
        <w:tabs>
          <w:tab w:val="num" w:pos="1440"/>
        </w:tabs>
        <w:ind w:left="1440" w:hanging="360"/>
      </w:pPr>
      <w:rPr>
        <w:rFonts w:ascii="Courier New" w:hAnsi="Courier New"/>
      </w:rPr>
    </w:lvl>
    <w:lvl w:ilvl="2" w:tplc="90800908">
      <w:start w:val="1"/>
      <w:numFmt w:val="bullet"/>
      <w:lvlText w:val=""/>
      <w:lvlJc w:val="left"/>
      <w:pPr>
        <w:tabs>
          <w:tab w:val="num" w:pos="2160"/>
        </w:tabs>
        <w:ind w:left="2160" w:hanging="360"/>
      </w:pPr>
      <w:rPr>
        <w:rFonts w:ascii="Wingdings" w:hAnsi="Wingdings"/>
      </w:rPr>
    </w:lvl>
    <w:lvl w:ilvl="3" w:tplc="C32CE2DC">
      <w:start w:val="1"/>
      <w:numFmt w:val="bullet"/>
      <w:lvlText w:val=""/>
      <w:lvlJc w:val="left"/>
      <w:pPr>
        <w:tabs>
          <w:tab w:val="num" w:pos="2880"/>
        </w:tabs>
        <w:ind w:left="2880" w:hanging="360"/>
      </w:pPr>
      <w:rPr>
        <w:rFonts w:ascii="Symbol" w:hAnsi="Symbol"/>
      </w:rPr>
    </w:lvl>
    <w:lvl w:ilvl="4" w:tplc="C4D25DF0">
      <w:start w:val="1"/>
      <w:numFmt w:val="bullet"/>
      <w:lvlText w:val="o"/>
      <w:lvlJc w:val="left"/>
      <w:pPr>
        <w:tabs>
          <w:tab w:val="num" w:pos="3600"/>
        </w:tabs>
        <w:ind w:left="3600" w:hanging="360"/>
      </w:pPr>
      <w:rPr>
        <w:rFonts w:ascii="Courier New" w:hAnsi="Courier New"/>
      </w:rPr>
    </w:lvl>
    <w:lvl w:ilvl="5" w:tplc="28E07C58">
      <w:start w:val="1"/>
      <w:numFmt w:val="bullet"/>
      <w:lvlText w:val=""/>
      <w:lvlJc w:val="left"/>
      <w:pPr>
        <w:tabs>
          <w:tab w:val="num" w:pos="4320"/>
        </w:tabs>
        <w:ind w:left="4320" w:hanging="360"/>
      </w:pPr>
      <w:rPr>
        <w:rFonts w:ascii="Wingdings" w:hAnsi="Wingdings"/>
      </w:rPr>
    </w:lvl>
    <w:lvl w:ilvl="6" w:tplc="DE24B75C">
      <w:start w:val="1"/>
      <w:numFmt w:val="bullet"/>
      <w:lvlText w:val=""/>
      <w:lvlJc w:val="left"/>
      <w:pPr>
        <w:tabs>
          <w:tab w:val="num" w:pos="5040"/>
        </w:tabs>
        <w:ind w:left="5040" w:hanging="360"/>
      </w:pPr>
      <w:rPr>
        <w:rFonts w:ascii="Symbol" w:hAnsi="Symbol"/>
      </w:rPr>
    </w:lvl>
    <w:lvl w:ilvl="7" w:tplc="F808D9E2">
      <w:start w:val="1"/>
      <w:numFmt w:val="bullet"/>
      <w:lvlText w:val="o"/>
      <w:lvlJc w:val="left"/>
      <w:pPr>
        <w:tabs>
          <w:tab w:val="num" w:pos="5760"/>
        </w:tabs>
        <w:ind w:left="5760" w:hanging="360"/>
      </w:pPr>
      <w:rPr>
        <w:rFonts w:ascii="Courier New" w:hAnsi="Courier New"/>
      </w:rPr>
    </w:lvl>
    <w:lvl w:ilvl="8" w:tplc="5C2EBEC0">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4A6465C2">
      <w:start w:val="1"/>
      <w:numFmt w:val="bullet"/>
      <w:lvlText w:val=""/>
      <w:lvlJc w:val="left"/>
      <w:pPr>
        <w:ind w:left="720" w:hanging="360"/>
      </w:pPr>
      <w:rPr>
        <w:rFonts w:ascii="Symbol" w:hAnsi="Symbol"/>
      </w:rPr>
    </w:lvl>
    <w:lvl w:ilvl="1" w:tplc="1E56331A">
      <w:start w:val="1"/>
      <w:numFmt w:val="bullet"/>
      <w:lvlText w:val="o"/>
      <w:lvlJc w:val="left"/>
      <w:pPr>
        <w:tabs>
          <w:tab w:val="num" w:pos="1440"/>
        </w:tabs>
        <w:ind w:left="1440" w:hanging="360"/>
      </w:pPr>
      <w:rPr>
        <w:rFonts w:ascii="Courier New" w:hAnsi="Courier New"/>
      </w:rPr>
    </w:lvl>
    <w:lvl w:ilvl="2" w:tplc="DD443BA6">
      <w:start w:val="1"/>
      <w:numFmt w:val="bullet"/>
      <w:lvlText w:val=""/>
      <w:lvlJc w:val="left"/>
      <w:pPr>
        <w:tabs>
          <w:tab w:val="num" w:pos="2160"/>
        </w:tabs>
        <w:ind w:left="2160" w:hanging="360"/>
      </w:pPr>
      <w:rPr>
        <w:rFonts w:ascii="Wingdings" w:hAnsi="Wingdings"/>
      </w:rPr>
    </w:lvl>
    <w:lvl w:ilvl="3" w:tplc="BFCC76A6">
      <w:start w:val="1"/>
      <w:numFmt w:val="bullet"/>
      <w:lvlText w:val=""/>
      <w:lvlJc w:val="left"/>
      <w:pPr>
        <w:tabs>
          <w:tab w:val="num" w:pos="2880"/>
        </w:tabs>
        <w:ind w:left="2880" w:hanging="360"/>
      </w:pPr>
      <w:rPr>
        <w:rFonts w:ascii="Symbol" w:hAnsi="Symbol"/>
      </w:rPr>
    </w:lvl>
    <w:lvl w:ilvl="4" w:tplc="5A307876">
      <w:start w:val="1"/>
      <w:numFmt w:val="bullet"/>
      <w:lvlText w:val="o"/>
      <w:lvlJc w:val="left"/>
      <w:pPr>
        <w:tabs>
          <w:tab w:val="num" w:pos="3600"/>
        </w:tabs>
        <w:ind w:left="3600" w:hanging="360"/>
      </w:pPr>
      <w:rPr>
        <w:rFonts w:ascii="Courier New" w:hAnsi="Courier New"/>
      </w:rPr>
    </w:lvl>
    <w:lvl w:ilvl="5" w:tplc="ED02F214">
      <w:start w:val="1"/>
      <w:numFmt w:val="bullet"/>
      <w:lvlText w:val=""/>
      <w:lvlJc w:val="left"/>
      <w:pPr>
        <w:tabs>
          <w:tab w:val="num" w:pos="4320"/>
        </w:tabs>
        <w:ind w:left="4320" w:hanging="360"/>
      </w:pPr>
      <w:rPr>
        <w:rFonts w:ascii="Wingdings" w:hAnsi="Wingdings"/>
      </w:rPr>
    </w:lvl>
    <w:lvl w:ilvl="6" w:tplc="79681ED4">
      <w:start w:val="1"/>
      <w:numFmt w:val="bullet"/>
      <w:lvlText w:val=""/>
      <w:lvlJc w:val="left"/>
      <w:pPr>
        <w:tabs>
          <w:tab w:val="num" w:pos="5040"/>
        </w:tabs>
        <w:ind w:left="5040" w:hanging="360"/>
      </w:pPr>
      <w:rPr>
        <w:rFonts w:ascii="Symbol" w:hAnsi="Symbol"/>
      </w:rPr>
    </w:lvl>
    <w:lvl w:ilvl="7" w:tplc="26726320">
      <w:start w:val="1"/>
      <w:numFmt w:val="bullet"/>
      <w:lvlText w:val="o"/>
      <w:lvlJc w:val="left"/>
      <w:pPr>
        <w:tabs>
          <w:tab w:val="num" w:pos="5760"/>
        </w:tabs>
        <w:ind w:left="5760" w:hanging="360"/>
      </w:pPr>
      <w:rPr>
        <w:rFonts w:ascii="Courier New" w:hAnsi="Courier New"/>
      </w:rPr>
    </w:lvl>
    <w:lvl w:ilvl="8" w:tplc="4D1238E8">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21A630D2">
      <w:start w:val="1"/>
      <w:numFmt w:val="bullet"/>
      <w:lvlText w:val=""/>
      <w:lvlJc w:val="left"/>
      <w:pPr>
        <w:ind w:left="720" w:hanging="360"/>
      </w:pPr>
      <w:rPr>
        <w:rFonts w:ascii="Symbol" w:hAnsi="Symbol"/>
      </w:rPr>
    </w:lvl>
    <w:lvl w:ilvl="1" w:tplc="4A0078B8">
      <w:start w:val="1"/>
      <w:numFmt w:val="bullet"/>
      <w:lvlText w:val="o"/>
      <w:lvlJc w:val="left"/>
      <w:pPr>
        <w:tabs>
          <w:tab w:val="num" w:pos="1440"/>
        </w:tabs>
        <w:ind w:left="1440" w:hanging="360"/>
      </w:pPr>
      <w:rPr>
        <w:rFonts w:ascii="Courier New" w:hAnsi="Courier New"/>
      </w:rPr>
    </w:lvl>
    <w:lvl w:ilvl="2" w:tplc="8BCA4858">
      <w:start w:val="1"/>
      <w:numFmt w:val="bullet"/>
      <w:lvlText w:val=""/>
      <w:lvlJc w:val="left"/>
      <w:pPr>
        <w:tabs>
          <w:tab w:val="num" w:pos="2160"/>
        </w:tabs>
        <w:ind w:left="2160" w:hanging="360"/>
      </w:pPr>
      <w:rPr>
        <w:rFonts w:ascii="Wingdings" w:hAnsi="Wingdings"/>
      </w:rPr>
    </w:lvl>
    <w:lvl w:ilvl="3" w:tplc="D16CB83C">
      <w:start w:val="1"/>
      <w:numFmt w:val="bullet"/>
      <w:lvlText w:val=""/>
      <w:lvlJc w:val="left"/>
      <w:pPr>
        <w:tabs>
          <w:tab w:val="num" w:pos="2880"/>
        </w:tabs>
        <w:ind w:left="2880" w:hanging="360"/>
      </w:pPr>
      <w:rPr>
        <w:rFonts w:ascii="Symbol" w:hAnsi="Symbol"/>
      </w:rPr>
    </w:lvl>
    <w:lvl w:ilvl="4" w:tplc="89B437B0">
      <w:start w:val="1"/>
      <w:numFmt w:val="bullet"/>
      <w:lvlText w:val="o"/>
      <w:lvlJc w:val="left"/>
      <w:pPr>
        <w:tabs>
          <w:tab w:val="num" w:pos="3600"/>
        </w:tabs>
        <w:ind w:left="3600" w:hanging="360"/>
      </w:pPr>
      <w:rPr>
        <w:rFonts w:ascii="Courier New" w:hAnsi="Courier New"/>
      </w:rPr>
    </w:lvl>
    <w:lvl w:ilvl="5" w:tplc="A608F896">
      <w:start w:val="1"/>
      <w:numFmt w:val="bullet"/>
      <w:lvlText w:val=""/>
      <w:lvlJc w:val="left"/>
      <w:pPr>
        <w:tabs>
          <w:tab w:val="num" w:pos="4320"/>
        </w:tabs>
        <w:ind w:left="4320" w:hanging="360"/>
      </w:pPr>
      <w:rPr>
        <w:rFonts w:ascii="Wingdings" w:hAnsi="Wingdings"/>
      </w:rPr>
    </w:lvl>
    <w:lvl w:ilvl="6" w:tplc="1652ACA8">
      <w:start w:val="1"/>
      <w:numFmt w:val="bullet"/>
      <w:lvlText w:val=""/>
      <w:lvlJc w:val="left"/>
      <w:pPr>
        <w:tabs>
          <w:tab w:val="num" w:pos="5040"/>
        </w:tabs>
        <w:ind w:left="5040" w:hanging="360"/>
      </w:pPr>
      <w:rPr>
        <w:rFonts w:ascii="Symbol" w:hAnsi="Symbol"/>
      </w:rPr>
    </w:lvl>
    <w:lvl w:ilvl="7" w:tplc="2C7E3F30">
      <w:start w:val="1"/>
      <w:numFmt w:val="bullet"/>
      <w:lvlText w:val="o"/>
      <w:lvlJc w:val="left"/>
      <w:pPr>
        <w:tabs>
          <w:tab w:val="num" w:pos="5760"/>
        </w:tabs>
        <w:ind w:left="5760" w:hanging="360"/>
      </w:pPr>
      <w:rPr>
        <w:rFonts w:ascii="Courier New" w:hAnsi="Courier New"/>
      </w:rPr>
    </w:lvl>
    <w:lvl w:ilvl="8" w:tplc="9404F6A8">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5908DF80">
      <w:start w:val="1"/>
      <w:numFmt w:val="bullet"/>
      <w:lvlText w:val=""/>
      <w:lvlJc w:val="left"/>
      <w:pPr>
        <w:ind w:left="720" w:hanging="360"/>
      </w:pPr>
      <w:rPr>
        <w:rFonts w:ascii="Symbol" w:hAnsi="Symbol"/>
      </w:rPr>
    </w:lvl>
    <w:lvl w:ilvl="1" w:tplc="B432557A">
      <w:start w:val="1"/>
      <w:numFmt w:val="bullet"/>
      <w:lvlText w:val="o"/>
      <w:lvlJc w:val="left"/>
      <w:pPr>
        <w:tabs>
          <w:tab w:val="num" w:pos="1440"/>
        </w:tabs>
        <w:ind w:left="1440" w:hanging="360"/>
      </w:pPr>
      <w:rPr>
        <w:rFonts w:ascii="Courier New" w:hAnsi="Courier New"/>
      </w:rPr>
    </w:lvl>
    <w:lvl w:ilvl="2" w:tplc="8228A11E">
      <w:start w:val="1"/>
      <w:numFmt w:val="bullet"/>
      <w:lvlText w:val=""/>
      <w:lvlJc w:val="left"/>
      <w:pPr>
        <w:tabs>
          <w:tab w:val="num" w:pos="2160"/>
        </w:tabs>
        <w:ind w:left="2160" w:hanging="360"/>
      </w:pPr>
      <w:rPr>
        <w:rFonts w:ascii="Wingdings" w:hAnsi="Wingdings"/>
      </w:rPr>
    </w:lvl>
    <w:lvl w:ilvl="3" w:tplc="97CCD83A">
      <w:start w:val="1"/>
      <w:numFmt w:val="bullet"/>
      <w:lvlText w:val=""/>
      <w:lvlJc w:val="left"/>
      <w:pPr>
        <w:tabs>
          <w:tab w:val="num" w:pos="2880"/>
        </w:tabs>
        <w:ind w:left="2880" w:hanging="360"/>
      </w:pPr>
      <w:rPr>
        <w:rFonts w:ascii="Symbol" w:hAnsi="Symbol"/>
      </w:rPr>
    </w:lvl>
    <w:lvl w:ilvl="4" w:tplc="B1BAE15C">
      <w:start w:val="1"/>
      <w:numFmt w:val="bullet"/>
      <w:lvlText w:val="o"/>
      <w:lvlJc w:val="left"/>
      <w:pPr>
        <w:tabs>
          <w:tab w:val="num" w:pos="3600"/>
        </w:tabs>
        <w:ind w:left="3600" w:hanging="360"/>
      </w:pPr>
      <w:rPr>
        <w:rFonts w:ascii="Courier New" w:hAnsi="Courier New"/>
      </w:rPr>
    </w:lvl>
    <w:lvl w:ilvl="5" w:tplc="1FF2EDD2">
      <w:start w:val="1"/>
      <w:numFmt w:val="bullet"/>
      <w:lvlText w:val=""/>
      <w:lvlJc w:val="left"/>
      <w:pPr>
        <w:tabs>
          <w:tab w:val="num" w:pos="4320"/>
        </w:tabs>
        <w:ind w:left="4320" w:hanging="360"/>
      </w:pPr>
      <w:rPr>
        <w:rFonts w:ascii="Wingdings" w:hAnsi="Wingdings"/>
      </w:rPr>
    </w:lvl>
    <w:lvl w:ilvl="6" w:tplc="1DA0FCBE">
      <w:start w:val="1"/>
      <w:numFmt w:val="bullet"/>
      <w:lvlText w:val=""/>
      <w:lvlJc w:val="left"/>
      <w:pPr>
        <w:tabs>
          <w:tab w:val="num" w:pos="5040"/>
        </w:tabs>
        <w:ind w:left="5040" w:hanging="360"/>
      </w:pPr>
      <w:rPr>
        <w:rFonts w:ascii="Symbol" w:hAnsi="Symbol"/>
      </w:rPr>
    </w:lvl>
    <w:lvl w:ilvl="7" w:tplc="BC40986E">
      <w:start w:val="1"/>
      <w:numFmt w:val="bullet"/>
      <w:lvlText w:val="o"/>
      <w:lvlJc w:val="left"/>
      <w:pPr>
        <w:tabs>
          <w:tab w:val="num" w:pos="5760"/>
        </w:tabs>
        <w:ind w:left="5760" w:hanging="360"/>
      </w:pPr>
      <w:rPr>
        <w:rFonts w:ascii="Courier New" w:hAnsi="Courier New"/>
      </w:rPr>
    </w:lvl>
    <w:lvl w:ilvl="8" w:tplc="40AEDF92">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2DB0055C">
      <w:start w:val="1"/>
      <w:numFmt w:val="bullet"/>
      <w:lvlText w:val=""/>
      <w:lvlJc w:val="left"/>
      <w:pPr>
        <w:ind w:left="720" w:hanging="360"/>
      </w:pPr>
      <w:rPr>
        <w:rFonts w:ascii="Symbol" w:hAnsi="Symbol"/>
      </w:rPr>
    </w:lvl>
    <w:lvl w:ilvl="1" w:tplc="EAF44374">
      <w:start w:val="1"/>
      <w:numFmt w:val="bullet"/>
      <w:lvlText w:val="o"/>
      <w:lvlJc w:val="left"/>
      <w:pPr>
        <w:tabs>
          <w:tab w:val="num" w:pos="1440"/>
        </w:tabs>
        <w:ind w:left="1440" w:hanging="360"/>
      </w:pPr>
      <w:rPr>
        <w:rFonts w:ascii="Courier New" w:hAnsi="Courier New"/>
      </w:rPr>
    </w:lvl>
    <w:lvl w:ilvl="2" w:tplc="4A2AAC26">
      <w:start w:val="1"/>
      <w:numFmt w:val="bullet"/>
      <w:lvlText w:val=""/>
      <w:lvlJc w:val="left"/>
      <w:pPr>
        <w:tabs>
          <w:tab w:val="num" w:pos="2160"/>
        </w:tabs>
        <w:ind w:left="2160" w:hanging="360"/>
      </w:pPr>
      <w:rPr>
        <w:rFonts w:ascii="Wingdings" w:hAnsi="Wingdings"/>
      </w:rPr>
    </w:lvl>
    <w:lvl w:ilvl="3" w:tplc="DE0619EC">
      <w:start w:val="1"/>
      <w:numFmt w:val="bullet"/>
      <w:lvlText w:val=""/>
      <w:lvlJc w:val="left"/>
      <w:pPr>
        <w:tabs>
          <w:tab w:val="num" w:pos="2880"/>
        </w:tabs>
        <w:ind w:left="2880" w:hanging="360"/>
      </w:pPr>
      <w:rPr>
        <w:rFonts w:ascii="Symbol" w:hAnsi="Symbol"/>
      </w:rPr>
    </w:lvl>
    <w:lvl w:ilvl="4" w:tplc="B128E81A">
      <w:start w:val="1"/>
      <w:numFmt w:val="bullet"/>
      <w:lvlText w:val="o"/>
      <w:lvlJc w:val="left"/>
      <w:pPr>
        <w:tabs>
          <w:tab w:val="num" w:pos="3600"/>
        </w:tabs>
        <w:ind w:left="3600" w:hanging="360"/>
      </w:pPr>
      <w:rPr>
        <w:rFonts w:ascii="Courier New" w:hAnsi="Courier New"/>
      </w:rPr>
    </w:lvl>
    <w:lvl w:ilvl="5" w:tplc="B9AC897C">
      <w:start w:val="1"/>
      <w:numFmt w:val="bullet"/>
      <w:lvlText w:val=""/>
      <w:lvlJc w:val="left"/>
      <w:pPr>
        <w:tabs>
          <w:tab w:val="num" w:pos="4320"/>
        </w:tabs>
        <w:ind w:left="4320" w:hanging="360"/>
      </w:pPr>
      <w:rPr>
        <w:rFonts w:ascii="Wingdings" w:hAnsi="Wingdings"/>
      </w:rPr>
    </w:lvl>
    <w:lvl w:ilvl="6" w:tplc="DDE4F216">
      <w:start w:val="1"/>
      <w:numFmt w:val="bullet"/>
      <w:lvlText w:val=""/>
      <w:lvlJc w:val="left"/>
      <w:pPr>
        <w:tabs>
          <w:tab w:val="num" w:pos="5040"/>
        </w:tabs>
        <w:ind w:left="5040" w:hanging="360"/>
      </w:pPr>
      <w:rPr>
        <w:rFonts w:ascii="Symbol" w:hAnsi="Symbol"/>
      </w:rPr>
    </w:lvl>
    <w:lvl w:ilvl="7" w:tplc="DE06491A">
      <w:start w:val="1"/>
      <w:numFmt w:val="bullet"/>
      <w:lvlText w:val="o"/>
      <w:lvlJc w:val="left"/>
      <w:pPr>
        <w:tabs>
          <w:tab w:val="num" w:pos="5760"/>
        </w:tabs>
        <w:ind w:left="5760" w:hanging="360"/>
      </w:pPr>
      <w:rPr>
        <w:rFonts w:ascii="Courier New" w:hAnsi="Courier New"/>
      </w:rPr>
    </w:lvl>
    <w:lvl w:ilvl="8" w:tplc="E4DC7ADC">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F9E8F652">
      <w:start w:val="1"/>
      <w:numFmt w:val="bullet"/>
      <w:lvlText w:val=""/>
      <w:lvlJc w:val="left"/>
      <w:pPr>
        <w:ind w:left="720" w:hanging="360"/>
      </w:pPr>
      <w:rPr>
        <w:rFonts w:ascii="Symbol" w:hAnsi="Symbol"/>
      </w:rPr>
    </w:lvl>
    <w:lvl w:ilvl="1" w:tplc="71AEC182">
      <w:start w:val="1"/>
      <w:numFmt w:val="bullet"/>
      <w:lvlText w:val="o"/>
      <w:lvlJc w:val="left"/>
      <w:pPr>
        <w:tabs>
          <w:tab w:val="num" w:pos="1440"/>
        </w:tabs>
        <w:ind w:left="1440" w:hanging="360"/>
      </w:pPr>
      <w:rPr>
        <w:rFonts w:ascii="Courier New" w:hAnsi="Courier New"/>
      </w:rPr>
    </w:lvl>
    <w:lvl w:ilvl="2" w:tplc="451A7DCE">
      <w:start w:val="1"/>
      <w:numFmt w:val="bullet"/>
      <w:lvlText w:val=""/>
      <w:lvlJc w:val="left"/>
      <w:pPr>
        <w:tabs>
          <w:tab w:val="num" w:pos="2160"/>
        </w:tabs>
        <w:ind w:left="2160" w:hanging="360"/>
      </w:pPr>
      <w:rPr>
        <w:rFonts w:ascii="Wingdings" w:hAnsi="Wingdings"/>
      </w:rPr>
    </w:lvl>
    <w:lvl w:ilvl="3" w:tplc="AC34B620">
      <w:start w:val="1"/>
      <w:numFmt w:val="bullet"/>
      <w:lvlText w:val=""/>
      <w:lvlJc w:val="left"/>
      <w:pPr>
        <w:tabs>
          <w:tab w:val="num" w:pos="2880"/>
        </w:tabs>
        <w:ind w:left="2880" w:hanging="360"/>
      </w:pPr>
      <w:rPr>
        <w:rFonts w:ascii="Symbol" w:hAnsi="Symbol"/>
      </w:rPr>
    </w:lvl>
    <w:lvl w:ilvl="4" w:tplc="61929B52">
      <w:start w:val="1"/>
      <w:numFmt w:val="bullet"/>
      <w:lvlText w:val="o"/>
      <w:lvlJc w:val="left"/>
      <w:pPr>
        <w:tabs>
          <w:tab w:val="num" w:pos="3600"/>
        </w:tabs>
        <w:ind w:left="3600" w:hanging="360"/>
      </w:pPr>
      <w:rPr>
        <w:rFonts w:ascii="Courier New" w:hAnsi="Courier New"/>
      </w:rPr>
    </w:lvl>
    <w:lvl w:ilvl="5" w:tplc="17A0994A">
      <w:start w:val="1"/>
      <w:numFmt w:val="bullet"/>
      <w:lvlText w:val=""/>
      <w:lvlJc w:val="left"/>
      <w:pPr>
        <w:tabs>
          <w:tab w:val="num" w:pos="4320"/>
        </w:tabs>
        <w:ind w:left="4320" w:hanging="360"/>
      </w:pPr>
      <w:rPr>
        <w:rFonts w:ascii="Wingdings" w:hAnsi="Wingdings"/>
      </w:rPr>
    </w:lvl>
    <w:lvl w:ilvl="6" w:tplc="143ED340">
      <w:start w:val="1"/>
      <w:numFmt w:val="bullet"/>
      <w:lvlText w:val=""/>
      <w:lvlJc w:val="left"/>
      <w:pPr>
        <w:tabs>
          <w:tab w:val="num" w:pos="5040"/>
        </w:tabs>
        <w:ind w:left="5040" w:hanging="360"/>
      </w:pPr>
      <w:rPr>
        <w:rFonts w:ascii="Symbol" w:hAnsi="Symbol"/>
      </w:rPr>
    </w:lvl>
    <w:lvl w:ilvl="7" w:tplc="C7464632">
      <w:start w:val="1"/>
      <w:numFmt w:val="bullet"/>
      <w:lvlText w:val="o"/>
      <w:lvlJc w:val="left"/>
      <w:pPr>
        <w:tabs>
          <w:tab w:val="num" w:pos="5760"/>
        </w:tabs>
        <w:ind w:left="5760" w:hanging="360"/>
      </w:pPr>
      <w:rPr>
        <w:rFonts w:ascii="Courier New" w:hAnsi="Courier New"/>
      </w:rPr>
    </w:lvl>
    <w:lvl w:ilvl="8" w:tplc="7B5CFF58">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1F2E79CA">
      <w:start w:val="1"/>
      <w:numFmt w:val="bullet"/>
      <w:lvlText w:val=""/>
      <w:lvlJc w:val="left"/>
      <w:pPr>
        <w:ind w:left="720" w:hanging="360"/>
      </w:pPr>
      <w:rPr>
        <w:rFonts w:ascii="Symbol" w:hAnsi="Symbol"/>
      </w:rPr>
    </w:lvl>
    <w:lvl w:ilvl="1" w:tplc="D6226F2E">
      <w:start w:val="1"/>
      <w:numFmt w:val="bullet"/>
      <w:lvlText w:val="o"/>
      <w:lvlJc w:val="left"/>
      <w:pPr>
        <w:tabs>
          <w:tab w:val="num" w:pos="1440"/>
        </w:tabs>
        <w:ind w:left="1440" w:hanging="360"/>
      </w:pPr>
      <w:rPr>
        <w:rFonts w:ascii="Courier New" w:hAnsi="Courier New"/>
      </w:rPr>
    </w:lvl>
    <w:lvl w:ilvl="2" w:tplc="AE64C8E6">
      <w:start w:val="1"/>
      <w:numFmt w:val="bullet"/>
      <w:lvlText w:val=""/>
      <w:lvlJc w:val="left"/>
      <w:pPr>
        <w:tabs>
          <w:tab w:val="num" w:pos="2160"/>
        </w:tabs>
        <w:ind w:left="2160" w:hanging="360"/>
      </w:pPr>
      <w:rPr>
        <w:rFonts w:ascii="Wingdings" w:hAnsi="Wingdings"/>
      </w:rPr>
    </w:lvl>
    <w:lvl w:ilvl="3" w:tplc="BE66E838">
      <w:start w:val="1"/>
      <w:numFmt w:val="bullet"/>
      <w:lvlText w:val=""/>
      <w:lvlJc w:val="left"/>
      <w:pPr>
        <w:tabs>
          <w:tab w:val="num" w:pos="2880"/>
        </w:tabs>
        <w:ind w:left="2880" w:hanging="360"/>
      </w:pPr>
      <w:rPr>
        <w:rFonts w:ascii="Symbol" w:hAnsi="Symbol"/>
      </w:rPr>
    </w:lvl>
    <w:lvl w:ilvl="4" w:tplc="66064986">
      <w:start w:val="1"/>
      <w:numFmt w:val="bullet"/>
      <w:lvlText w:val="o"/>
      <w:lvlJc w:val="left"/>
      <w:pPr>
        <w:tabs>
          <w:tab w:val="num" w:pos="3600"/>
        </w:tabs>
        <w:ind w:left="3600" w:hanging="360"/>
      </w:pPr>
      <w:rPr>
        <w:rFonts w:ascii="Courier New" w:hAnsi="Courier New"/>
      </w:rPr>
    </w:lvl>
    <w:lvl w:ilvl="5" w:tplc="2BA0E596">
      <w:start w:val="1"/>
      <w:numFmt w:val="bullet"/>
      <w:lvlText w:val=""/>
      <w:lvlJc w:val="left"/>
      <w:pPr>
        <w:tabs>
          <w:tab w:val="num" w:pos="4320"/>
        </w:tabs>
        <w:ind w:left="4320" w:hanging="360"/>
      </w:pPr>
      <w:rPr>
        <w:rFonts w:ascii="Wingdings" w:hAnsi="Wingdings"/>
      </w:rPr>
    </w:lvl>
    <w:lvl w:ilvl="6" w:tplc="293C61FA">
      <w:start w:val="1"/>
      <w:numFmt w:val="bullet"/>
      <w:lvlText w:val=""/>
      <w:lvlJc w:val="left"/>
      <w:pPr>
        <w:tabs>
          <w:tab w:val="num" w:pos="5040"/>
        </w:tabs>
        <w:ind w:left="5040" w:hanging="360"/>
      </w:pPr>
      <w:rPr>
        <w:rFonts w:ascii="Symbol" w:hAnsi="Symbol"/>
      </w:rPr>
    </w:lvl>
    <w:lvl w:ilvl="7" w:tplc="3418D7F4">
      <w:start w:val="1"/>
      <w:numFmt w:val="bullet"/>
      <w:lvlText w:val="o"/>
      <w:lvlJc w:val="left"/>
      <w:pPr>
        <w:tabs>
          <w:tab w:val="num" w:pos="5760"/>
        </w:tabs>
        <w:ind w:left="5760" w:hanging="360"/>
      </w:pPr>
      <w:rPr>
        <w:rFonts w:ascii="Courier New" w:hAnsi="Courier New"/>
      </w:rPr>
    </w:lvl>
    <w:lvl w:ilvl="8" w:tplc="45B23D4E">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AA9A842A">
      <w:start w:val="1"/>
      <w:numFmt w:val="bullet"/>
      <w:lvlText w:val=""/>
      <w:lvlJc w:val="left"/>
      <w:pPr>
        <w:ind w:left="720" w:hanging="360"/>
      </w:pPr>
      <w:rPr>
        <w:rFonts w:ascii="Symbol" w:hAnsi="Symbol"/>
      </w:rPr>
    </w:lvl>
    <w:lvl w:ilvl="1" w:tplc="CF966290">
      <w:start w:val="1"/>
      <w:numFmt w:val="bullet"/>
      <w:lvlText w:val="o"/>
      <w:lvlJc w:val="left"/>
      <w:pPr>
        <w:tabs>
          <w:tab w:val="num" w:pos="1440"/>
        </w:tabs>
        <w:ind w:left="1440" w:hanging="360"/>
      </w:pPr>
      <w:rPr>
        <w:rFonts w:ascii="Courier New" w:hAnsi="Courier New"/>
      </w:rPr>
    </w:lvl>
    <w:lvl w:ilvl="2" w:tplc="B9B2568E">
      <w:start w:val="1"/>
      <w:numFmt w:val="bullet"/>
      <w:lvlText w:val=""/>
      <w:lvlJc w:val="left"/>
      <w:pPr>
        <w:tabs>
          <w:tab w:val="num" w:pos="2160"/>
        </w:tabs>
        <w:ind w:left="2160" w:hanging="360"/>
      </w:pPr>
      <w:rPr>
        <w:rFonts w:ascii="Wingdings" w:hAnsi="Wingdings"/>
      </w:rPr>
    </w:lvl>
    <w:lvl w:ilvl="3" w:tplc="FDB21C98">
      <w:start w:val="1"/>
      <w:numFmt w:val="bullet"/>
      <w:lvlText w:val=""/>
      <w:lvlJc w:val="left"/>
      <w:pPr>
        <w:tabs>
          <w:tab w:val="num" w:pos="2880"/>
        </w:tabs>
        <w:ind w:left="2880" w:hanging="360"/>
      </w:pPr>
      <w:rPr>
        <w:rFonts w:ascii="Symbol" w:hAnsi="Symbol"/>
      </w:rPr>
    </w:lvl>
    <w:lvl w:ilvl="4" w:tplc="3B5C9976">
      <w:start w:val="1"/>
      <w:numFmt w:val="bullet"/>
      <w:lvlText w:val="o"/>
      <w:lvlJc w:val="left"/>
      <w:pPr>
        <w:tabs>
          <w:tab w:val="num" w:pos="3600"/>
        </w:tabs>
        <w:ind w:left="3600" w:hanging="360"/>
      </w:pPr>
      <w:rPr>
        <w:rFonts w:ascii="Courier New" w:hAnsi="Courier New"/>
      </w:rPr>
    </w:lvl>
    <w:lvl w:ilvl="5" w:tplc="DF8444D0">
      <w:start w:val="1"/>
      <w:numFmt w:val="bullet"/>
      <w:lvlText w:val=""/>
      <w:lvlJc w:val="left"/>
      <w:pPr>
        <w:tabs>
          <w:tab w:val="num" w:pos="4320"/>
        </w:tabs>
        <w:ind w:left="4320" w:hanging="360"/>
      </w:pPr>
      <w:rPr>
        <w:rFonts w:ascii="Wingdings" w:hAnsi="Wingdings"/>
      </w:rPr>
    </w:lvl>
    <w:lvl w:ilvl="6" w:tplc="30A0DF6E">
      <w:start w:val="1"/>
      <w:numFmt w:val="bullet"/>
      <w:lvlText w:val=""/>
      <w:lvlJc w:val="left"/>
      <w:pPr>
        <w:tabs>
          <w:tab w:val="num" w:pos="5040"/>
        </w:tabs>
        <w:ind w:left="5040" w:hanging="360"/>
      </w:pPr>
      <w:rPr>
        <w:rFonts w:ascii="Symbol" w:hAnsi="Symbol"/>
      </w:rPr>
    </w:lvl>
    <w:lvl w:ilvl="7" w:tplc="175A1F08">
      <w:start w:val="1"/>
      <w:numFmt w:val="bullet"/>
      <w:lvlText w:val="o"/>
      <w:lvlJc w:val="left"/>
      <w:pPr>
        <w:tabs>
          <w:tab w:val="num" w:pos="5760"/>
        </w:tabs>
        <w:ind w:left="5760" w:hanging="360"/>
      </w:pPr>
      <w:rPr>
        <w:rFonts w:ascii="Courier New" w:hAnsi="Courier New"/>
      </w:rPr>
    </w:lvl>
    <w:lvl w:ilvl="8" w:tplc="E3E0B62C">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2A84659C">
      <w:start w:val="1"/>
      <w:numFmt w:val="bullet"/>
      <w:lvlText w:val=""/>
      <w:lvlJc w:val="left"/>
      <w:pPr>
        <w:ind w:left="720" w:hanging="360"/>
      </w:pPr>
      <w:rPr>
        <w:rFonts w:ascii="Symbol" w:hAnsi="Symbol"/>
      </w:rPr>
    </w:lvl>
    <w:lvl w:ilvl="1" w:tplc="828818F8">
      <w:start w:val="1"/>
      <w:numFmt w:val="bullet"/>
      <w:lvlText w:val="o"/>
      <w:lvlJc w:val="left"/>
      <w:pPr>
        <w:tabs>
          <w:tab w:val="num" w:pos="1440"/>
        </w:tabs>
        <w:ind w:left="1440" w:hanging="360"/>
      </w:pPr>
      <w:rPr>
        <w:rFonts w:ascii="Courier New" w:hAnsi="Courier New"/>
      </w:rPr>
    </w:lvl>
    <w:lvl w:ilvl="2" w:tplc="5EBCB62E">
      <w:start w:val="1"/>
      <w:numFmt w:val="bullet"/>
      <w:lvlText w:val=""/>
      <w:lvlJc w:val="left"/>
      <w:pPr>
        <w:tabs>
          <w:tab w:val="num" w:pos="2160"/>
        </w:tabs>
        <w:ind w:left="2160" w:hanging="360"/>
      </w:pPr>
      <w:rPr>
        <w:rFonts w:ascii="Wingdings" w:hAnsi="Wingdings"/>
      </w:rPr>
    </w:lvl>
    <w:lvl w:ilvl="3" w:tplc="A7C22FC2">
      <w:start w:val="1"/>
      <w:numFmt w:val="bullet"/>
      <w:lvlText w:val=""/>
      <w:lvlJc w:val="left"/>
      <w:pPr>
        <w:tabs>
          <w:tab w:val="num" w:pos="2880"/>
        </w:tabs>
        <w:ind w:left="2880" w:hanging="360"/>
      </w:pPr>
      <w:rPr>
        <w:rFonts w:ascii="Symbol" w:hAnsi="Symbol"/>
      </w:rPr>
    </w:lvl>
    <w:lvl w:ilvl="4" w:tplc="AA2CF032">
      <w:start w:val="1"/>
      <w:numFmt w:val="bullet"/>
      <w:lvlText w:val="o"/>
      <w:lvlJc w:val="left"/>
      <w:pPr>
        <w:tabs>
          <w:tab w:val="num" w:pos="3600"/>
        </w:tabs>
        <w:ind w:left="3600" w:hanging="360"/>
      </w:pPr>
      <w:rPr>
        <w:rFonts w:ascii="Courier New" w:hAnsi="Courier New"/>
      </w:rPr>
    </w:lvl>
    <w:lvl w:ilvl="5" w:tplc="48FC53B8">
      <w:start w:val="1"/>
      <w:numFmt w:val="bullet"/>
      <w:lvlText w:val=""/>
      <w:lvlJc w:val="left"/>
      <w:pPr>
        <w:tabs>
          <w:tab w:val="num" w:pos="4320"/>
        </w:tabs>
        <w:ind w:left="4320" w:hanging="360"/>
      </w:pPr>
      <w:rPr>
        <w:rFonts w:ascii="Wingdings" w:hAnsi="Wingdings"/>
      </w:rPr>
    </w:lvl>
    <w:lvl w:ilvl="6" w:tplc="42D435E4">
      <w:start w:val="1"/>
      <w:numFmt w:val="bullet"/>
      <w:lvlText w:val=""/>
      <w:lvlJc w:val="left"/>
      <w:pPr>
        <w:tabs>
          <w:tab w:val="num" w:pos="5040"/>
        </w:tabs>
        <w:ind w:left="5040" w:hanging="360"/>
      </w:pPr>
      <w:rPr>
        <w:rFonts w:ascii="Symbol" w:hAnsi="Symbol"/>
      </w:rPr>
    </w:lvl>
    <w:lvl w:ilvl="7" w:tplc="D75A1570">
      <w:start w:val="1"/>
      <w:numFmt w:val="bullet"/>
      <w:lvlText w:val="o"/>
      <w:lvlJc w:val="left"/>
      <w:pPr>
        <w:tabs>
          <w:tab w:val="num" w:pos="5760"/>
        </w:tabs>
        <w:ind w:left="5760" w:hanging="360"/>
      </w:pPr>
      <w:rPr>
        <w:rFonts w:ascii="Courier New" w:hAnsi="Courier New"/>
      </w:rPr>
    </w:lvl>
    <w:lvl w:ilvl="8" w:tplc="EE0E1004">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912E1476">
      <w:start w:val="1"/>
      <w:numFmt w:val="bullet"/>
      <w:lvlText w:val=""/>
      <w:lvlJc w:val="left"/>
      <w:pPr>
        <w:ind w:left="720" w:hanging="360"/>
      </w:pPr>
      <w:rPr>
        <w:rFonts w:ascii="Symbol" w:hAnsi="Symbol"/>
      </w:rPr>
    </w:lvl>
    <w:lvl w:ilvl="1" w:tplc="448E6B64">
      <w:start w:val="1"/>
      <w:numFmt w:val="bullet"/>
      <w:lvlText w:val="o"/>
      <w:lvlJc w:val="left"/>
      <w:pPr>
        <w:tabs>
          <w:tab w:val="num" w:pos="1440"/>
        </w:tabs>
        <w:ind w:left="1440" w:hanging="360"/>
      </w:pPr>
      <w:rPr>
        <w:rFonts w:ascii="Courier New" w:hAnsi="Courier New"/>
      </w:rPr>
    </w:lvl>
    <w:lvl w:ilvl="2" w:tplc="5A54CCFA">
      <w:start w:val="1"/>
      <w:numFmt w:val="bullet"/>
      <w:lvlText w:val=""/>
      <w:lvlJc w:val="left"/>
      <w:pPr>
        <w:tabs>
          <w:tab w:val="num" w:pos="2160"/>
        </w:tabs>
        <w:ind w:left="2160" w:hanging="360"/>
      </w:pPr>
      <w:rPr>
        <w:rFonts w:ascii="Wingdings" w:hAnsi="Wingdings"/>
      </w:rPr>
    </w:lvl>
    <w:lvl w:ilvl="3" w:tplc="39246B72">
      <w:start w:val="1"/>
      <w:numFmt w:val="bullet"/>
      <w:lvlText w:val=""/>
      <w:lvlJc w:val="left"/>
      <w:pPr>
        <w:tabs>
          <w:tab w:val="num" w:pos="2880"/>
        </w:tabs>
        <w:ind w:left="2880" w:hanging="360"/>
      </w:pPr>
      <w:rPr>
        <w:rFonts w:ascii="Symbol" w:hAnsi="Symbol"/>
      </w:rPr>
    </w:lvl>
    <w:lvl w:ilvl="4" w:tplc="4B5450BC">
      <w:start w:val="1"/>
      <w:numFmt w:val="bullet"/>
      <w:lvlText w:val="o"/>
      <w:lvlJc w:val="left"/>
      <w:pPr>
        <w:tabs>
          <w:tab w:val="num" w:pos="3600"/>
        </w:tabs>
        <w:ind w:left="3600" w:hanging="360"/>
      </w:pPr>
      <w:rPr>
        <w:rFonts w:ascii="Courier New" w:hAnsi="Courier New"/>
      </w:rPr>
    </w:lvl>
    <w:lvl w:ilvl="5" w:tplc="D27EB400">
      <w:start w:val="1"/>
      <w:numFmt w:val="bullet"/>
      <w:lvlText w:val=""/>
      <w:lvlJc w:val="left"/>
      <w:pPr>
        <w:tabs>
          <w:tab w:val="num" w:pos="4320"/>
        </w:tabs>
        <w:ind w:left="4320" w:hanging="360"/>
      </w:pPr>
      <w:rPr>
        <w:rFonts w:ascii="Wingdings" w:hAnsi="Wingdings"/>
      </w:rPr>
    </w:lvl>
    <w:lvl w:ilvl="6" w:tplc="F22AC8E0">
      <w:start w:val="1"/>
      <w:numFmt w:val="bullet"/>
      <w:lvlText w:val=""/>
      <w:lvlJc w:val="left"/>
      <w:pPr>
        <w:tabs>
          <w:tab w:val="num" w:pos="5040"/>
        </w:tabs>
        <w:ind w:left="5040" w:hanging="360"/>
      </w:pPr>
      <w:rPr>
        <w:rFonts w:ascii="Symbol" w:hAnsi="Symbol"/>
      </w:rPr>
    </w:lvl>
    <w:lvl w:ilvl="7" w:tplc="B980D5BE">
      <w:start w:val="1"/>
      <w:numFmt w:val="bullet"/>
      <w:lvlText w:val="o"/>
      <w:lvlJc w:val="left"/>
      <w:pPr>
        <w:tabs>
          <w:tab w:val="num" w:pos="5760"/>
        </w:tabs>
        <w:ind w:left="5760" w:hanging="360"/>
      </w:pPr>
      <w:rPr>
        <w:rFonts w:ascii="Courier New" w:hAnsi="Courier New"/>
      </w:rPr>
    </w:lvl>
    <w:lvl w:ilvl="8" w:tplc="59568B6A">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254C565A">
      <w:start w:val="1"/>
      <w:numFmt w:val="bullet"/>
      <w:lvlText w:val=""/>
      <w:lvlJc w:val="left"/>
      <w:pPr>
        <w:ind w:left="720" w:hanging="360"/>
      </w:pPr>
      <w:rPr>
        <w:rFonts w:ascii="Symbol" w:hAnsi="Symbol"/>
      </w:rPr>
    </w:lvl>
    <w:lvl w:ilvl="1" w:tplc="348C4512">
      <w:start w:val="1"/>
      <w:numFmt w:val="bullet"/>
      <w:lvlText w:val="o"/>
      <w:lvlJc w:val="left"/>
      <w:pPr>
        <w:tabs>
          <w:tab w:val="num" w:pos="1440"/>
        </w:tabs>
        <w:ind w:left="1440" w:hanging="360"/>
      </w:pPr>
      <w:rPr>
        <w:rFonts w:ascii="Courier New" w:hAnsi="Courier New"/>
      </w:rPr>
    </w:lvl>
    <w:lvl w:ilvl="2" w:tplc="1C1A7078">
      <w:start w:val="1"/>
      <w:numFmt w:val="bullet"/>
      <w:lvlText w:val=""/>
      <w:lvlJc w:val="left"/>
      <w:pPr>
        <w:tabs>
          <w:tab w:val="num" w:pos="2160"/>
        </w:tabs>
        <w:ind w:left="2160" w:hanging="360"/>
      </w:pPr>
      <w:rPr>
        <w:rFonts w:ascii="Wingdings" w:hAnsi="Wingdings"/>
      </w:rPr>
    </w:lvl>
    <w:lvl w:ilvl="3" w:tplc="21227570">
      <w:start w:val="1"/>
      <w:numFmt w:val="bullet"/>
      <w:lvlText w:val=""/>
      <w:lvlJc w:val="left"/>
      <w:pPr>
        <w:tabs>
          <w:tab w:val="num" w:pos="2880"/>
        </w:tabs>
        <w:ind w:left="2880" w:hanging="360"/>
      </w:pPr>
      <w:rPr>
        <w:rFonts w:ascii="Symbol" w:hAnsi="Symbol"/>
      </w:rPr>
    </w:lvl>
    <w:lvl w:ilvl="4" w:tplc="BFF25398">
      <w:start w:val="1"/>
      <w:numFmt w:val="bullet"/>
      <w:lvlText w:val="o"/>
      <w:lvlJc w:val="left"/>
      <w:pPr>
        <w:tabs>
          <w:tab w:val="num" w:pos="3600"/>
        </w:tabs>
        <w:ind w:left="3600" w:hanging="360"/>
      </w:pPr>
      <w:rPr>
        <w:rFonts w:ascii="Courier New" w:hAnsi="Courier New"/>
      </w:rPr>
    </w:lvl>
    <w:lvl w:ilvl="5" w:tplc="768A20B2">
      <w:start w:val="1"/>
      <w:numFmt w:val="bullet"/>
      <w:lvlText w:val=""/>
      <w:lvlJc w:val="left"/>
      <w:pPr>
        <w:tabs>
          <w:tab w:val="num" w:pos="4320"/>
        </w:tabs>
        <w:ind w:left="4320" w:hanging="360"/>
      </w:pPr>
      <w:rPr>
        <w:rFonts w:ascii="Wingdings" w:hAnsi="Wingdings"/>
      </w:rPr>
    </w:lvl>
    <w:lvl w:ilvl="6" w:tplc="C4FA5326">
      <w:start w:val="1"/>
      <w:numFmt w:val="bullet"/>
      <w:lvlText w:val=""/>
      <w:lvlJc w:val="left"/>
      <w:pPr>
        <w:tabs>
          <w:tab w:val="num" w:pos="5040"/>
        </w:tabs>
        <w:ind w:left="5040" w:hanging="360"/>
      </w:pPr>
      <w:rPr>
        <w:rFonts w:ascii="Symbol" w:hAnsi="Symbol"/>
      </w:rPr>
    </w:lvl>
    <w:lvl w:ilvl="7" w:tplc="47224ECE">
      <w:start w:val="1"/>
      <w:numFmt w:val="bullet"/>
      <w:lvlText w:val="o"/>
      <w:lvlJc w:val="left"/>
      <w:pPr>
        <w:tabs>
          <w:tab w:val="num" w:pos="5760"/>
        </w:tabs>
        <w:ind w:left="5760" w:hanging="360"/>
      </w:pPr>
      <w:rPr>
        <w:rFonts w:ascii="Courier New" w:hAnsi="Courier New"/>
      </w:rPr>
    </w:lvl>
    <w:lvl w:ilvl="8" w:tplc="9EAA8918">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0FA0ADEE">
      <w:start w:val="1"/>
      <w:numFmt w:val="bullet"/>
      <w:lvlText w:val=""/>
      <w:lvlJc w:val="left"/>
      <w:pPr>
        <w:ind w:left="720" w:hanging="360"/>
      </w:pPr>
      <w:rPr>
        <w:rFonts w:ascii="Symbol" w:hAnsi="Symbol"/>
      </w:rPr>
    </w:lvl>
    <w:lvl w:ilvl="1" w:tplc="35241CF2">
      <w:start w:val="1"/>
      <w:numFmt w:val="bullet"/>
      <w:lvlText w:val="o"/>
      <w:lvlJc w:val="left"/>
      <w:pPr>
        <w:tabs>
          <w:tab w:val="num" w:pos="1440"/>
        </w:tabs>
        <w:ind w:left="1440" w:hanging="360"/>
      </w:pPr>
      <w:rPr>
        <w:rFonts w:ascii="Courier New" w:hAnsi="Courier New"/>
      </w:rPr>
    </w:lvl>
    <w:lvl w:ilvl="2" w:tplc="FB50DA70">
      <w:start w:val="1"/>
      <w:numFmt w:val="bullet"/>
      <w:lvlText w:val=""/>
      <w:lvlJc w:val="left"/>
      <w:pPr>
        <w:tabs>
          <w:tab w:val="num" w:pos="2160"/>
        </w:tabs>
        <w:ind w:left="2160" w:hanging="360"/>
      </w:pPr>
      <w:rPr>
        <w:rFonts w:ascii="Wingdings" w:hAnsi="Wingdings"/>
      </w:rPr>
    </w:lvl>
    <w:lvl w:ilvl="3" w:tplc="7CC2BABA">
      <w:start w:val="1"/>
      <w:numFmt w:val="bullet"/>
      <w:lvlText w:val=""/>
      <w:lvlJc w:val="left"/>
      <w:pPr>
        <w:tabs>
          <w:tab w:val="num" w:pos="2880"/>
        </w:tabs>
        <w:ind w:left="2880" w:hanging="360"/>
      </w:pPr>
      <w:rPr>
        <w:rFonts w:ascii="Symbol" w:hAnsi="Symbol"/>
      </w:rPr>
    </w:lvl>
    <w:lvl w:ilvl="4" w:tplc="E03036FC">
      <w:start w:val="1"/>
      <w:numFmt w:val="bullet"/>
      <w:lvlText w:val="o"/>
      <w:lvlJc w:val="left"/>
      <w:pPr>
        <w:tabs>
          <w:tab w:val="num" w:pos="3600"/>
        </w:tabs>
        <w:ind w:left="3600" w:hanging="360"/>
      </w:pPr>
      <w:rPr>
        <w:rFonts w:ascii="Courier New" w:hAnsi="Courier New"/>
      </w:rPr>
    </w:lvl>
    <w:lvl w:ilvl="5" w:tplc="B4DA8908">
      <w:start w:val="1"/>
      <w:numFmt w:val="bullet"/>
      <w:lvlText w:val=""/>
      <w:lvlJc w:val="left"/>
      <w:pPr>
        <w:tabs>
          <w:tab w:val="num" w:pos="4320"/>
        </w:tabs>
        <w:ind w:left="4320" w:hanging="360"/>
      </w:pPr>
      <w:rPr>
        <w:rFonts w:ascii="Wingdings" w:hAnsi="Wingdings"/>
      </w:rPr>
    </w:lvl>
    <w:lvl w:ilvl="6" w:tplc="7FFC5748">
      <w:start w:val="1"/>
      <w:numFmt w:val="bullet"/>
      <w:lvlText w:val=""/>
      <w:lvlJc w:val="left"/>
      <w:pPr>
        <w:tabs>
          <w:tab w:val="num" w:pos="5040"/>
        </w:tabs>
        <w:ind w:left="5040" w:hanging="360"/>
      </w:pPr>
      <w:rPr>
        <w:rFonts w:ascii="Symbol" w:hAnsi="Symbol"/>
      </w:rPr>
    </w:lvl>
    <w:lvl w:ilvl="7" w:tplc="E236DE60">
      <w:start w:val="1"/>
      <w:numFmt w:val="bullet"/>
      <w:lvlText w:val="o"/>
      <w:lvlJc w:val="left"/>
      <w:pPr>
        <w:tabs>
          <w:tab w:val="num" w:pos="5760"/>
        </w:tabs>
        <w:ind w:left="5760" w:hanging="360"/>
      </w:pPr>
      <w:rPr>
        <w:rFonts w:ascii="Courier New" w:hAnsi="Courier New"/>
      </w:rPr>
    </w:lvl>
    <w:lvl w:ilvl="8" w:tplc="C1B4A330">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A3D22C98">
      <w:start w:val="1"/>
      <w:numFmt w:val="bullet"/>
      <w:lvlText w:val=""/>
      <w:lvlJc w:val="left"/>
      <w:pPr>
        <w:ind w:left="720" w:hanging="360"/>
      </w:pPr>
      <w:rPr>
        <w:rFonts w:ascii="Symbol" w:hAnsi="Symbol"/>
      </w:rPr>
    </w:lvl>
    <w:lvl w:ilvl="1" w:tplc="40E4B686">
      <w:start w:val="1"/>
      <w:numFmt w:val="bullet"/>
      <w:lvlText w:val="o"/>
      <w:lvlJc w:val="left"/>
      <w:pPr>
        <w:tabs>
          <w:tab w:val="num" w:pos="1440"/>
        </w:tabs>
        <w:ind w:left="1440" w:hanging="360"/>
      </w:pPr>
      <w:rPr>
        <w:rFonts w:ascii="Courier New" w:hAnsi="Courier New"/>
      </w:rPr>
    </w:lvl>
    <w:lvl w:ilvl="2" w:tplc="AE823F08">
      <w:start w:val="1"/>
      <w:numFmt w:val="bullet"/>
      <w:lvlText w:val=""/>
      <w:lvlJc w:val="left"/>
      <w:pPr>
        <w:tabs>
          <w:tab w:val="num" w:pos="2160"/>
        </w:tabs>
        <w:ind w:left="2160" w:hanging="360"/>
      </w:pPr>
      <w:rPr>
        <w:rFonts w:ascii="Wingdings" w:hAnsi="Wingdings"/>
      </w:rPr>
    </w:lvl>
    <w:lvl w:ilvl="3" w:tplc="72E08EB0">
      <w:start w:val="1"/>
      <w:numFmt w:val="bullet"/>
      <w:lvlText w:val=""/>
      <w:lvlJc w:val="left"/>
      <w:pPr>
        <w:tabs>
          <w:tab w:val="num" w:pos="2880"/>
        </w:tabs>
        <w:ind w:left="2880" w:hanging="360"/>
      </w:pPr>
      <w:rPr>
        <w:rFonts w:ascii="Symbol" w:hAnsi="Symbol"/>
      </w:rPr>
    </w:lvl>
    <w:lvl w:ilvl="4" w:tplc="6A8261EC">
      <w:start w:val="1"/>
      <w:numFmt w:val="bullet"/>
      <w:lvlText w:val="o"/>
      <w:lvlJc w:val="left"/>
      <w:pPr>
        <w:tabs>
          <w:tab w:val="num" w:pos="3600"/>
        </w:tabs>
        <w:ind w:left="3600" w:hanging="360"/>
      </w:pPr>
      <w:rPr>
        <w:rFonts w:ascii="Courier New" w:hAnsi="Courier New"/>
      </w:rPr>
    </w:lvl>
    <w:lvl w:ilvl="5" w:tplc="3ACAABA6">
      <w:start w:val="1"/>
      <w:numFmt w:val="bullet"/>
      <w:lvlText w:val=""/>
      <w:lvlJc w:val="left"/>
      <w:pPr>
        <w:tabs>
          <w:tab w:val="num" w:pos="4320"/>
        </w:tabs>
        <w:ind w:left="4320" w:hanging="360"/>
      </w:pPr>
      <w:rPr>
        <w:rFonts w:ascii="Wingdings" w:hAnsi="Wingdings"/>
      </w:rPr>
    </w:lvl>
    <w:lvl w:ilvl="6" w:tplc="B0F8C470">
      <w:start w:val="1"/>
      <w:numFmt w:val="bullet"/>
      <w:lvlText w:val=""/>
      <w:lvlJc w:val="left"/>
      <w:pPr>
        <w:tabs>
          <w:tab w:val="num" w:pos="5040"/>
        </w:tabs>
        <w:ind w:left="5040" w:hanging="360"/>
      </w:pPr>
      <w:rPr>
        <w:rFonts w:ascii="Symbol" w:hAnsi="Symbol"/>
      </w:rPr>
    </w:lvl>
    <w:lvl w:ilvl="7" w:tplc="81E00454">
      <w:start w:val="1"/>
      <w:numFmt w:val="bullet"/>
      <w:lvlText w:val="o"/>
      <w:lvlJc w:val="left"/>
      <w:pPr>
        <w:tabs>
          <w:tab w:val="num" w:pos="5760"/>
        </w:tabs>
        <w:ind w:left="5760" w:hanging="360"/>
      </w:pPr>
      <w:rPr>
        <w:rFonts w:ascii="Courier New" w:hAnsi="Courier New"/>
      </w:rPr>
    </w:lvl>
    <w:lvl w:ilvl="8" w:tplc="5A0285C4">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E3C6D7F4">
      <w:start w:val="1"/>
      <w:numFmt w:val="bullet"/>
      <w:lvlText w:val=""/>
      <w:lvlJc w:val="left"/>
      <w:pPr>
        <w:ind w:left="720" w:hanging="360"/>
      </w:pPr>
      <w:rPr>
        <w:rFonts w:ascii="Symbol" w:hAnsi="Symbol"/>
      </w:rPr>
    </w:lvl>
    <w:lvl w:ilvl="1" w:tplc="2C08B55A">
      <w:start w:val="1"/>
      <w:numFmt w:val="bullet"/>
      <w:lvlText w:val="o"/>
      <w:lvlJc w:val="left"/>
      <w:pPr>
        <w:tabs>
          <w:tab w:val="num" w:pos="1440"/>
        </w:tabs>
        <w:ind w:left="1440" w:hanging="360"/>
      </w:pPr>
      <w:rPr>
        <w:rFonts w:ascii="Courier New" w:hAnsi="Courier New"/>
      </w:rPr>
    </w:lvl>
    <w:lvl w:ilvl="2" w:tplc="B26A1492">
      <w:start w:val="1"/>
      <w:numFmt w:val="bullet"/>
      <w:lvlText w:val=""/>
      <w:lvlJc w:val="left"/>
      <w:pPr>
        <w:tabs>
          <w:tab w:val="num" w:pos="2160"/>
        </w:tabs>
        <w:ind w:left="2160" w:hanging="360"/>
      </w:pPr>
      <w:rPr>
        <w:rFonts w:ascii="Wingdings" w:hAnsi="Wingdings"/>
      </w:rPr>
    </w:lvl>
    <w:lvl w:ilvl="3" w:tplc="84B0D79E">
      <w:start w:val="1"/>
      <w:numFmt w:val="bullet"/>
      <w:lvlText w:val=""/>
      <w:lvlJc w:val="left"/>
      <w:pPr>
        <w:tabs>
          <w:tab w:val="num" w:pos="2880"/>
        </w:tabs>
        <w:ind w:left="2880" w:hanging="360"/>
      </w:pPr>
      <w:rPr>
        <w:rFonts w:ascii="Symbol" w:hAnsi="Symbol"/>
      </w:rPr>
    </w:lvl>
    <w:lvl w:ilvl="4" w:tplc="69DECB04">
      <w:start w:val="1"/>
      <w:numFmt w:val="bullet"/>
      <w:lvlText w:val="o"/>
      <w:lvlJc w:val="left"/>
      <w:pPr>
        <w:tabs>
          <w:tab w:val="num" w:pos="3600"/>
        </w:tabs>
        <w:ind w:left="3600" w:hanging="360"/>
      </w:pPr>
      <w:rPr>
        <w:rFonts w:ascii="Courier New" w:hAnsi="Courier New"/>
      </w:rPr>
    </w:lvl>
    <w:lvl w:ilvl="5" w:tplc="FAD44904">
      <w:start w:val="1"/>
      <w:numFmt w:val="bullet"/>
      <w:lvlText w:val=""/>
      <w:lvlJc w:val="left"/>
      <w:pPr>
        <w:tabs>
          <w:tab w:val="num" w:pos="4320"/>
        </w:tabs>
        <w:ind w:left="4320" w:hanging="360"/>
      </w:pPr>
      <w:rPr>
        <w:rFonts w:ascii="Wingdings" w:hAnsi="Wingdings"/>
      </w:rPr>
    </w:lvl>
    <w:lvl w:ilvl="6" w:tplc="982EB52A">
      <w:start w:val="1"/>
      <w:numFmt w:val="bullet"/>
      <w:lvlText w:val=""/>
      <w:lvlJc w:val="left"/>
      <w:pPr>
        <w:tabs>
          <w:tab w:val="num" w:pos="5040"/>
        </w:tabs>
        <w:ind w:left="5040" w:hanging="360"/>
      </w:pPr>
      <w:rPr>
        <w:rFonts w:ascii="Symbol" w:hAnsi="Symbol"/>
      </w:rPr>
    </w:lvl>
    <w:lvl w:ilvl="7" w:tplc="B06E11D0">
      <w:start w:val="1"/>
      <w:numFmt w:val="bullet"/>
      <w:lvlText w:val="o"/>
      <w:lvlJc w:val="left"/>
      <w:pPr>
        <w:tabs>
          <w:tab w:val="num" w:pos="5760"/>
        </w:tabs>
        <w:ind w:left="5760" w:hanging="360"/>
      </w:pPr>
      <w:rPr>
        <w:rFonts w:ascii="Courier New" w:hAnsi="Courier New"/>
      </w:rPr>
    </w:lvl>
    <w:lvl w:ilvl="8" w:tplc="B8ECEA6C">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01486ECE">
      <w:start w:val="1"/>
      <w:numFmt w:val="bullet"/>
      <w:lvlText w:val=""/>
      <w:lvlJc w:val="left"/>
      <w:pPr>
        <w:ind w:left="720" w:hanging="360"/>
      </w:pPr>
      <w:rPr>
        <w:rFonts w:ascii="Symbol" w:hAnsi="Symbol"/>
      </w:rPr>
    </w:lvl>
    <w:lvl w:ilvl="1" w:tplc="6902F750">
      <w:start w:val="1"/>
      <w:numFmt w:val="bullet"/>
      <w:lvlText w:val="o"/>
      <w:lvlJc w:val="left"/>
      <w:pPr>
        <w:tabs>
          <w:tab w:val="num" w:pos="1440"/>
        </w:tabs>
        <w:ind w:left="1440" w:hanging="360"/>
      </w:pPr>
      <w:rPr>
        <w:rFonts w:ascii="Courier New" w:hAnsi="Courier New"/>
      </w:rPr>
    </w:lvl>
    <w:lvl w:ilvl="2" w:tplc="5A54B0BA">
      <w:start w:val="1"/>
      <w:numFmt w:val="bullet"/>
      <w:lvlText w:val=""/>
      <w:lvlJc w:val="left"/>
      <w:pPr>
        <w:tabs>
          <w:tab w:val="num" w:pos="2160"/>
        </w:tabs>
        <w:ind w:left="2160" w:hanging="360"/>
      </w:pPr>
      <w:rPr>
        <w:rFonts w:ascii="Wingdings" w:hAnsi="Wingdings"/>
      </w:rPr>
    </w:lvl>
    <w:lvl w:ilvl="3" w:tplc="755252C4">
      <w:start w:val="1"/>
      <w:numFmt w:val="bullet"/>
      <w:lvlText w:val=""/>
      <w:lvlJc w:val="left"/>
      <w:pPr>
        <w:tabs>
          <w:tab w:val="num" w:pos="2880"/>
        </w:tabs>
        <w:ind w:left="2880" w:hanging="360"/>
      </w:pPr>
      <w:rPr>
        <w:rFonts w:ascii="Symbol" w:hAnsi="Symbol"/>
      </w:rPr>
    </w:lvl>
    <w:lvl w:ilvl="4" w:tplc="94C4B79A">
      <w:start w:val="1"/>
      <w:numFmt w:val="bullet"/>
      <w:lvlText w:val="o"/>
      <w:lvlJc w:val="left"/>
      <w:pPr>
        <w:tabs>
          <w:tab w:val="num" w:pos="3600"/>
        </w:tabs>
        <w:ind w:left="3600" w:hanging="360"/>
      </w:pPr>
      <w:rPr>
        <w:rFonts w:ascii="Courier New" w:hAnsi="Courier New"/>
      </w:rPr>
    </w:lvl>
    <w:lvl w:ilvl="5" w:tplc="2EF6ED46">
      <w:start w:val="1"/>
      <w:numFmt w:val="bullet"/>
      <w:lvlText w:val=""/>
      <w:lvlJc w:val="left"/>
      <w:pPr>
        <w:tabs>
          <w:tab w:val="num" w:pos="4320"/>
        </w:tabs>
        <w:ind w:left="4320" w:hanging="360"/>
      </w:pPr>
      <w:rPr>
        <w:rFonts w:ascii="Wingdings" w:hAnsi="Wingdings"/>
      </w:rPr>
    </w:lvl>
    <w:lvl w:ilvl="6" w:tplc="21FC064C">
      <w:start w:val="1"/>
      <w:numFmt w:val="bullet"/>
      <w:lvlText w:val=""/>
      <w:lvlJc w:val="left"/>
      <w:pPr>
        <w:tabs>
          <w:tab w:val="num" w:pos="5040"/>
        </w:tabs>
        <w:ind w:left="5040" w:hanging="360"/>
      </w:pPr>
      <w:rPr>
        <w:rFonts w:ascii="Symbol" w:hAnsi="Symbol"/>
      </w:rPr>
    </w:lvl>
    <w:lvl w:ilvl="7" w:tplc="FD543AF4">
      <w:start w:val="1"/>
      <w:numFmt w:val="bullet"/>
      <w:lvlText w:val="o"/>
      <w:lvlJc w:val="left"/>
      <w:pPr>
        <w:tabs>
          <w:tab w:val="num" w:pos="5760"/>
        </w:tabs>
        <w:ind w:left="5760" w:hanging="360"/>
      </w:pPr>
      <w:rPr>
        <w:rFonts w:ascii="Courier New" w:hAnsi="Courier New"/>
      </w:rPr>
    </w:lvl>
    <w:lvl w:ilvl="8" w:tplc="EA94B1C4">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91B2BF0A">
      <w:start w:val="1"/>
      <w:numFmt w:val="bullet"/>
      <w:lvlText w:val=""/>
      <w:lvlJc w:val="left"/>
      <w:pPr>
        <w:ind w:left="720" w:hanging="360"/>
      </w:pPr>
      <w:rPr>
        <w:rFonts w:ascii="Symbol" w:hAnsi="Symbol"/>
      </w:rPr>
    </w:lvl>
    <w:lvl w:ilvl="1" w:tplc="68785C60">
      <w:start w:val="1"/>
      <w:numFmt w:val="bullet"/>
      <w:lvlText w:val="o"/>
      <w:lvlJc w:val="left"/>
      <w:pPr>
        <w:tabs>
          <w:tab w:val="num" w:pos="1440"/>
        </w:tabs>
        <w:ind w:left="1440" w:hanging="360"/>
      </w:pPr>
      <w:rPr>
        <w:rFonts w:ascii="Courier New" w:hAnsi="Courier New"/>
      </w:rPr>
    </w:lvl>
    <w:lvl w:ilvl="2" w:tplc="52701B24">
      <w:start w:val="1"/>
      <w:numFmt w:val="bullet"/>
      <w:lvlText w:val=""/>
      <w:lvlJc w:val="left"/>
      <w:pPr>
        <w:tabs>
          <w:tab w:val="num" w:pos="2160"/>
        </w:tabs>
        <w:ind w:left="2160" w:hanging="360"/>
      </w:pPr>
      <w:rPr>
        <w:rFonts w:ascii="Wingdings" w:hAnsi="Wingdings"/>
      </w:rPr>
    </w:lvl>
    <w:lvl w:ilvl="3" w:tplc="883AACC8">
      <w:start w:val="1"/>
      <w:numFmt w:val="bullet"/>
      <w:lvlText w:val=""/>
      <w:lvlJc w:val="left"/>
      <w:pPr>
        <w:tabs>
          <w:tab w:val="num" w:pos="2880"/>
        </w:tabs>
        <w:ind w:left="2880" w:hanging="360"/>
      </w:pPr>
      <w:rPr>
        <w:rFonts w:ascii="Symbol" w:hAnsi="Symbol"/>
      </w:rPr>
    </w:lvl>
    <w:lvl w:ilvl="4" w:tplc="F3F00180">
      <w:start w:val="1"/>
      <w:numFmt w:val="bullet"/>
      <w:lvlText w:val="o"/>
      <w:lvlJc w:val="left"/>
      <w:pPr>
        <w:tabs>
          <w:tab w:val="num" w:pos="3600"/>
        </w:tabs>
        <w:ind w:left="3600" w:hanging="360"/>
      </w:pPr>
      <w:rPr>
        <w:rFonts w:ascii="Courier New" w:hAnsi="Courier New"/>
      </w:rPr>
    </w:lvl>
    <w:lvl w:ilvl="5" w:tplc="E14A5960">
      <w:start w:val="1"/>
      <w:numFmt w:val="bullet"/>
      <w:lvlText w:val=""/>
      <w:lvlJc w:val="left"/>
      <w:pPr>
        <w:tabs>
          <w:tab w:val="num" w:pos="4320"/>
        </w:tabs>
        <w:ind w:left="4320" w:hanging="360"/>
      </w:pPr>
      <w:rPr>
        <w:rFonts w:ascii="Wingdings" w:hAnsi="Wingdings"/>
      </w:rPr>
    </w:lvl>
    <w:lvl w:ilvl="6" w:tplc="4942D218">
      <w:start w:val="1"/>
      <w:numFmt w:val="bullet"/>
      <w:lvlText w:val=""/>
      <w:lvlJc w:val="left"/>
      <w:pPr>
        <w:tabs>
          <w:tab w:val="num" w:pos="5040"/>
        </w:tabs>
        <w:ind w:left="5040" w:hanging="360"/>
      </w:pPr>
      <w:rPr>
        <w:rFonts w:ascii="Symbol" w:hAnsi="Symbol"/>
      </w:rPr>
    </w:lvl>
    <w:lvl w:ilvl="7" w:tplc="86F88212">
      <w:start w:val="1"/>
      <w:numFmt w:val="bullet"/>
      <w:lvlText w:val="o"/>
      <w:lvlJc w:val="left"/>
      <w:pPr>
        <w:tabs>
          <w:tab w:val="num" w:pos="5760"/>
        </w:tabs>
        <w:ind w:left="5760" w:hanging="360"/>
      </w:pPr>
      <w:rPr>
        <w:rFonts w:ascii="Courier New" w:hAnsi="Courier New"/>
      </w:rPr>
    </w:lvl>
    <w:lvl w:ilvl="8" w:tplc="91BC5E1E">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C764F692">
      <w:start w:val="1"/>
      <w:numFmt w:val="bullet"/>
      <w:lvlText w:val=""/>
      <w:lvlJc w:val="left"/>
      <w:pPr>
        <w:ind w:left="720" w:hanging="360"/>
      </w:pPr>
      <w:rPr>
        <w:rFonts w:ascii="Symbol" w:hAnsi="Symbol"/>
      </w:rPr>
    </w:lvl>
    <w:lvl w:ilvl="1" w:tplc="F806A822">
      <w:start w:val="1"/>
      <w:numFmt w:val="bullet"/>
      <w:lvlText w:val="o"/>
      <w:lvlJc w:val="left"/>
      <w:pPr>
        <w:tabs>
          <w:tab w:val="num" w:pos="1440"/>
        </w:tabs>
        <w:ind w:left="1440" w:hanging="360"/>
      </w:pPr>
      <w:rPr>
        <w:rFonts w:ascii="Courier New" w:hAnsi="Courier New"/>
      </w:rPr>
    </w:lvl>
    <w:lvl w:ilvl="2" w:tplc="88E2EAFC">
      <w:start w:val="1"/>
      <w:numFmt w:val="bullet"/>
      <w:lvlText w:val=""/>
      <w:lvlJc w:val="left"/>
      <w:pPr>
        <w:tabs>
          <w:tab w:val="num" w:pos="2160"/>
        </w:tabs>
        <w:ind w:left="2160" w:hanging="360"/>
      </w:pPr>
      <w:rPr>
        <w:rFonts w:ascii="Wingdings" w:hAnsi="Wingdings"/>
      </w:rPr>
    </w:lvl>
    <w:lvl w:ilvl="3" w:tplc="4DCE5CA6">
      <w:start w:val="1"/>
      <w:numFmt w:val="bullet"/>
      <w:lvlText w:val=""/>
      <w:lvlJc w:val="left"/>
      <w:pPr>
        <w:tabs>
          <w:tab w:val="num" w:pos="2880"/>
        </w:tabs>
        <w:ind w:left="2880" w:hanging="360"/>
      </w:pPr>
      <w:rPr>
        <w:rFonts w:ascii="Symbol" w:hAnsi="Symbol"/>
      </w:rPr>
    </w:lvl>
    <w:lvl w:ilvl="4" w:tplc="E444AE88">
      <w:start w:val="1"/>
      <w:numFmt w:val="bullet"/>
      <w:lvlText w:val="o"/>
      <w:lvlJc w:val="left"/>
      <w:pPr>
        <w:tabs>
          <w:tab w:val="num" w:pos="3600"/>
        </w:tabs>
        <w:ind w:left="3600" w:hanging="360"/>
      </w:pPr>
      <w:rPr>
        <w:rFonts w:ascii="Courier New" w:hAnsi="Courier New"/>
      </w:rPr>
    </w:lvl>
    <w:lvl w:ilvl="5" w:tplc="328EC802">
      <w:start w:val="1"/>
      <w:numFmt w:val="bullet"/>
      <w:lvlText w:val=""/>
      <w:lvlJc w:val="left"/>
      <w:pPr>
        <w:tabs>
          <w:tab w:val="num" w:pos="4320"/>
        </w:tabs>
        <w:ind w:left="4320" w:hanging="360"/>
      </w:pPr>
      <w:rPr>
        <w:rFonts w:ascii="Wingdings" w:hAnsi="Wingdings"/>
      </w:rPr>
    </w:lvl>
    <w:lvl w:ilvl="6" w:tplc="A6848692">
      <w:start w:val="1"/>
      <w:numFmt w:val="bullet"/>
      <w:lvlText w:val=""/>
      <w:lvlJc w:val="left"/>
      <w:pPr>
        <w:tabs>
          <w:tab w:val="num" w:pos="5040"/>
        </w:tabs>
        <w:ind w:left="5040" w:hanging="360"/>
      </w:pPr>
      <w:rPr>
        <w:rFonts w:ascii="Symbol" w:hAnsi="Symbol"/>
      </w:rPr>
    </w:lvl>
    <w:lvl w:ilvl="7" w:tplc="057A7C58">
      <w:start w:val="1"/>
      <w:numFmt w:val="bullet"/>
      <w:lvlText w:val="o"/>
      <w:lvlJc w:val="left"/>
      <w:pPr>
        <w:tabs>
          <w:tab w:val="num" w:pos="5760"/>
        </w:tabs>
        <w:ind w:left="5760" w:hanging="360"/>
      </w:pPr>
      <w:rPr>
        <w:rFonts w:ascii="Courier New" w:hAnsi="Courier New"/>
      </w:rPr>
    </w:lvl>
    <w:lvl w:ilvl="8" w:tplc="D4520E54">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6CEE88B8">
      <w:start w:val="1"/>
      <w:numFmt w:val="bullet"/>
      <w:lvlText w:val=""/>
      <w:lvlJc w:val="left"/>
      <w:pPr>
        <w:ind w:left="720" w:hanging="360"/>
      </w:pPr>
      <w:rPr>
        <w:rFonts w:ascii="Symbol" w:hAnsi="Symbol"/>
      </w:rPr>
    </w:lvl>
    <w:lvl w:ilvl="1" w:tplc="6B7E4C88">
      <w:start w:val="1"/>
      <w:numFmt w:val="bullet"/>
      <w:lvlText w:val="o"/>
      <w:lvlJc w:val="left"/>
      <w:pPr>
        <w:tabs>
          <w:tab w:val="num" w:pos="1440"/>
        </w:tabs>
        <w:ind w:left="1440" w:hanging="360"/>
      </w:pPr>
      <w:rPr>
        <w:rFonts w:ascii="Courier New" w:hAnsi="Courier New"/>
      </w:rPr>
    </w:lvl>
    <w:lvl w:ilvl="2" w:tplc="8FB806CE">
      <w:start w:val="1"/>
      <w:numFmt w:val="bullet"/>
      <w:lvlText w:val=""/>
      <w:lvlJc w:val="left"/>
      <w:pPr>
        <w:tabs>
          <w:tab w:val="num" w:pos="2160"/>
        </w:tabs>
        <w:ind w:left="2160" w:hanging="360"/>
      </w:pPr>
      <w:rPr>
        <w:rFonts w:ascii="Wingdings" w:hAnsi="Wingdings"/>
      </w:rPr>
    </w:lvl>
    <w:lvl w:ilvl="3" w:tplc="868873EE">
      <w:start w:val="1"/>
      <w:numFmt w:val="bullet"/>
      <w:lvlText w:val=""/>
      <w:lvlJc w:val="left"/>
      <w:pPr>
        <w:tabs>
          <w:tab w:val="num" w:pos="2880"/>
        </w:tabs>
        <w:ind w:left="2880" w:hanging="360"/>
      </w:pPr>
      <w:rPr>
        <w:rFonts w:ascii="Symbol" w:hAnsi="Symbol"/>
      </w:rPr>
    </w:lvl>
    <w:lvl w:ilvl="4" w:tplc="EB3A9114">
      <w:start w:val="1"/>
      <w:numFmt w:val="bullet"/>
      <w:lvlText w:val="o"/>
      <w:lvlJc w:val="left"/>
      <w:pPr>
        <w:tabs>
          <w:tab w:val="num" w:pos="3600"/>
        </w:tabs>
        <w:ind w:left="3600" w:hanging="360"/>
      </w:pPr>
      <w:rPr>
        <w:rFonts w:ascii="Courier New" w:hAnsi="Courier New"/>
      </w:rPr>
    </w:lvl>
    <w:lvl w:ilvl="5" w:tplc="522A8548">
      <w:start w:val="1"/>
      <w:numFmt w:val="bullet"/>
      <w:lvlText w:val=""/>
      <w:lvlJc w:val="left"/>
      <w:pPr>
        <w:tabs>
          <w:tab w:val="num" w:pos="4320"/>
        </w:tabs>
        <w:ind w:left="4320" w:hanging="360"/>
      </w:pPr>
      <w:rPr>
        <w:rFonts w:ascii="Wingdings" w:hAnsi="Wingdings"/>
      </w:rPr>
    </w:lvl>
    <w:lvl w:ilvl="6" w:tplc="B6463FB4">
      <w:start w:val="1"/>
      <w:numFmt w:val="bullet"/>
      <w:lvlText w:val=""/>
      <w:lvlJc w:val="left"/>
      <w:pPr>
        <w:tabs>
          <w:tab w:val="num" w:pos="5040"/>
        </w:tabs>
        <w:ind w:left="5040" w:hanging="360"/>
      </w:pPr>
      <w:rPr>
        <w:rFonts w:ascii="Symbol" w:hAnsi="Symbol"/>
      </w:rPr>
    </w:lvl>
    <w:lvl w:ilvl="7" w:tplc="4D2E481A">
      <w:start w:val="1"/>
      <w:numFmt w:val="bullet"/>
      <w:lvlText w:val="o"/>
      <w:lvlJc w:val="left"/>
      <w:pPr>
        <w:tabs>
          <w:tab w:val="num" w:pos="5760"/>
        </w:tabs>
        <w:ind w:left="5760" w:hanging="360"/>
      </w:pPr>
      <w:rPr>
        <w:rFonts w:ascii="Courier New" w:hAnsi="Courier New"/>
      </w:rPr>
    </w:lvl>
    <w:lvl w:ilvl="8" w:tplc="A42E2026">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70DAD90A">
      <w:start w:val="1"/>
      <w:numFmt w:val="bullet"/>
      <w:lvlText w:val=""/>
      <w:lvlJc w:val="left"/>
      <w:pPr>
        <w:ind w:left="720" w:hanging="360"/>
      </w:pPr>
      <w:rPr>
        <w:rFonts w:ascii="Symbol" w:hAnsi="Symbol"/>
      </w:rPr>
    </w:lvl>
    <w:lvl w:ilvl="1" w:tplc="DE6A219A">
      <w:start w:val="1"/>
      <w:numFmt w:val="bullet"/>
      <w:lvlText w:val="o"/>
      <w:lvlJc w:val="left"/>
      <w:pPr>
        <w:tabs>
          <w:tab w:val="num" w:pos="1440"/>
        </w:tabs>
        <w:ind w:left="1440" w:hanging="360"/>
      </w:pPr>
      <w:rPr>
        <w:rFonts w:ascii="Courier New" w:hAnsi="Courier New"/>
      </w:rPr>
    </w:lvl>
    <w:lvl w:ilvl="2" w:tplc="809C7540">
      <w:start w:val="1"/>
      <w:numFmt w:val="bullet"/>
      <w:lvlText w:val=""/>
      <w:lvlJc w:val="left"/>
      <w:pPr>
        <w:tabs>
          <w:tab w:val="num" w:pos="2160"/>
        </w:tabs>
        <w:ind w:left="2160" w:hanging="360"/>
      </w:pPr>
      <w:rPr>
        <w:rFonts w:ascii="Wingdings" w:hAnsi="Wingdings"/>
      </w:rPr>
    </w:lvl>
    <w:lvl w:ilvl="3" w:tplc="8FDEAB52">
      <w:start w:val="1"/>
      <w:numFmt w:val="bullet"/>
      <w:lvlText w:val=""/>
      <w:lvlJc w:val="left"/>
      <w:pPr>
        <w:tabs>
          <w:tab w:val="num" w:pos="2880"/>
        </w:tabs>
        <w:ind w:left="2880" w:hanging="360"/>
      </w:pPr>
      <w:rPr>
        <w:rFonts w:ascii="Symbol" w:hAnsi="Symbol"/>
      </w:rPr>
    </w:lvl>
    <w:lvl w:ilvl="4" w:tplc="012A14AE">
      <w:start w:val="1"/>
      <w:numFmt w:val="bullet"/>
      <w:lvlText w:val="o"/>
      <w:lvlJc w:val="left"/>
      <w:pPr>
        <w:tabs>
          <w:tab w:val="num" w:pos="3600"/>
        </w:tabs>
        <w:ind w:left="3600" w:hanging="360"/>
      </w:pPr>
      <w:rPr>
        <w:rFonts w:ascii="Courier New" w:hAnsi="Courier New"/>
      </w:rPr>
    </w:lvl>
    <w:lvl w:ilvl="5" w:tplc="94A88546">
      <w:start w:val="1"/>
      <w:numFmt w:val="bullet"/>
      <w:lvlText w:val=""/>
      <w:lvlJc w:val="left"/>
      <w:pPr>
        <w:tabs>
          <w:tab w:val="num" w:pos="4320"/>
        </w:tabs>
        <w:ind w:left="4320" w:hanging="360"/>
      </w:pPr>
      <w:rPr>
        <w:rFonts w:ascii="Wingdings" w:hAnsi="Wingdings"/>
      </w:rPr>
    </w:lvl>
    <w:lvl w:ilvl="6" w:tplc="4614D004">
      <w:start w:val="1"/>
      <w:numFmt w:val="bullet"/>
      <w:lvlText w:val=""/>
      <w:lvlJc w:val="left"/>
      <w:pPr>
        <w:tabs>
          <w:tab w:val="num" w:pos="5040"/>
        </w:tabs>
        <w:ind w:left="5040" w:hanging="360"/>
      </w:pPr>
      <w:rPr>
        <w:rFonts w:ascii="Symbol" w:hAnsi="Symbol"/>
      </w:rPr>
    </w:lvl>
    <w:lvl w:ilvl="7" w:tplc="DCCE4C46">
      <w:start w:val="1"/>
      <w:numFmt w:val="bullet"/>
      <w:lvlText w:val="o"/>
      <w:lvlJc w:val="left"/>
      <w:pPr>
        <w:tabs>
          <w:tab w:val="num" w:pos="5760"/>
        </w:tabs>
        <w:ind w:left="5760" w:hanging="360"/>
      </w:pPr>
      <w:rPr>
        <w:rFonts w:ascii="Courier New" w:hAnsi="Courier New"/>
      </w:rPr>
    </w:lvl>
    <w:lvl w:ilvl="8" w:tplc="8056D24A">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128835DC">
      <w:start w:val="1"/>
      <w:numFmt w:val="bullet"/>
      <w:lvlText w:val=""/>
      <w:lvlJc w:val="left"/>
      <w:pPr>
        <w:ind w:left="720" w:hanging="360"/>
      </w:pPr>
      <w:rPr>
        <w:rFonts w:ascii="Symbol" w:hAnsi="Symbol"/>
      </w:rPr>
    </w:lvl>
    <w:lvl w:ilvl="1" w:tplc="B7747DEC">
      <w:start w:val="1"/>
      <w:numFmt w:val="bullet"/>
      <w:lvlText w:val="o"/>
      <w:lvlJc w:val="left"/>
      <w:pPr>
        <w:tabs>
          <w:tab w:val="num" w:pos="1440"/>
        </w:tabs>
        <w:ind w:left="1440" w:hanging="360"/>
      </w:pPr>
      <w:rPr>
        <w:rFonts w:ascii="Courier New" w:hAnsi="Courier New"/>
      </w:rPr>
    </w:lvl>
    <w:lvl w:ilvl="2" w:tplc="5D867B18">
      <w:start w:val="1"/>
      <w:numFmt w:val="bullet"/>
      <w:lvlText w:val=""/>
      <w:lvlJc w:val="left"/>
      <w:pPr>
        <w:tabs>
          <w:tab w:val="num" w:pos="2160"/>
        </w:tabs>
        <w:ind w:left="2160" w:hanging="360"/>
      </w:pPr>
      <w:rPr>
        <w:rFonts w:ascii="Wingdings" w:hAnsi="Wingdings"/>
      </w:rPr>
    </w:lvl>
    <w:lvl w:ilvl="3" w:tplc="C09CD722">
      <w:start w:val="1"/>
      <w:numFmt w:val="bullet"/>
      <w:lvlText w:val=""/>
      <w:lvlJc w:val="left"/>
      <w:pPr>
        <w:tabs>
          <w:tab w:val="num" w:pos="2880"/>
        </w:tabs>
        <w:ind w:left="2880" w:hanging="360"/>
      </w:pPr>
      <w:rPr>
        <w:rFonts w:ascii="Symbol" w:hAnsi="Symbol"/>
      </w:rPr>
    </w:lvl>
    <w:lvl w:ilvl="4" w:tplc="D806D920">
      <w:start w:val="1"/>
      <w:numFmt w:val="bullet"/>
      <w:lvlText w:val="o"/>
      <w:lvlJc w:val="left"/>
      <w:pPr>
        <w:tabs>
          <w:tab w:val="num" w:pos="3600"/>
        </w:tabs>
        <w:ind w:left="3600" w:hanging="360"/>
      </w:pPr>
      <w:rPr>
        <w:rFonts w:ascii="Courier New" w:hAnsi="Courier New"/>
      </w:rPr>
    </w:lvl>
    <w:lvl w:ilvl="5" w:tplc="277C357E">
      <w:start w:val="1"/>
      <w:numFmt w:val="bullet"/>
      <w:lvlText w:val=""/>
      <w:lvlJc w:val="left"/>
      <w:pPr>
        <w:tabs>
          <w:tab w:val="num" w:pos="4320"/>
        </w:tabs>
        <w:ind w:left="4320" w:hanging="360"/>
      </w:pPr>
      <w:rPr>
        <w:rFonts w:ascii="Wingdings" w:hAnsi="Wingdings"/>
      </w:rPr>
    </w:lvl>
    <w:lvl w:ilvl="6" w:tplc="84F4F45E">
      <w:start w:val="1"/>
      <w:numFmt w:val="bullet"/>
      <w:lvlText w:val=""/>
      <w:lvlJc w:val="left"/>
      <w:pPr>
        <w:tabs>
          <w:tab w:val="num" w:pos="5040"/>
        </w:tabs>
        <w:ind w:left="5040" w:hanging="360"/>
      </w:pPr>
      <w:rPr>
        <w:rFonts w:ascii="Symbol" w:hAnsi="Symbol"/>
      </w:rPr>
    </w:lvl>
    <w:lvl w:ilvl="7" w:tplc="59CE93E4">
      <w:start w:val="1"/>
      <w:numFmt w:val="bullet"/>
      <w:lvlText w:val="o"/>
      <w:lvlJc w:val="left"/>
      <w:pPr>
        <w:tabs>
          <w:tab w:val="num" w:pos="5760"/>
        </w:tabs>
        <w:ind w:left="5760" w:hanging="360"/>
      </w:pPr>
      <w:rPr>
        <w:rFonts w:ascii="Courier New" w:hAnsi="Courier New"/>
      </w:rPr>
    </w:lvl>
    <w:lvl w:ilvl="8" w:tplc="F79600E0">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692082B4">
      <w:start w:val="1"/>
      <w:numFmt w:val="bullet"/>
      <w:lvlText w:val=""/>
      <w:lvlJc w:val="left"/>
      <w:pPr>
        <w:ind w:left="720" w:hanging="360"/>
      </w:pPr>
      <w:rPr>
        <w:rFonts w:ascii="Symbol" w:hAnsi="Symbol"/>
      </w:rPr>
    </w:lvl>
    <w:lvl w:ilvl="1" w:tplc="CBA89FB0">
      <w:start w:val="1"/>
      <w:numFmt w:val="bullet"/>
      <w:lvlText w:val="o"/>
      <w:lvlJc w:val="left"/>
      <w:pPr>
        <w:tabs>
          <w:tab w:val="num" w:pos="1440"/>
        </w:tabs>
        <w:ind w:left="1440" w:hanging="360"/>
      </w:pPr>
      <w:rPr>
        <w:rFonts w:ascii="Courier New" w:hAnsi="Courier New"/>
      </w:rPr>
    </w:lvl>
    <w:lvl w:ilvl="2" w:tplc="B1D0101A">
      <w:start w:val="1"/>
      <w:numFmt w:val="bullet"/>
      <w:lvlText w:val=""/>
      <w:lvlJc w:val="left"/>
      <w:pPr>
        <w:tabs>
          <w:tab w:val="num" w:pos="2160"/>
        </w:tabs>
        <w:ind w:left="2160" w:hanging="360"/>
      </w:pPr>
      <w:rPr>
        <w:rFonts w:ascii="Wingdings" w:hAnsi="Wingdings"/>
      </w:rPr>
    </w:lvl>
    <w:lvl w:ilvl="3" w:tplc="F9D29A88">
      <w:start w:val="1"/>
      <w:numFmt w:val="bullet"/>
      <w:lvlText w:val=""/>
      <w:lvlJc w:val="left"/>
      <w:pPr>
        <w:tabs>
          <w:tab w:val="num" w:pos="2880"/>
        </w:tabs>
        <w:ind w:left="2880" w:hanging="360"/>
      </w:pPr>
      <w:rPr>
        <w:rFonts w:ascii="Symbol" w:hAnsi="Symbol"/>
      </w:rPr>
    </w:lvl>
    <w:lvl w:ilvl="4" w:tplc="FF96AC16">
      <w:start w:val="1"/>
      <w:numFmt w:val="bullet"/>
      <w:lvlText w:val="o"/>
      <w:lvlJc w:val="left"/>
      <w:pPr>
        <w:tabs>
          <w:tab w:val="num" w:pos="3600"/>
        </w:tabs>
        <w:ind w:left="3600" w:hanging="360"/>
      </w:pPr>
      <w:rPr>
        <w:rFonts w:ascii="Courier New" w:hAnsi="Courier New"/>
      </w:rPr>
    </w:lvl>
    <w:lvl w:ilvl="5" w:tplc="6BB6A210">
      <w:start w:val="1"/>
      <w:numFmt w:val="bullet"/>
      <w:lvlText w:val=""/>
      <w:lvlJc w:val="left"/>
      <w:pPr>
        <w:tabs>
          <w:tab w:val="num" w:pos="4320"/>
        </w:tabs>
        <w:ind w:left="4320" w:hanging="360"/>
      </w:pPr>
      <w:rPr>
        <w:rFonts w:ascii="Wingdings" w:hAnsi="Wingdings"/>
      </w:rPr>
    </w:lvl>
    <w:lvl w:ilvl="6" w:tplc="EF08971E">
      <w:start w:val="1"/>
      <w:numFmt w:val="bullet"/>
      <w:lvlText w:val=""/>
      <w:lvlJc w:val="left"/>
      <w:pPr>
        <w:tabs>
          <w:tab w:val="num" w:pos="5040"/>
        </w:tabs>
        <w:ind w:left="5040" w:hanging="360"/>
      </w:pPr>
      <w:rPr>
        <w:rFonts w:ascii="Symbol" w:hAnsi="Symbol"/>
      </w:rPr>
    </w:lvl>
    <w:lvl w:ilvl="7" w:tplc="ECA88664">
      <w:start w:val="1"/>
      <w:numFmt w:val="bullet"/>
      <w:lvlText w:val="o"/>
      <w:lvlJc w:val="left"/>
      <w:pPr>
        <w:tabs>
          <w:tab w:val="num" w:pos="5760"/>
        </w:tabs>
        <w:ind w:left="5760" w:hanging="360"/>
      </w:pPr>
      <w:rPr>
        <w:rFonts w:ascii="Courier New" w:hAnsi="Courier New"/>
      </w:rPr>
    </w:lvl>
    <w:lvl w:ilvl="8" w:tplc="526431B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472015A0">
      <w:start w:val="1"/>
      <w:numFmt w:val="bullet"/>
      <w:lvlText w:val=""/>
      <w:lvlJc w:val="left"/>
      <w:pPr>
        <w:ind w:left="720" w:hanging="360"/>
      </w:pPr>
      <w:rPr>
        <w:rFonts w:ascii="Symbol" w:hAnsi="Symbol"/>
      </w:rPr>
    </w:lvl>
    <w:lvl w:ilvl="1" w:tplc="02CEEA92">
      <w:start w:val="1"/>
      <w:numFmt w:val="bullet"/>
      <w:lvlText w:val="o"/>
      <w:lvlJc w:val="left"/>
      <w:pPr>
        <w:tabs>
          <w:tab w:val="num" w:pos="1440"/>
        </w:tabs>
        <w:ind w:left="1440" w:hanging="360"/>
      </w:pPr>
      <w:rPr>
        <w:rFonts w:ascii="Courier New" w:hAnsi="Courier New"/>
      </w:rPr>
    </w:lvl>
    <w:lvl w:ilvl="2" w:tplc="6B9A6574">
      <w:start w:val="1"/>
      <w:numFmt w:val="bullet"/>
      <w:lvlText w:val=""/>
      <w:lvlJc w:val="left"/>
      <w:pPr>
        <w:tabs>
          <w:tab w:val="num" w:pos="2160"/>
        </w:tabs>
        <w:ind w:left="2160" w:hanging="360"/>
      </w:pPr>
      <w:rPr>
        <w:rFonts w:ascii="Wingdings" w:hAnsi="Wingdings"/>
      </w:rPr>
    </w:lvl>
    <w:lvl w:ilvl="3" w:tplc="695EAA5A">
      <w:start w:val="1"/>
      <w:numFmt w:val="bullet"/>
      <w:lvlText w:val=""/>
      <w:lvlJc w:val="left"/>
      <w:pPr>
        <w:tabs>
          <w:tab w:val="num" w:pos="2880"/>
        </w:tabs>
        <w:ind w:left="2880" w:hanging="360"/>
      </w:pPr>
      <w:rPr>
        <w:rFonts w:ascii="Symbol" w:hAnsi="Symbol"/>
      </w:rPr>
    </w:lvl>
    <w:lvl w:ilvl="4" w:tplc="BAA6E14C">
      <w:start w:val="1"/>
      <w:numFmt w:val="bullet"/>
      <w:lvlText w:val="o"/>
      <w:lvlJc w:val="left"/>
      <w:pPr>
        <w:tabs>
          <w:tab w:val="num" w:pos="3600"/>
        </w:tabs>
        <w:ind w:left="3600" w:hanging="360"/>
      </w:pPr>
      <w:rPr>
        <w:rFonts w:ascii="Courier New" w:hAnsi="Courier New"/>
      </w:rPr>
    </w:lvl>
    <w:lvl w:ilvl="5" w:tplc="E3641C86">
      <w:start w:val="1"/>
      <w:numFmt w:val="bullet"/>
      <w:lvlText w:val=""/>
      <w:lvlJc w:val="left"/>
      <w:pPr>
        <w:tabs>
          <w:tab w:val="num" w:pos="4320"/>
        </w:tabs>
        <w:ind w:left="4320" w:hanging="360"/>
      </w:pPr>
      <w:rPr>
        <w:rFonts w:ascii="Wingdings" w:hAnsi="Wingdings"/>
      </w:rPr>
    </w:lvl>
    <w:lvl w:ilvl="6" w:tplc="958CA320">
      <w:start w:val="1"/>
      <w:numFmt w:val="bullet"/>
      <w:lvlText w:val=""/>
      <w:lvlJc w:val="left"/>
      <w:pPr>
        <w:tabs>
          <w:tab w:val="num" w:pos="5040"/>
        </w:tabs>
        <w:ind w:left="5040" w:hanging="360"/>
      </w:pPr>
      <w:rPr>
        <w:rFonts w:ascii="Symbol" w:hAnsi="Symbol"/>
      </w:rPr>
    </w:lvl>
    <w:lvl w:ilvl="7" w:tplc="776E5D36">
      <w:start w:val="1"/>
      <w:numFmt w:val="bullet"/>
      <w:lvlText w:val="o"/>
      <w:lvlJc w:val="left"/>
      <w:pPr>
        <w:tabs>
          <w:tab w:val="num" w:pos="5760"/>
        </w:tabs>
        <w:ind w:left="5760" w:hanging="360"/>
      </w:pPr>
      <w:rPr>
        <w:rFonts w:ascii="Courier New" w:hAnsi="Courier New"/>
      </w:rPr>
    </w:lvl>
    <w:lvl w:ilvl="8" w:tplc="638EA27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6072496A">
      <w:start w:val="1"/>
      <w:numFmt w:val="bullet"/>
      <w:lvlText w:val=""/>
      <w:lvlJc w:val="left"/>
      <w:pPr>
        <w:ind w:left="720" w:hanging="360"/>
      </w:pPr>
      <w:rPr>
        <w:rFonts w:ascii="Symbol" w:hAnsi="Symbol"/>
      </w:rPr>
    </w:lvl>
    <w:lvl w:ilvl="1" w:tplc="F39C5DD2">
      <w:start w:val="1"/>
      <w:numFmt w:val="bullet"/>
      <w:lvlText w:val="o"/>
      <w:lvlJc w:val="left"/>
      <w:pPr>
        <w:tabs>
          <w:tab w:val="num" w:pos="1440"/>
        </w:tabs>
        <w:ind w:left="1440" w:hanging="360"/>
      </w:pPr>
      <w:rPr>
        <w:rFonts w:ascii="Courier New" w:hAnsi="Courier New"/>
      </w:rPr>
    </w:lvl>
    <w:lvl w:ilvl="2" w:tplc="9BE63E2A">
      <w:start w:val="1"/>
      <w:numFmt w:val="bullet"/>
      <w:lvlText w:val=""/>
      <w:lvlJc w:val="left"/>
      <w:pPr>
        <w:tabs>
          <w:tab w:val="num" w:pos="2160"/>
        </w:tabs>
        <w:ind w:left="2160" w:hanging="360"/>
      </w:pPr>
      <w:rPr>
        <w:rFonts w:ascii="Wingdings" w:hAnsi="Wingdings"/>
      </w:rPr>
    </w:lvl>
    <w:lvl w:ilvl="3" w:tplc="328EE4B4">
      <w:start w:val="1"/>
      <w:numFmt w:val="bullet"/>
      <w:lvlText w:val=""/>
      <w:lvlJc w:val="left"/>
      <w:pPr>
        <w:tabs>
          <w:tab w:val="num" w:pos="2880"/>
        </w:tabs>
        <w:ind w:left="2880" w:hanging="360"/>
      </w:pPr>
      <w:rPr>
        <w:rFonts w:ascii="Symbol" w:hAnsi="Symbol"/>
      </w:rPr>
    </w:lvl>
    <w:lvl w:ilvl="4" w:tplc="4D4EF6C0">
      <w:start w:val="1"/>
      <w:numFmt w:val="bullet"/>
      <w:lvlText w:val="o"/>
      <w:lvlJc w:val="left"/>
      <w:pPr>
        <w:tabs>
          <w:tab w:val="num" w:pos="3600"/>
        </w:tabs>
        <w:ind w:left="3600" w:hanging="360"/>
      </w:pPr>
      <w:rPr>
        <w:rFonts w:ascii="Courier New" w:hAnsi="Courier New"/>
      </w:rPr>
    </w:lvl>
    <w:lvl w:ilvl="5" w:tplc="C418443E">
      <w:start w:val="1"/>
      <w:numFmt w:val="bullet"/>
      <w:lvlText w:val=""/>
      <w:lvlJc w:val="left"/>
      <w:pPr>
        <w:tabs>
          <w:tab w:val="num" w:pos="4320"/>
        </w:tabs>
        <w:ind w:left="4320" w:hanging="360"/>
      </w:pPr>
      <w:rPr>
        <w:rFonts w:ascii="Wingdings" w:hAnsi="Wingdings"/>
      </w:rPr>
    </w:lvl>
    <w:lvl w:ilvl="6" w:tplc="7DFEFA5E">
      <w:start w:val="1"/>
      <w:numFmt w:val="bullet"/>
      <w:lvlText w:val=""/>
      <w:lvlJc w:val="left"/>
      <w:pPr>
        <w:tabs>
          <w:tab w:val="num" w:pos="5040"/>
        </w:tabs>
        <w:ind w:left="5040" w:hanging="360"/>
      </w:pPr>
      <w:rPr>
        <w:rFonts w:ascii="Symbol" w:hAnsi="Symbol"/>
      </w:rPr>
    </w:lvl>
    <w:lvl w:ilvl="7" w:tplc="7C84501C">
      <w:start w:val="1"/>
      <w:numFmt w:val="bullet"/>
      <w:lvlText w:val="o"/>
      <w:lvlJc w:val="left"/>
      <w:pPr>
        <w:tabs>
          <w:tab w:val="num" w:pos="5760"/>
        </w:tabs>
        <w:ind w:left="5760" w:hanging="360"/>
      </w:pPr>
      <w:rPr>
        <w:rFonts w:ascii="Courier New" w:hAnsi="Courier New"/>
      </w:rPr>
    </w:lvl>
    <w:lvl w:ilvl="8" w:tplc="C902C4F0">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A23C4940">
      <w:start w:val="1"/>
      <w:numFmt w:val="bullet"/>
      <w:lvlText w:val=""/>
      <w:lvlJc w:val="left"/>
      <w:pPr>
        <w:ind w:left="720" w:hanging="360"/>
      </w:pPr>
      <w:rPr>
        <w:rFonts w:ascii="Symbol" w:hAnsi="Symbol"/>
      </w:rPr>
    </w:lvl>
    <w:lvl w:ilvl="1" w:tplc="A1CA66E8">
      <w:start w:val="1"/>
      <w:numFmt w:val="bullet"/>
      <w:lvlText w:val="o"/>
      <w:lvlJc w:val="left"/>
      <w:pPr>
        <w:tabs>
          <w:tab w:val="num" w:pos="1440"/>
        </w:tabs>
        <w:ind w:left="1440" w:hanging="360"/>
      </w:pPr>
      <w:rPr>
        <w:rFonts w:ascii="Courier New" w:hAnsi="Courier New"/>
      </w:rPr>
    </w:lvl>
    <w:lvl w:ilvl="2" w:tplc="4852DE1A">
      <w:start w:val="1"/>
      <w:numFmt w:val="bullet"/>
      <w:lvlText w:val=""/>
      <w:lvlJc w:val="left"/>
      <w:pPr>
        <w:tabs>
          <w:tab w:val="num" w:pos="2160"/>
        </w:tabs>
        <w:ind w:left="2160" w:hanging="360"/>
      </w:pPr>
      <w:rPr>
        <w:rFonts w:ascii="Wingdings" w:hAnsi="Wingdings"/>
      </w:rPr>
    </w:lvl>
    <w:lvl w:ilvl="3" w:tplc="1F58C1B8">
      <w:start w:val="1"/>
      <w:numFmt w:val="bullet"/>
      <w:lvlText w:val=""/>
      <w:lvlJc w:val="left"/>
      <w:pPr>
        <w:tabs>
          <w:tab w:val="num" w:pos="2880"/>
        </w:tabs>
        <w:ind w:left="2880" w:hanging="360"/>
      </w:pPr>
      <w:rPr>
        <w:rFonts w:ascii="Symbol" w:hAnsi="Symbol"/>
      </w:rPr>
    </w:lvl>
    <w:lvl w:ilvl="4" w:tplc="29C6F2E4">
      <w:start w:val="1"/>
      <w:numFmt w:val="bullet"/>
      <w:lvlText w:val="o"/>
      <w:lvlJc w:val="left"/>
      <w:pPr>
        <w:tabs>
          <w:tab w:val="num" w:pos="3600"/>
        </w:tabs>
        <w:ind w:left="3600" w:hanging="360"/>
      </w:pPr>
      <w:rPr>
        <w:rFonts w:ascii="Courier New" w:hAnsi="Courier New"/>
      </w:rPr>
    </w:lvl>
    <w:lvl w:ilvl="5" w:tplc="A3E66138">
      <w:start w:val="1"/>
      <w:numFmt w:val="bullet"/>
      <w:lvlText w:val=""/>
      <w:lvlJc w:val="left"/>
      <w:pPr>
        <w:tabs>
          <w:tab w:val="num" w:pos="4320"/>
        </w:tabs>
        <w:ind w:left="4320" w:hanging="360"/>
      </w:pPr>
      <w:rPr>
        <w:rFonts w:ascii="Wingdings" w:hAnsi="Wingdings"/>
      </w:rPr>
    </w:lvl>
    <w:lvl w:ilvl="6" w:tplc="01B86A6A">
      <w:start w:val="1"/>
      <w:numFmt w:val="bullet"/>
      <w:lvlText w:val=""/>
      <w:lvlJc w:val="left"/>
      <w:pPr>
        <w:tabs>
          <w:tab w:val="num" w:pos="5040"/>
        </w:tabs>
        <w:ind w:left="5040" w:hanging="360"/>
      </w:pPr>
      <w:rPr>
        <w:rFonts w:ascii="Symbol" w:hAnsi="Symbol"/>
      </w:rPr>
    </w:lvl>
    <w:lvl w:ilvl="7" w:tplc="DACED0B2">
      <w:start w:val="1"/>
      <w:numFmt w:val="bullet"/>
      <w:lvlText w:val="o"/>
      <w:lvlJc w:val="left"/>
      <w:pPr>
        <w:tabs>
          <w:tab w:val="num" w:pos="5760"/>
        </w:tabs>
        <w:ind w:left="5760" w:hanging="360"/>
      </w:pPr>
      <w:rPr>
        <w:rFonts w:ascii="Courier New" w:hAnsi="Courier New"/>
      </w:rPr>
    </w:lvl>
    <w:lvl w:ilvl="8" w:tplc="BA2221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1E004DC4">
      <w:start w:val="1"/>
      <w:numFmt w:val="bullet"/>
      <w:lvlText w:val=""/>
      <w:lvlJc w:val="left"/>
      <w:pPr>
        <w:ind w:left="720" w:hanging="360"/>
      </w:pPr>
      <w:rPr>
        <w:rFonts w:ascii="Symbol" w:hAnsi="Symbol"/>
      </w:rPr>
    </w:lvl>
    <w:lvl w:ilvl="1" w:tplc="ABCAE13C">
      <w:start w:val="1"/>
      <w:numFmt w:val="bullet"/>
      <w:lvlText w:val="o"/>
      <w:lvlJc w:val="left"/>
      <w:pPr>
        <w:tabs>
          <w:tab w:val="num" w:pos="1440"/>
        </w:tabs>
        <w:ind w:left="1440" w:hanging="360"/>
      </w:pPr>
      <w:rPr>
        <w:rFonts w:ascii="Courier New" w:hAnsi="Courier New"/>
      </w:rPr>
    </w:lvl>
    <w:lvl w:ilvl="2" w:tplc="599C1392">
      <w:start w:val="1"/>
      <w:numFmt w:val="bullet"/>
      <w:lvlText w:val=""/>
      <w:lvlJc w:val="left"/>
      <w:pPr>
        <w:tabs>
          <w:tab w:val="num" w:pos="2160"/>
        </w:tabs>
        <w:ind w:left="2160" w:hanging="360"/>
      </w:pPr>
      <w:rPr>
        <w:rFonts w:ascii="Wingdings" w:hAnsi="Wingdings"/>
      </w:rPr>
    </w:lvl>
    <w:lvl w:ilvl="3" w:tplc="0DB078B0">
      <w:start w:val="1"/>
      <w:numFmt w:val="bullet"/>
      <w:lvlText w:val=""/>
      <w:lvlJc w:val="left"/>
      <w:pPr>
        <w:tabs>
          <w:tab w:val="num" w:pos="2880"/>
        </w:tabs>
        <w:ind w:left="2880" w:hanging="360"/>
      </w:pPr>
      <w:rPr>
        <w:rFonts w:ascii="Symbol" w:hAnsi="Symbol"/>
      </w:rPr>
    </w:lvl>
    <w:lvl w:ilvl="4" w:tplc="8024538E">
      <w:start w:val="1"/>
      <w:numFmt w:val="bullet"/>
      <w:lvlText w:val="o"/>
      <w:lvlJc w:val="left"/>
      <w:pPr>
        <w:tabs>
          <w:tab w:val="num" w:pos="3600"/>
        </w:tabs>
        <w:ind w:left="3600" w:hanging="360"/>
      </w:pPr>
      <w:rPr>
        <w:rFonts w:ascii="Courier New" w:hAnsi="Courier New"/>
      </w:rPr>
    </w:lvl>
    <w:lvl w:ilvl="5" w:tplc="DD0E1010">
      <w:start w:val="1"/>
      <w:numFmt w:val="bullet"/>
      <w:lvlText w:val=""/>
      <w:lvlJc w:val="left"/>
      <w:pPr>
        <w:tabs>
          <w:tab w:val="num" w:pos="4320"/>
        </w:tabs>
        <w:ind w:left="4320" w:hanging="360"/>
      </w:pPr>
      <w:rPr>
        <w:rFonts w:ascii="Wingdings" w:hAnsi="Wingdings"/>
      </w:rPr>
    </w:lvl>
    <w:lvl w:ilvl="6" w:tplc="911EA384">
      <w:start w:val="1"/>
      <w:numFmt w:val="bullet"/>
      <w:lvlText w:val=""/>
      <w:lvlJc w:val="left"/>
      <w:pPr>
        <w:tabs>
          <w:tab w:val="num" w:pos="5040"/>
        </w:tabs>
        <w:ind w:left="5040" w:hanging="360"/>
      </w:pPr>
      <w:rPr>
        <w:rFonts w:ascii="Symbol" w:hAnsi="Symbol"/>
      </w:rPr>
    </w:lvl>
    <w:lvl w:ilvl="7" w:tplc="910E59E4">
      <w:start w:val="1"/>
      <w:numFmt w:val="bullet"/>
      <w:lvlText w:val="o"/>
      <w:lvlJc w:val="left"/>
      <w:pPr>
        <w:tabs>
          <w:tab w:val="num" w:pos="5760"/>
        </w:tabs>
        <w:ind w:left="5760" w:hanging="360"/>
      </w:pPr>
      <w:rPr>
        <w:rFonts w:ascii="Courier New" w:hAnsi="Courier New"/>
      </w:rPr>
    </w:lvl>
    <w:lvl w:ilvl="8" w:tplc="10C493D6">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00262960">
      <w:start w:val="1"/>
      <w:numFmt w:val="bullet"/>
      <w:lvlText w:val=""/>
      <w:lvlJc w:val="left"/>
      <w:pPr>
        <w:ind w:left="720" w:hanging="360"/>
      </w:pPr>
      <w:rPr>
        <w:rFonts w:ascii="Symbol" w:hAnsi="Symbol"/>
      </w:rPr>
    </w:lvl>
    <w:lvl w:ilvl="1" w:tplc="9D8A2B88">
      <w:start w:val="1"/>
      <w:numFmt w:val="bullet"/>
      <w:lvlText w:val="o"/>
      <w:lvlJc w:val="left"/>
      <w:pPr>
        <w:tabs>
          <w:tab w:val="num" w:pos="1440"/>
        </w:tabs>
        <w:ind w:left="1440" w:hanging="360"/>
      </w:pPr>
      <w:rPr>
        <w:rFonts w:ascii="Courier New" w:hAnsi="Courier New"/>
      </w:rPr>
    </w:lvl>
    <w:lvl w:ilvl="2" w:tplc="65F85852">
      <w:start w:val="1"/>
      <w:numFmt w:val="bullet"/>
      <w:lvlText w:val=""/>
      <w:lvlJc w:val="left"/>
      <w:pPr>
        <w:tabs>
          <w:tab w:val="num" w:pos="2160"/>
        </w:tabs>
        <w:ind w:left="2160" w:hanging="360"/>
      </w:pPr>
      <w:rPr>
        <w:rFonts w:ascii="Wingdings" w:hAnsi="Wingdings"/>
      </w:rPr>
    </w:lvl>
    <w:lvl w:ilvl="3" w:tplc="CB9A73EE">
      <w:start w:val="1"/>
      <w:numFmt w:val="bullet"/>
      <w:lvlText w:val=""/>
      <w:lvlJc w:val="left"/>
      <w:pPr>
        <w:tabs>
          <w:tab w:val="num" w:pos="2880"/>
        </w:tabs>
        <w:ind w:left="2880" w:hanging="360"/>
      </w:pPr>
      <w:rPr>
        <w:rFonts w:ascii="Symbol" w:hAnsi="Symbol"/>
      </w:rPr>
    </w:lvl>
    <w:lvl w:ilvl="4" w:tplc="1464ABF4">
      <w:start w:val="1"/>
      <w:numFmt w:val="bullet"/>
      <w:lvlText w:val="o"/>
      <w:lvlJc w:val="left"/>
      <w:pPr>
        <w:tabs>
          <w:tab w:val="num" w:pos="3600"/>
        </w:tabs>
        <w:ind w:left="3600" w:hanging="360"/>
      </w:pPr>
      <w:rPr>
        <w:rFonts w:ascii="Courier New" w:hAnsi="Courier New"/>
      </w:rPr>
    </w:lvl>
    <w:lvl w:ilvl="5" w:tplc="490264B8">
      <w:start w:val="1"/>
      <w:numFmt w:val="bullet"/>
      <w:lvlText w:val=""/>
      <w:lvlJc w:val="left"/>
      <w:pPr>
        <w:tabs>
          <w:tab w:val="num" w:pos="4320"/>
        </w:tabs>
        <w:ind w:left="4320" w:hanging="360"/>
      </w:pPr>
      <w:rPr>
        <w:rFonts w:ascii="Wingdings" w:hAnsi="Wingdings"/>
      </w:rPr>
    </w:lvl>
    <w:lvl w:ilvl="6" w:tplc="5888BAB4">
      <w:start w:val="1"/>
      <w:numFmt w:val="bullet"/>
      <w:lvlText w:val=""/>
      <w:lvlJc w:val="left"/>
      <w:pPr>
        <w:tabs>
          <w:tab w:val="num" w:pos="5040"/>
        </w:tabs>
        <w:ind w:left="5040" w:hanging="360"/>
      </w:pPr>
      <w:rPr>
        <w:rFonts w:ascii="Symbol" w:hAnsi="Symbol"/>
      </w:rPr>
    </w:lvl>
    <w:lvl w:ilvl="7" w:tplc="0C465E5A">
      <w:start w:val="1"/>
      <w:numFmt w:val="bullet"/>
      <w:lvlText w:val="o"/>
      <w:lvlJc w:val="left"/>
      <w:pPr>
        <w:tabs>
          <w:tab w:val="num" w:pos="5760"/>
        </w:tabs>
        <w:ind w:left="5760" w:hanging="360"/>
      </w:pPr>
      <w:rPr>
        <w:rFonts w:ascii="Courier New" w:hAnsi="Courier New"/>
      </w:rPr>
    </w:lvl>
    <w:lvl w:ilvl="8" w:tplc="1AF8F35E">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923817DE">
      <w:start w:val="1"/>
      <w:numFmt w:val="bullet"/>
      <w:lvlText w:val=""/>
      <w:lvlJc w:val="left"/>
      <w:pPr>
        <w:ind w:left="720" w:hanging="360"/>
      </w:pPr>
      <w:rPr>
        <w:rFonts w:ascii="Symbol" w:hAnsi="Symbol"/>
      </w:rPr>
    </w:lvl>
    <w:lvl w:ilvl="1" w:tplc="0B38C408">
      <w:start w:val="1"/>
      <w:numFmt w:val="bullet"/>
      <w:lvlText w:val="o"/>
      <w:lvlJc w:val="left"/>
      <w:pPr>
        <w:tabs>
          <w:tab w:val="num" w:pos="1440"/>
        </w:tabs>
        <w:ind w:left="1440" w:hanging="360"/>
      </w:pPr>
      <w:rPr>
        <w:rFonts w:ascii="Courier New" w:hAnsi="Courier New"/>
      </w:rPr>
    </w:lvl>
    <w:lvl w:ilvl="2" w:tplc="154A01AC">
      <w:start w:val="1"/>
      <w:numFmt w:val="bullet"/>
      <w:lvlText w:val=""/>
      <w:lvlJc w:val="left"/>
      <w:pPr>
        <w:tabs>
          <w:tab w:val="num" w:pos="2160"/>
        </w:tabs>
        <w:ind w:left="2160" w:hanging="360"/>
      </w:pPr>
      <w:rPr>
        <w:rFonts w:ascii="Wingdings" w:hAnsi="Wingdings"/>
      </w:rPr>
    </w:lvl>
    <w:lvl w:ilvl="3" w:tplc="62E07FD4">
      <w:start w:val="1"/>
      <w:numFmt w:val="bullet"/>
      <w:lvlText w:val=""/>
      <w:lvlJc w:val="left"/>
      <w:pPr>
        <w:tabs>
          <w:tab w:val="num" w:pos="2880"/>
        </w:tabs>
        <w:ind w:left="2880" w:hanging="360"/>
      </w:pPr>
      <w:rPr>
        <w:rFonts w:ascii="Symbol" w:hAnsi="Symbol"/>
      </w:rPr>
    </w:lvl>
    <w:lvl w:ilvl="4" w:tplc="5F10682C">
      <w:start w:val="1"/>
      <w:numFmt w:val="bullet"/>
      <w:lvlText w:val="o"/>
      <w:lvlJc w:val="left"/>
      <w:pPr>
        <w:tabs>
          <w:tab w:val="num" w:pos="3600"/>
        </w:tabs>
        <w:ind w:left="3600" w:hanging="360"/>
      </w:pPr>
      <w:rPr>
        <w:rFonts w:ascii="Courier New" w:hAnsi="Courier New"/>
      </w:rPr>
    </w:lvl>
    <w:lvl w:ilvl="5" w:tplc="DF344BB6">
      <w:start w:val="1"/>
      <w:numFmt w:val="bullet"/>
      <w:lvlText w:val=""/>
      <w:lvlJc w:val="left"/>
      <w:pPr>
        <w:tabs>
          <w:tab w:val="num" w:pos="4320"/>
        </w:tabs>
        <w:ind w:left="4320" w:hanging="360"/>
      </w:pPr>
      <w:rPr>
        <w:rFonts w:ascii="Wingdings" w:hAnsi="Wingdings"/>
      </w:rPr>
    </w:lvl>
    <w:lvl w:ilvl="6" w:tplc="1428937E">
      <w:start w:val="1"/>
      <w:numFmt w:val="bullet"/>
      <w:lvlText w:val=""/>
      <w:lvlJc w:val="left"/>
      <w:pPr>
        <w:tabs>
          <w:tab w:val="num" w:pos="5040"/>
        </w:tabs>
        <w:ind w:left="5040" w:hanging="360"/>
      </w:pPr>
      <w:rPr>
        <w:rFonts w:ascii="Symbol" w:hAnsi="Symbol"/>
      </w:rPr>
    </w:lvl>
    <w:lvl w:ilvl="7" w:tplc="BA8C302C">
      <w:start w:val="1"/>
      <w:numFmt w:val="bullet"/>
      <w:lvlText w:val="o"/>
      <w:lvlJc w:val="left"/>
      <w:pPr>
        <w:tabs>
          <w:tab w:val="num" w:pos="5760"/>
        </w:tabs>
        <w:ind w:left="5760" w:hanging="360"/>
      </w:pPr>
      <w:rPr>
        <w:rFonts w:ascii="Courier New" w:hAnsi="Courier New"/>
      </w:rPr>
    </w:lvl>
    <w:lvl w:ilvl="8" w:tplc="5190531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CA084D7A">
      <w:start w:val="1"/>
      <w:numFmt w:val="bullet"/>
      <w:lvlText w:val=""/>
      <w:lvlJc w:val="left"/>
      <w:pPr>
        <w:ind w:left="720" w:hanging="360"/>
      </w:pPr>
      <w:rPr>
        <w:rFonts w:ascii="Symbol" w:hAnsi="Symbol"/>
      </w:rPr>
    </w:lvl>
    <w:lvl w:ilvl="1" w:tplc="BA3E6800">
      <w:start w:val="1"/>
      <w:numFmt w:val="bullet"/>
      <w:lvlText w:val="o"/>
      <w:lvlJc w:val="left"/>
      <w:pPr>
        <w:tabs>
          <w:tab w:val="num" w:pos="1440"/>
        </w:tabs>
        <w:ind w:left="1440" w:hanging="360"/>
      </w:pPr>
      <w:rPr>
        <w:rFonts w:ascii="Courier New" w:hAnsi="Courier New"/>
      </w:rPr>
    </w:lvl>
    <w:lvl w:ilvl="2" w:tplc="24CAD7A6">
      <w:start w:val="1"/>
      <w:numFmt w:val="bullet"/>
      <w:lvlText w:val=""/>
      <w:lvlJc w:val="left"/>
      <w:pPr>
        <w:tabs>
          <w:tab w:val="num" w:pos="2160"/>
        </w:tabs>
        <w:ind w:left="2160" w:hanging="360"/>
      </w:pPr>
      <w:rPr>
        <w:rFonts w:ascii="Wingdings" w:hAnsi="Wingdings"/>
      </w:rPr>
    </w:lvl>
    <w:lvl w:ilvl="3" w:tplc="736EB15C">
      <w:start w:val="1"/>
      <w:numFmt w:val="bullet"/>
      <w:lvlText w:val=""/>
      <w:lvlJc w:val="left"/>
      <w:pPr>
        <w:tabs>
          <w:tab w:val="num" w:pos="2880"/>
        </w:tabs>
        <w:ind w:left="2880" w:hanging="360"/>
      </w:pPr>
      <w:rPr>
        <w:rFonts w:ascii="Symbol" w:hAnsi="Symbol"/>
      </w:rPr>
    </w:lvl>
    <w:lvl w:ilvl="4" w:tplc="83026F5C">
      <w:start w:val="1"/>
      <w:numFmt w:val="bullet"/>
      <w:lvlText w:val="o"/>
      <w:lvlJc w:val="left"/>
      <w:pPr>
        <w:tabs>
          <w:tab w:val="num" w:pos="3600"/>
        </w:tabs>
        <w:ind w:left="3600" w:hanging="360"/>
      </w:pPr>
      <w:rPr>
        <w:rFonts w:ascii="Courier New" w:hAnsi="Courier New"/>
      </w:rPr>
    </w:lvl>
    <w:lvl w:ilvl="5" w:tplc="76C4A164">
      <w:start w:val="1"/>
      <w:numFmt w:val="bullet"/>
      <w:lvlText w:val=""/>
      <w:lvlJc w:val="left"/>
      <w:pPr>
        <w:tabs>
          <w:tab w:val="num" w:pos="4320"/>
        </w:tabs>
        <w:ind w:left="4320" w:hanging="360"/>
      </w:pPr>
      <w:rPr>
        <w:rFonts w:ascii="Wingdings" w:hAnsi="Wingdings"/>
      </w:rPr>
    </w:lvl>
    <w:lvl w:ilvl="6" w:tplc="13D651F6">
      <w:start w:val="1"/>
      <w:numFmt w:val="bullet"/>
      <w:lvlText w:val=""/>
      <w:lvlJc w:val="left"/>
      <w:pPr>
        <w:tabs>
          <w:tab w:val="num" w:pos="5040"/>
        </w:tabs>
        <w:ind w:left="5040" w:hanging="360"/>
      </w:pPr>
      <w:rPr>
        <w:rFonts w:ascii="Symbol" w:hAnsi="Symbol"/>
      </w:rPr>
    </w:lvl>
    <w:lvl w:ilvl="7" w:tplc="B6A0C4CA">
      <w:start w:val="1"/>
      <w:numFmt w:val="bullet"/>
      <w:lvlText w:val="o"/>
      <w:lvlJc w:val="left"/>
      <w:pPr>
        <w:tabs>
          <w:tab w:val="num" w:pos="5760"/>
        </w:tabs>
        <w:ind w:left="5760" w:hanging="360"/>
      </w:pPr>
      <w:rPr>
        <w:rFonts w:ascii="Courier New" w:hAnsi="Courier New"/>
      </w:rPr>
    </w:lvl>
    <w:lvl w:ilvl="8" w:tplc="20583590">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5CD8687A">
      <w:start w:val="1"/>
      <w:numFmt w:val="bullet"/>
      <w:lvlText w:val=""/>
      <w:lvlJc w:val="left"/>
      <w:pPr>
        <w:ind w:left="720" w:hanging="360"/>
      </w:pPr>
      <w:rPr>
        <w:rFonts w:ascii="Symbol" w:hAnsi="Symbol"/>
      </w:rPr>
    </w:lvl>
    <w:lvl w:ilvl="1" w:tplc="76565ADC">
      <w:start w:val="1"/>
      <w:numFmt w:val="bullet"/>
      <w:lvlText w:val="o"/>
      <w:lvlJc w:val="left"/>
      <w:pPr>
        <w:tabs>
          <w:tab w:val="num" w:pos="1440"/>
        </w:tabs>
        <w:ind w:left="1440" w:hanging="360"/>
      </w:pPr>
      <w:rPr>
        <w:rFonts w:ascii="Courier New" w:hAnsi="Courier New"/>
      </w:rPr>
    </w:lvl>
    <w:lvl w:ilvl="2" w:tplc="2A6E1768">
      <w:start w:val="1"/>
      <w:numFmt w:val="bullet"/>
      <w:lvlText w:val=""/>
      <w:lvlJc w:val="left"/>
      <w:pPr>
        <w:tabs>
          <w:tab w:val="num" w:pos="2160"/>
        </w:tabs>
        <w:ind w:left="2160" w:hanging="360"/>
      </w:pPr>
      <w:rPr>
        <w:rFonts w:ascii="Wingdings" w:hAnsi="Wingdings"/>
      </w:rPr>
    </w:lvl>
    <w:lvl w:ilvl="3" w:tplc="3EEC4D2C">
      <w:start w:val="1"/>
      <w:numFmt w:val="bullet"/>
      <w:lvlText w:val=""/>
      <w:lvlJc w:val="left"/>
      <w:pPr>
        <w:tabs>
          <w:tab w:val="num" w:pos="2880"/>
        </w:tabs>
        <w:ind w:left="2880" w:hanging="360"/>
      </w:pPr>
      <w:rPr>
        <w:rFonts w:ascii="Symbol" w:hAnsi="Symbol"/>
      </w:rPr>
    </w:lvl>
    <w:lvl w:ilvl="4" w:tplc="22CA11AE">
      <w:start w:val="1"/>
      <w:numFmt w:val="bullet"/>
      <w:lvlText w:val="o"/>
      <w:lvlJc w:val="left"/>
      <w:pPr>
        <w:tabs>
          <w:tab w:val="num" w:pos="3600"/>
        </w:tabs>
        <w:ind w:left="3600" w:hanging="360"/>
      </w:pPr>
      <w:rPr>
        <w:rFonts w:ascii="Courier New" w:hAnsi="Courier New"/>
      </w:rPr>
    </w:lvl>
    <w:lvl w:ilvl="5" w:tplc="BB68F588">
      <w:start w:val="1"/>
      <w:numFmt w:val="bullet"/>
      <w:lvlText w:val=""/>
      <w:lvlJc w:val="left"/>
      <w:pPr>
        <w:tabs>
          <w:tab w:val="num" w:pos="4320"/>
        </w:tabs>
        <w:ind w:left="4320" w:hanging="360"/>
      </w:pPr>
      <w:rPr>
        <w:rFonts w:ascii="Wingdings" w:hAnsi="Wingdings"/>
      </w:rPr>
    </w:lvl>
    <w:lvl w:ilvl="6" w:tplc="1C2408C2">
      <w:start w:val="1"/>
      <w:numFmt w:val="bullet"/>
      <w:lvlText w:val=""/>
      <w:lvlJc w:val="left"/>
      <w:pPr>
        <w:tabs>
          <w:tab w:val="num" w:pos="5040"/>
        </w:tabs>
        <w:ind w:left="5040" w:hanging="360"/>
      </w:pPr>
      <w:rPr>
        <w:rFonts w:ascii="Symbol" w:hAnsi="Symbol"/>
      </w:rPr>
    </w:lvl>
    <w:lvl w:ilvl="7" w:tplc="679EB798">
      <w:start w:val="1"/>
      <w:numFmt w:val="bullet"/>
      <w:lvlText w:val="o"/>
      <w:lvlJc w:val="left"/>
      <w:pPr>
        <w:tabs>
          <w:tab w:val="num" w:pos="5760"/>
        </w:tabs>
        <w:ind w:left="5760" w:hanging="360"/>
      </w:pPr>
      <w:rPr>
        <w:rFonts w:ascii="Courier New" w:hAnsi="Courier New"/>
      </w:rPr>
    </w:lvl>
    <w:lvl w:ilvl="8" w:tplc="D730D9F8">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9F3EA11E">
      <w:start w:val="1"/>
      <w:numFmt w:val="bullet"/>
      <w:lvlText w:val=""/>
      <w:lvlJc w:val="left"/>
      <w:pPr>
        <w:ind w:left="720" w:hanging="360"/>
      </w:pPr>
      <w:rPr>
        <w:rFonts w:ascii="Symbol" w:hAnsi="Symbol"/>
      </w:rPr>
    </w:lvl>
    <w:lvl w:ilvl="1" w:tplc="7FF8D956">
      <w:start w:val="1"/>
      <w:numFmt w:val="bullet"/>
      <w:lvlText w:val="o"/>
      <w:lvlJc w:val="left"/>
      <w:pPr>
        <w:tabs>
          <w:tab w:val="num" w:pos="1440"/>
        </w:tabs>
        <w:ind w:left="1440" w:hanging="360"/>
      </w:pPr>
      <w:rPr>
        <w:rFonts w:ascii="Courier New" w:hAnsi="Courier New"/>
      </w:rPr>
    </w:lvl>
    <w:lvl w:ilvl="2" w:tplc="4404C59E">
      <w:start w:val="1"/>
      <w:numFmt w:val="bullet"/>
      <w:lvlText w:val=""/>
      <w:lvlJc w:val="left"/>
      <w:pPr>
        <w:tabs>
          <w:tab w:val="num" w:pos="2160"/>
        </w:tabs>
        <w:ind w:left="2160" w:hanging="360"/>
      </w:pPr>
      <w:rPr>
        <w:rFonts w:ascii="Wingdings" w:hAnsi="Wingdings"/>
      </w:rPr>
    </w:lvl>
    <w:lvl w:ilvl="3" w:tplc="E69EE6D0">
      <w:start w:val="1"/>
      <w:numFmt w:val="bullet"/>
      <w:lvlText w:val=""/>
      <w:lvlJc w:val="left"/>
      <w:pPr>
        <w:tabs>
          <w:tab w:val="num" w:pos="2880"/>
        </w:tabs>
        <w:ind w:left="2880" w:hanging="360"/>
      </w:pPr>
      <w:rPr>
        <w:rFonts w:ascii="Symbol" w:hAnsi="Symbol"/>
      </w:rPr>
    </w:lvl>
    <w:lvl w:ilvl="4" w:tplc="619AC0EA">
      <w:start w:val="1"/>
      <w:numFmt w:val="bullet"/>
      <w:lvlText w:val="o"/>
      <w:lvlJc w:val="left"/>
      <w:pPr>
        <w:tabs>
          <w:tab w:val="num" w:pos="3600"/>
        </w:tabs>
        <w:ind w:left="3600" w:hanging="360"/>
      </w:pPr>
      <w:rPr>
        <w:rFonts w:ascii="Courier New" w:hAnsi="Courier New"/>
      </w:rPr>
    </w:lvl>
    <w:lvl w:ilvl="5" w:tplc="5F00DABA">
      <w:start w:val="1"/>
      <w:numFmt w:val="bullet"/>
      <w:lvlText w:val=""/>
      <w:lvlJc w:val="left"/>
      <w:pPr>
        <w:tabs>
          <w:tab w:val="num" w:pos="4320"/>
        </w:tabs>
        <w:ind w:left="4320" w:hanging="360"/>
      </w:pPr>
      <w:rPr>
        <w:rFonts w:ascii="Wingdings" w:hAnsi="Wingdings"/>
      </w:rPr>
    </w:lvl>
    <w:lvl w:ilvl="6" w:tplc="AA2E1382">
      <w:start w:val="1"/>
      <w:numFmt w:val="bullet"/>
      <w:lvlText w:val=""/>
      <w:lvlJc w:val="left"/>
      <w:pPr>
        <w:tabs>
          <w:tab w:val="num" w:pos="5040"/>
        </w:tabs>
        <w:ind w:left="5040" w:hanging="360"/>
      </w:pPr>
      <w:rPr>
        <w:rFonts w:ascii="Symbol" w:hAnsi="Symbol"/>
      </w:rPr>
    </w:lvl>
    <w:lvl w:ilvl="7" w:tplc="DFE63B7A">
      <w:start w:val="1"/>
      <w:numFmt w:val="bullet"/>
      <w:lvlText w:val="o"/>
      <w:lvlJc w:val="left"/>
      <w:pPr>
        <w:tabs>
          <w:tab w:val="num" w:pos="5760"/>
        </w:tabs>
        <w:ind w:left="5760" w:hanging="360"/>
      </w:pPr>
      <w:rPr>
        <w:rFonts w:ascii="Courier New" w:hAnsi="Courier New"/>
      </w:rPr>
    </w:lvl>
    <w:lvl w:ilvl="8" w:tplc="28A46A3E">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532B326">
      <w:start w:val="1"/>
      <w:numFmt w:val="bullet"/>
      <w:lvlText w:val=""/>
      <w:lvlJc w:val="left"/>
      <w:pPr>
        <w:ind w:left="720" w:hanging="360"/>
      </w:pPr>
      <w:rPr>
        <w:rFonts w:ascii="Symbol" w:hAnsi="Symbol"/>
      </w:rPr>
    </w:lvl>
    <w:lvl w:ilvl="1" w:tplc="6DB0716C">
      <w:start w:val="1"/>
      <w:numFmt w:val="bullet"/>
      <w:lvlText w:val="o"/>
      <w:lvlJc w:val="left"/>
      <w:pPr>
        <w:tabs>
          <w:tab w:val="num" w:pos="1440"/>
        </w:tabs>
        <w:ind w:left="1440" w:hanging="360"/>
      </w:pPr>
      <w:rPr>
        <w:rFonts w:ascii="Courier New" w:hAnsi="Courier New"/>
      </w:rPr>
    </w:lvl>
    <w:lvl w:ilvl="2" w:tplc="AC70B622">
      <w:start w:val="1"/>
      <w:numFmt w:val="bullet"/>
      <w:lvlText w:val=""/>
      <w:lvlJc w:val="left"/>
      <w:pPr>
        <w:tabs>
          <w:tab w:val="num" w:pos="2160"/>
        </w:tabs>
        <w:ind w:left="2160" w:hanging="360"/>
      </w:pPr>
      <w:rPr>
        <w:rFonts w:ascii="Wingdings" w:hAnsi="Wingdings"/>
      </w:rPr>
    </w:lvl>
    <w:lvl w:ilvl="3" w:tplc="B37653EC">
      <w:start w:val="1"/>
      <w:numFmt w:val="bullet"/>
      <w:lvlText w:val=""/>
      <w:lvlJc w:val="left"/>
      <w:pPr>
        <w:tabs>
          <w:tab w:val="num" w:pos="2880"/>
        </w:tabs>
        <w:ind w:left="2880" w:hanging="360"/>
      </w:pPr>
      <w:rPr>
        <w:rFonts w:ascii="Symbol" w:hAnsi="Symbol"/>
      </w:rPr>
    </w:lvl>
    <w:lvl w:ilvl="4" w:tplc="D3FC2352">
      <w:start w:val="1"/>
      <w:numFmt w:val="bullet"/>
      <w:lvlText w:val="o"/>
      <w:lvlJc w:val="left"/>
      <w:pPr>
        <w:tabs>
          <w:tab w:val="num" w:pos="3600"/>
        </w:tabs>
        <w:ind w:left="3600" w:hanging="360"/>
      </w:pPr>
      <w:rPr>
        <w:rFonts w:ascii="Courier New" w:hAnsi="Courier New"/>
      </w:rPr>
    </w:lvl>
    <w:lvl w:ilvl="5" w:tplc="88EC5D40">
      <w:start w:val="1"/>
      <w:numFmt w:val="bullet"/>
      <w:lvlText w:val=""/>
      <w:lvlJc w:val="left"/>
      <w:pPr>
        <w:tabs>
          <w:tab w:val="num" w:pos="4320"/>
        </w:tabs>
        <w:ind w:left="4320" w:hanging="360"/>
      </w:pPr>
      <w:rPr>
        <w:rFonts w:ascii="Wingdings" w:hAnsi="Wingdings"/>
      </w:rPr>
    </w:lvl>
    <w:lvl w:ilvl="6" w:tplc="C40A5518">
      <w:start w:val="1"/>
      <w:numFmt w:val="bullet"/>
      <w:lvlText w:val=""/>
      <w:lvlJc w:val="left"/>
      <w:pPr>
        <w:tabs>
          <w:tab w:val="num" w:pos="5040"/>
        </w:tabs>
        <w:ind w:left="5040" w:hanging="360"/>
      </w:pPr>
      <w:rPr>
        <w:rFonts w:ascii="Symbol" w:hAnsi="Symbol"/>
      </w:rPr>
    </w:lvl>
    <w:lvl w:ilvl="7" w:tplc="D2800B0C">
      <w:start w:val="1"/>
      <w:numFmt w:val="bullet"/>
      <w:lvlText w:val="o"/>
      <w:lvlJc w:val="left"/>
      <w:pPr>
        <w:tabs>
          <w:tab w:val="num" w:pos="5760"/>
        </w:tabs>
        <w:ind w:left="5760" w:hanging="360"/>
      </w:pPr>
      <w:rPr>
        <w:rFonts w:ascii="Courier New" w:hAnsi="Courier New"/>
      </w:rPr>
    </w:lvl>
    <w:lvl w:ilvl="8" w:tplc="25220142">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2392FE6C">
      <w:start w:val="1"/>
      <w:numFmt w:val="bullet"/>
      <w:lvlText w:val=""/>
      <w:lvlJc w:val="left"/>
      <w:pPr>
        <w:ind w:left="720" w:hanging="360"/>
      </w:pPr>
      <w:rPr>
        <w:rFonts w:ascii="Symbol" w:hAnsi="Symbol"/>
      </w:rPr>
    </w:lvl>
    <w:lvl w:ilvl="1" w:tplc="FF1447D4">
      <w:start w:val="1"/>
      <w:numFmt w:val="bullet"/>
      <w:lvlText w:val="o"/>
      <w:lvlJc w:val="left"/>
      <w:pPr>
        <w:tabs>
          <w:tab w:val="num" w:pos="1440"/>
        </w:tabs>
        <w:ind w:left="1440" w:hanging="360"/>
      </w:pPr>
      <w:rPr>
        <w:rFonts w:ascii="Courier New" w:hAnsi="Courier New"/>
      </w:rPr>
    </w:lvl>
    <w:lvl w:ilvl="2" w:tplc="F8E4FB02">
      <w:start w:val="1"/>
      <w:numFmt w:val="bullet"/>
      <w:lvlText w:val=""/>
      <w:lvlJc w:val="left"/>
      <w:pPr>
        <w:tabs>
          <w:tab w:val="num" w:pos="2160"/>
        </w:tabs>
        <w:ind w:left="2160" w:hanging="360"/>
      </w:pPr>
      <w:rPr>
        <w:rFonts w:ascii="Wingdings" w:hAnsi="Wingdings"/>
      </w:rPr>
    </w:lvl>
    <w:lvl w:ilvl="3" w:tplc="46E4FA20">
      <w:start w:val="1"/>
      <w:numFmt w:val="bullet"/>
      <w:lvlText w:val=""/>
      <w:lvlJc w:val="left"/>
      <w:pPr>
        <w:tabs>
          <w:tab w:val="num" w:pos="2880"/>
        </w:tabs>
        <w:ind w:left="2880" w:hanging="360"/>
      </w:pPr>
      <w:rPr>
        <w:rFonts w:ascii="Symbol" w:hAnsi="Symbol"/>
      </w:rPr>
    </w:lvl>
    <w:lvl w:ilvl="4" w:tplc="525C2858">
      <w:start w:val="1"/>
      <w:numFmt w:val="bullet"/>
      <w:lvlText w:val="o"/>
      <w:lvlJc w:val="left"/>
      <w:pPr>
        <w:tabs>
          <w:tab w:val="num" w:pos="3600"/>
        </w:tabs>
        <w:ind w:left="3600" w:hanging="360"/>
      </w:pPr>
      <w:rPr>
        <w:rFonts w:ascii="Courier New" w:hAnsi="Courier New"/>
      </w:rPr>
    </w:lvl>
    <w:lvl w:ilvl="5" w:tplc="36BE7912">
      <w:start w:val="1"/>
      <w:numFmt w:val="bullet"/>
      <w:lvlText w:val=""/>
      <w:lvlJc w:val="left"/>
      <w:pPr>
        <w:tabs>
          <w:tab w:val="num" w:pos="4320"/>
        </w:tabs>
        <w:ind w:left="4320" w:hanging="360"/>
      </w:pPr>
      <w:rPr>
        <w:rFonts w:ascii="Wingdings" w:hAnsi="Wingdings"/>
      </w:rPr>
    </w:lvl>
    <w:lvl w:ilvl="6" w:tplc="2D7C64D2">
      <w:start w:val="1"/>
      <w:numFmt w:val="bullet"/>
      <w:lvlText w:val=""/>
      <w:lvlJc w:val="left"/>
      <w:pPr>
        <w:tabs>
          <w:tab w:val="num" w:pos="5040"/>
        </w:tabs>
        <w:ind w:left="5040" w:hanging="360"/>
      </w:pPr>
      <w:rPr>
        <w:rFonts w:ascii="Symbol" w:hAnsi="Symbol"/>
      </w:rPr>
    </w:lvl>
    <w:lvl w:ilvl="7" w:tplc="446EA658">
      <w:start w:val="1"/>
      <w:numFmt w:val="bullet"/>
      <w:lvlText w:val="o"/>
      <w:lvlJc w:val="left"/>
      <w:pPr>
        <w:tabs>
          <w:tab w:val="num" w:pos="5760"/>
        </w:tabs>
        <w:ind w:left="5760" w:hanging="360"/>
      </w:pPr>
      <w:rPr>
        <w:rFonts w:ascii="Courier New" w:hAnsi="Courier New"/>
      </w:rPr>
    </w:lvl>
    <w:lvl w:ilvl="8" w:tplc="2390C3CA">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671402DE">
      <w:start w:val="1"/>
      <w:numFmt w:val="bullet"/>
      <w:lvlText w:val=""/>
      <w:lvlJc w:val="left"/>
      <w:pPr>
        <w:ind w:left="720" w:hanging="360"/>
      </w:pPr>
      <w:rPr>
        <w:rFonts w:ascii="Symbol" w:hAnsi="Symbol"/>
      </w:rPr>
    </w:lvl>
    <w:lvl w:ilvl="1" w:tplc="808035E8">
      <w:start w:val="1"/>
      <w:numFmt w:val="bullet"/>
      <w:lvlText w:val="o"/>
      <w:lvlJc w:val="left"/>
      <w:pPr>
        <w:tabs>
          <w:tab w:val="num" w:pos="1440"/>
        </w:tabs>
        <w:ind w:left="1440" w:hanging="360"/>
      </w:pPr>
      <w:rPr>
        <w:rFonts w:ascii="Courier New" w:hAnsi="Courier New"/>
      </w:rPr>
    </w:lvl>
    <w:lvl w:ilvl="2" w:tplc="6DE0C728">
      <w:start w:val="1"/>
      <w:numFmt w:val="bullet"/>
      <w:lvlText w:val=""/>
      <w:lvlJc w:val="left"/>
      <w:pPr>
        <w:tabs>
          <w:tab w:val="num" w:pos="2160"/>
        </w:tabs>
        <w:ind w:left="2160" w:hanging="360"/>
      </w:pPr>
      <w:rPr>
        <w:rFonts w:ascii="Wingdings" w:hAnsi="Wingdings"/>
      </w:rPr>
    </w:lvl>
    <w:lvl w:ilvl="3" w:tplc="C824BDF0">
      <w:start w:val="1"/>
      <w:numFmt w:val="bullet"/>
      <w:lvlText w:val=""/>
      <w:lvlJc w:val="left"/>
      <w:pPr>
        <w:tabs>
          <w:tab w:val="num" w:pos="2880"/>
        </w:tabs>
        <w:ind w:left="2880" w:hanging="360"/>
      </w:pPr>
      <w:rPr>
        <w:rFonts w:ascii="Symbol" w:hAnsi="Symbol"/>
      </w:rPr>
    </w:lvl>
    <w:lvl w:ilvl="4" w:tplc="40D476B4">
      <w:start w:val="1"/>
      <w:numFmt w:val="bullet"/>
      <w:lvlText w:val="o"/>
      <w:lvlJc w:val="left"/>
      <w:pPr>
        <w:tabs>
          <w:tab w:val="num" w:pos="3600"/>
        </w:tabs>
        <w:ind w:left="3600" w:hanging="360"/>
      </w:pPr>
      <w:rPr>
        <w:rFonts w:ascii="Courier New" w:hAnsi="Courier New"/>
      </w:rPr>
    </w:lvl>
    <w:lvl w:ilvl="5" w:tplc="63BCC360">
      <w:start w:val="1"/>
      <w:numFmt w:val="bullet"/>
      <w:lvlText w:val=""/>
      <w:lvlJc w:val="left"/>
      <w:pPr>
        <w:tabs>
          <w:tab w:val="num" w:pos="4320"/>
        </w:tabs>
        <w:ind w:left="4320" w:hanging="360"/>
      </w:pPr>
      <w:rPr>
        <w:rFonts w:ascii="Wingdings" w:hAnsi="Wingdings"/>
      </w:rPr>
    </w:lvl>
    <w:lvl w:ilvl="6" w:tplc="BA1EB5BC">
      <w:start w:val="1"/>
      <w:numFmt w:val="bullet"/>
      <w:lvlText w:val=""/>
      <w:lvlJc w:val="left"/>
      <w:pPr>
        <w:tabs>
          <w:tab w:val="num" w:pos="5040"/>
        </w:tabs>
        <w:ind w:left="5040" w:hanging="360"/>
      </w:pPr>
      <w:rPr>
        <w:rFonts w:ascii="Symbol" w:hAnsi="Symbol"/>
      </w:rPr>
    </w:lvl>
    <w:lvl w:ilvl="7" w:tplc="7DA21BAE">
      <w:start w:val="1"/>
      <w:numFmt w:val="bullet"/>
      <w:lvlText w:val="o"/>
      <w:lvlJc w:val="left"/>
      <w:pPr>
        <w:tabs>
          <w:tab w:val="num" w:pos="5760"/>
        </w:tabs>
        <w:ind w:left="5760" w:hanging="360"/>
      </w:pPr>
      <w:rPr>
        <w:rFonts w:ascii="Courier New" w:hAnsi="Courier New"/>
      </w:rPr>
    </w:lvl>
    <w:lvl w:ilvl="8" w:tplc="4AD08B28">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6576DB3E">
      <w:start w:val="1"/>
      <w:numFmt w:val="bullet"/>
      <w:lvlText w:val=""/>
      <w:lvlJc w:val="left"/>
      <w:pPr>
        <w:ind w:left="720" w:hanging="360"/>
      </w:pPr>
      <w:rPr>
        <w:rFonts w:ascii="Symbol" w:hAnsi="Symbol"/>
      </w:rPr>
    </w:lvl>
    <w:lvl w:ilvl="1" w:tplc="67C09542">
      <w:start w:val="1"/>
      <w:numFmt w:val="bullet"/>
      <w:lvlText w:val="o"/>
      <w:lvlJc w:val="left"/>
      <w:pPr>
        <w:tabs>
          <w:tab w:val="num" w:pos="1440"/>
        </w:tabs>
        <w:ind w:left="1440" w:hanging="360"/>
      </w:pPr>
      <w:rPr>
        <w:rFonts w:ascii="Courier New" w:hAnsi="Courier New"/>
      </w:rPr>
    </w:lvl>
    <w:lvl w:ilvl="2" w:tplc="7BACE4EE">
      <w:start w:val="1"/>
      <w:numFmt w:val="bullet"/>
      <w:lvlText w:val=""/>
      <w:lvlJc w:val="left"/>
      <w:pPr>
        <w:tabs>
          <w:tab w:val="num" w:pos="2160"/>
        </w:tabs>
        <w:ind w:left="2160" w:hanging="360"/>
      </w:pPr>
      <w:rPr>
        <w:rFonts w:ascii="Wingdings" w:hAnsi="Wingdings"/>
      </w:rPr>
    </w:lvl>
    <w:lvl w:ilvl="3" w:tplc="216237CC">
      <w:start w:val="1"/>
      <w:numFmt w:val="bullet"/>
      <w:lvlText w:val=""/>
      <w:lvlJc w:val="left"/>
      <w:pPr>
        <w:tabs>
          <w:tab w:val="num" w:pos="2880"/>
        </w:tabs>
        <w:ind w:left="2880" w:hanging="360"/>
      </w:pPr>
      <w:rPr>
        <w:rFonts w:ascii="Symbol" w:hAnsi="Symbol"/>
      </w:rPr>
    </w:lvl>
    <w:lvl w:ilvl="4" w:tplc="F7BED4C2">
      <w:start w:val="1"/>
      <w:numFmt w:val="bullet"/>
      <w:lvlText w:val="o"/>
      <w:lvlJc w:val="left"/>
      <w:pPr>
        <w:tabs>
          <w:tab w:val="num" w:pos="3600"/>
        </w:tabs>
        <w:ind w:left="3600" w:hanging="360"/>
      </w:pPr>
      <w:rPr>
        <w:rFonts w:ascii="Courier New" w:hAnsi="Courier New"/>
      </w:rPr>
    </w:lvl>
    <w:lvl w:ilvl="5" w:tplc="D28E4D1A">
      <w:start w:val="1"/>
      <w:numFmt w:val="bullet"/>
      <w:lvlText w:val=""/>
      <w:lvlJc w:val="left"/>
      <w:pPr>
        <w:tabs>
          <w:tab w:val="num" w:pos="4320"/>
        </w:tabs>
        <w:ind w:left="4320" w:hanging="360"/>
      </w:pPr>
      <w:rPr>
        <w:rFonts w:ascii="Wingdings" w:hAnsi="Wingdings"/>
      </w:rPr>
    </w:lvl>
    <w:lvl w:ilvl="6" w:tplc="75D02DAC">
      <w:start w:val="1"/>
      <w:numFmt w:val="bullet"/>
      <w:lvlText w:val=""/>
      <w:lvlJc w:val="left"/>
      <w:pPr>
        <w:tabs>
          <w:tab w:val="num" w:pos="5040"/>
        </w:tabs>
        <w:ind w:left="5040" w:hanging="360"/>
      </w:pPr>
      <w:rPr>
        <w:rFonts w:ascii="Symbol" w:hAnsi="Symbol"/>
      </w:rPr>
    </w:lvl>
    <w:lvl w:ilvl="7" w:tplc="91B67DEE">
      <w:start w:val="1"/>
      <w:numFmt w:val="bullet"/>
      <w:lvlText w:val="o"/>
      <w:lvlJc w:val="left"/>
      <w:pPr>
        <w:tabs>
          <w:tab w:val="num" w:pos="5760"/>
        </w:tabs>
        <w:ind w:left="5760" w:hanging="360"/>
      </w:pPr>
      <w:rPr>
        <w:rFonts w:ascii="Courier New" w:hAnsi="Courier New"/>
      </w:rPr>
    </w:lvl>
    <w:lvl w:ilvl="8" w:tplc="7F0C8A86">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4DF63AC6">
      <w:start w:val="1"/>
      <w:numFmt w:val="bullet"/>
      <w:lvlText w:val=""/>
      <w:lvlJc w:val="left"/>
      <w:pPr>
        <w:ind w:left="720" w:hanging="360"/>
      </w:pPr>
      <w:rPr>
        <w:rFonts w:ascii="Symbol" w:hAnsi="Symbol"/>
      </w:rPr>
    </w:lvl>
    <w:lvl w:ilvl="1" w:tplc="0646F308">
      <w:start w:val="1"/>
      <w:numFmt w:val="bullet"/>
      <w:lvlText w:val="o"/>
      <w:lvlJc w:val="left"/>
      <w:pPr>
        <w:tabs>
          <w:tab w:val="num" w:pos="1440"/>
        </w:tabs>
        <w:ind w:left="1440" w:hanging="360"/>
      </w:pPr>
      <w:rPr>
        <w:rFonts w:ascii="Courier New" w:hAnsi="Courier New"/>
      </w:rPr>
    </w:lvl>
    <w:lvl w:ilvl="2" w:tplc="2E361A4C">
      <w:start w:val="1"/>
      <w:numFmt w:val="bullet"/>
      <w:lvlText w:val=""/>
      <w:lvlJc w:val="left"/>
      <w:pPr>
        <w:tabs>
          <w:tab w:val="num" w:pos="2160"/>
        </w:tabs>
        <w:ind w:left="2160" w:hanging="360"/>
      </w:pPr>
      <w:rPr>
        <w:rFonts w:ascii="Wingdings" w:hAnsi="Wingdings"/>
      </w:rPr>
    </w:lvl>
    <w:lvl w:ilvl="3" w:tplc="4C48EB90">
      <w:start w:val="1"/>
      <w:numFmt w:val="bullet"/>
      <w:lvlText w:val=""/>
      <w:lvlJc w:val="left"/>
      <w:pPr>
        <w:tabs>
          <w:tab w:val="num" w:pos="2880"/>
        </w:tabs>
        <w:ind w:left="2880" w:hanging="360"/>
      </w:pPr>
      <w:rPr>
        <w:rFonts w:ascii="Symbol" w:hAnsi="Symbol"/>
      </w:rPr>
    </w:lvl>
    <w:lvl w:ilvl="4" w:tplc="7DFEF302">
      <w:start w:val="1"/>
      <w:numFmt w:val="bullet"/>
      <w:lvlText w:val="o"/>
      <w:lvlJc w:val="left"/>
      <w:pPr>
        <w:tabs>
          <w:tab w:val="num" w:pos="3600"/>
        </w:tabs>
        <w:ind w:left="3600" w:hanging="360"/>
      </w:pPr>
      <w:rPr>
        <w:rFonts w:ascii="Courier New" w:hAnsi="Courier New"/>
      </w:rPr>
    </w:lvl>
    <w:lvl w:ilvl="5" w:tplc="5710832E">
      <w:start w:val="1"/>
      <w:numFmt w:val="bullet"/>
      <w:lvlText w:val=""/>
      <w:lvlJc w:val="left"/>
      <w:pPr>
        <w:tabs>
          <w:tab w:val="num" w:pos="4320"/>
        </w:tabs>
        <w:ind w:left="4320" w:hanging="360"/>
      </w:pPr>
      <w:rPr>
        <w:rFonts w:ascii="Wingdings" w:hAnsi="Wingdings"/>
      </w:rPr>
    </w:lvl>
    <w:lvl w:ilvl="6" w:tplc="234EE1FA">
      <w:start w:val="1"/>
      <w:numFmt w:val="bullet"/>
      <w:lvlText w:val=""/>
      <w:lvlJc w:val="left"/>
      <w:pPr>
        <w:tabs>
          <w:tab w:val="num" w:pos="5040"/>
        </w:tabs>
        <w:ind w:left="5040" w:hanging="360"/>
      </w:pPr>
      <w:rPr>
        <w:rFonts w:ascii="Symbol" w:hAnsi="Symbol"/>
      </w:rPr>
    </w:lvl>
    <w:lvl w:ilvl="7" w:tplc="C310CF04">
      <w:start w:val="1"/>
      <w:numFmt w:val="bullet"/>
      <w:lvlText w:val="o"/>
      <w:lvlJc w:val="left"/>
      <w:pPr>
        <w:tabs>
          <w:tab w:val="num" w:pos="5760"/>
        </w:tabs>
        <w:ind w:left="5760" w:hanging="360"/>
      </w:pPr>
      <w:rPr>
        <w:rFonts w:ascii="Courier New" w:hAnsi="Courier New"/>
      </w:rPr>
    </w:lvl>
    <w:lvl w:ilvl="8" w:tplc="6700F50E">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1C8A63BA">
      <w:start w:val="1"/>
      <w:numFmt w:val="bullet"/>
      <w:lvlText w:val=""/>
      <w:lvlJc w:val="left"/>
      <w:pPr>
        <w:ind w:left="720" w:hanging="360"/>
      </w:pPr>
      <w:rPr>
        <w:rFonts w:ascii="Symbol" w:hAnsi="Symbol"/>
      </w:rPr>
    </w:lvl>
    <w:lvl w:ilvl="1" w:tplc="4C8C2A16">
      <w:start w:val="1"/>
      <w:numFmt w:val="bullet"/>
      <w:lvlText w:val="o"/>
      <w:lvlJc w:val="left"/>
      <w:pPr>
        <w:tabs>
          <w:tab w:val="num" w:pos="1440"/>
        </w:tabs>
        <w:ind w:left="1440" w:hanging="360"/>
      </w:pPr>
      <w:rPr>
        <w:rFonts w:ascii="Courier New" w:hAnsi="Courier New"/>
      </w:rPr>
    </w:lvl>
    <w:lvl w:ilvl="2" w:tplc="1CB80882">
      <w:start w:val="1"/>
      <w:numFmt w:val="bullet"/>
      <w:lvlText w:val=""/>
      <w:lvlJc w:val="left"/>
      <w:pPr>
        <w:tabs>
          <w:tab w:val="num" w:pos="2160"/>
        </w:tabs>
        <w:ind w:left="2160" w:hanging="360"/>
      </w:pPr>
      <w:rPr>
        <w:rFonts w:ascii="Wingdings" w:hAnsi="Wingdings"/>
      </w:rPr>
    </w:lvl>
    <w:lvl w:ilvl="3" w:tplc="C7E2A608">
      <w:start w:val="1"/>
      <w:numFmt w:val="bullet"/>
      <w:lvlText w:val=""/>
      <w:lvlJc w:val="left"/>
      <w:pPr>
        <w:tabs>
          <w:tab w:val="num" w:pos="2880"/>
        </w:tabs>
        <w:ind w:left="2880" w:hanging="360"/>
      </w:pPr>
      <w:rPr>
        <w:rFonts w:ascii="Symbol" w:hAnsi="Symbol"/>
      </w:rPr>
    </w:lvl>
    <w:lvl w:ilvl="4" w:tplc="EBD037AE">
      <w:start w:val="1"/>
      <w:numFmt w:val="bullet"/>
      <w:lvlText w:val="o"/>
      <w:lvlJc w:val="left"/>
      <w:pPr>
        <w:tabs>
          <w:tab w:val="num" w:pos="3600"/>
        </w:tabs>
        <w:ind w:left="3600" w:hanging="360"/>
      </w:pPr>
      <w:rPr>
        <w:rFonts w:ascii="Courier New" w:hAnsi="Courier New"/>
      </w:rPr>
    </w:lvl>
    <w:lvl w:ilvl="5" w:tplc="6F22CE7E">
      <w:start w:val="1"/>
      <w:numFmt w:val="bullet"/>
      <w:lvlText w:val=""/>
      <w:lvlJc w:val="left"/>
      <w:pPr>
        <w:tabs>
          <w:tab w:val="num" w:pos="4320"/>
        </w:tabs>
        <w:ind w:left="4320" w:hanging="360"/>
      </w:pPr>
      <w:rPr>
        <w:rFonts w:ascii="Wingdings" w:hAnsi="Wingdings"/>
      </w:rPr>
    </w:lvl>
    <w:lvl w:ilvl="6" w:tplc="6DEED900">
      <w:start w:val="1"/>
      <w:numFmt w:val="bullet"/>
      <w:lvlText w:val=""/>
      <w:lvlJc w:val="left"/>
      <w:pPr>
        <w:tabs>
          <w:tab w:val="num" w:pos="5040"/>
        </w:tabs>
        <w:ind w:left="5040" w:hanging="360"/>
      </w:pPr>
      <w:rPr>
        <w:rFonts w:ascii="Symbol" w:hAnsi="Symbol"/>
      </w:rPr>
    </w:lvl>
    <w:lvl w:ilvl="7" w:tplc="8BBAC196">
      <w:start w:val="1"/>
      <w:numFmt w:val="bullet"/>
      <w:lvlText w:val="o"/>
      <w:lvlJc w:val="left"/>
      <w:pPr>
        <w:tabs>
          <w:tab w:val="num" w:pos="5760"/>
        </w:tabs>
        <w:ind w:left="5760" w:hanging="360"/>
      </w:pPr>
      <w:rPr>
        <w:rFonts w:ascii="Courier New" w:hAnsi="Courier New"/>
      </w:rPr>
    </w:lvl>
    <w:lvl w:ilvl="8" w:tplc="45B8F9A8">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ACFA6D54">
      <w:start w:val="1"/>
      <w:numFmt w:val="bullet"/>
      <w:lvlText w:val=""/>
      <w:lvlJc w:val="left"/>
      <w:pPr>
        <w:ind w:left="720" w:hanging="360"/>
      </w:pPr>
      <w:rPr>
        <w:rFonts w:ascii="Symbol" w:hAnsi="Symbol"/>
      </w:rPr>
    </w:lvl>
    <w:lvl w:ilvl="1" w:tplc="A5ECFFAC">
      <w:start w:val="1"/>
      <w:numFmt w:val="bullet"/>
      <w:lvlText w:val="o"/>
      <w:lvlJc w:val="left"/>
      <w:pPr>
        <w:tabs>
          <w:tab w:val="num" w:pos="1440"/>
        </w:tabs>
        <w:ind w:left="1440" w:hanging="360"/>
      </w:pPr>
      <w:rPr>
        <w:rFonts w:ascii="Courier New" w:hAnsi="Courier New"/>
      </w:rPr>
    </w:lvl>
    <w:lvl w:ilvl="2" w:tplc="F0AEC346">
      <w:start w:val="1"/>
      <w:numFmt w:val="bullet"/>
      <w:lvlText w:val=""/>
      <w:lvlJc w:val="left"/>
      <w:pPr>
        <w:tabs>
          <w:tab w:val="num" w:pos="2160"/>
        </w:tabs>
        <w:ind w:left="2160" w:hanging="360"/>
      </w:pPr>
      <w:rPr>
        <w:rFonts w:ascii="Wingdings" w:hAnsi="Wingdings"/>
      </w:rPr>
    </w:lvl>
    <w:lvl w:ilvl="3" w:tplc="10443F04">
      <w:start w:val="1"/>
      <w:numFmt w:val="bullet"/>
      <w:lvlText w:val=""/>
      <w:lvlJc w:val="left"/>
      <w:pPr>
        <w:tabs>
          <w:tab w:val="num" w:pos="2880"/>
        </w:tabs>
        <w:ind w:left="2880" w:hanging="360"/>
      </w:pPr>
      <w:rPr>
        <w:rFonts w:ascii="Symbol" w:hAnsi="Symbol"/>
      </w:rPr>
    </w:lvl>
    <w:lvl w:ilvl="4" w:tplc="F302515E">
      <w:start w:val="1"/>
      <w:numFmt w:val="bullet"/>
      <w:lvlText w:val="o"/>
      <w:lvlJc w:val="left"/>
      <w:pPr>
        <w:tabs>
          <w:tab w:val="num" w:pos="3600"/>
        </w:tabs>
        <w:ind w:left="3600" w:hanging="360"/>
      </w:pPr>
      <w:rPr>
        <w:rFonts w:ascii="Courier New" w:hAnsi="Courier New"/>
      </w:rPr>
    </w:lvl>
    <w:lvl w:ilvl="5" w:tplc="FAA4F994">
      <w:start w:val="1"/>
      <w:numFmt w:val="bullet"/>
      <w:lvlText w:val=""/>
      <w:lvlJc w:val="left"/>
      <w:pPr>
        <w:tabs>
          <w:tab w:val="num" w:pos="4320"/>
        </w:tabs>
        <w:ind w:left="4320" w:hanging="360"/>
      </w:pPr>
      <w:rPr>
        <w:rFonts w:ascii="Wingdings" w:hAnsi="Wingdings"/>
      </w:rPr>
    </w:lvl>
    <w:lvl w:ilvl="6" w:tplc="45C86A00">
      <w:start w:val="1"/>
      <w:numFmt w:val="bullet"/>
      <w:lvlText w:val=""/>
      <w:lvlJc w:val="left"/>
      <w:pPr>
        <w:tabs>
          <w:tab w:val="num" w:pos="5040"/>
        </w:tabs>
        <w:ind w:left="5040" w:hanging="360"/>
      </w:pPr>
      <w:rPr>
        <w:rFonts w:ascii="Symbol" w:hAnsi="Symbol"/>
      </w:rPr>
    </w:lvl>
    <w:lvl w:ilvl="7" w:tplc="E33892CC">
      <w:start w:val="1"/>
      <w:numFmt w:val="bullet"/>
      <w:lvlText w:val="o"/>
      <w:lvlJc w:val="left"/>
      <w:pPr>
        <w:tabs>
          <w:tab w:val="num" w:pos="5760"/>
        </w:tabs>
        <w:ind w:left="5760" w:hanging="360"/>
      </w:pPr>
      <w:rPr>
        <w:rFonts w:ascii="Courier New" w:hAnsi="Courier New"/>
      </w:rPr>
    </w:lvl>
    <w:lvl w:ilvl="8" w:tplc="2384ED06">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2FB6BD7A">
      <w:start w:val="1"/>
      <w:numFmt w:val="bullet"/>
      <w:lvlText w:val=""/>
      <w:lvlJc w:val="left"/>
      <w:pPr>
        <w:ind w:left="720" w:hanging="360"/>
      </w:pPr>
      <w:rPr>
        <w:rFonts w:ascii="Symbol" w:hAnsi="Symbol"/>
      </w:rPr>
    </w:lvl>
    <w:lvl w:ilvl="1" w:tplc="86DC09E0">
      <w:start w:val="1"/>
      <w:numFmt w:val="bullet"/>
      <w:lvlText w:val="o"/>
      <w:lvlJc w:val="left"/>
      <w:pPr>
        <w:tabs>
          <w:tab w:val="num" w:pos="1440"/>
        </w:tabs>
        <w:ind w:left="1440" w:hanging="360"/>
      </w:pPr>
      <w:rPr>
        <w:rFonts w:ascii="Courier New" w:hAnsi="Courier New"/>
      </w:rPr>
    </w:lvl>
    <w:lvl w:ilvl="2" w:tplc="1BA29168">
      <w:start w:val="1"/>
      <w:numFmt w:val="bullet"/>
      <w:lvlText w:val=""/>
      <w:lvlJc w:val="left"/>
      <w:pPr>
        <w:tabs>
          <w:tab w:val="num" w:pos="2160"/>
        </w:tabs>
        <w:ind w:left="2160" w:hanging="360"/>
      </w:pPr>
      <w:rPr>
        <w:rFonts w:ascii="Wingdings" w:hAnsi="Wingdings"/>
      </w:rPr>
    </w:lvl>
    <w:lvl w:ilvl="3" w:tplc="B1FE04E4">
      <w:start w:val="1"/>
      <w:numFmt w:val="bullet"/>
      <w:lvlText w:val=""/>
      <w:lvlJc w:val="left"/>
      <w:pPr>
        <w:tabs>
          <w:tab w:val="num" w:pos="2880"/>
        </w:tabs>
        <w:ind w:left="2880" w:hanging="360"/>
      </w:pPr>
      <w:rPr>
        <w:rFonts w:ascii="Symbol" w:hAnsi="Symbol"/>
      </w:rPr>
    </w:lvl>
    <w:lvl w:ilvl="4" w:tplc="1AA0BBC6">
      <w:start w:val="1"/>
      <w:numFmt w:val="bullet"/>
      <w:lvlText w:val="o"/>
      <w:lvlJc w:val="left"/>
      <w:pPr>
        <w:tabs>
          <w:tab w:val="num" w:pos="3600"/>
        </w:tabs>
        <w:ind w:left="3600" w:hanging="360"/>
      </w:pPr>
      <w:rPr>
        <w:rFonts w:ascii="Courier New" w:hAnsi="Courier New"/>
      </w:rPr>
    </w:lvl>
    <w:lvl w:ilvl="5" w:tplc="2244F068">
      <w:start w:val="1"/>
      <w:numFmt w:val="bullet"/>
      <w:lvlText w:val=""/>
      <w:lvlJc w:val="left"/>
      <w:pPr>
        <w:tabs>
          <w:tab w:val="num" w:pos="4320"/>
        </w:tabs>
        <w:ind w:left="4320" w:hanging="360"/>
      </w:pPr>
      <w:rPr>
        <w:rFonts w:ascii="Wingdings" w:hAnsi="Wingdings"/>
      </w:rPr>
    </w:lvl>
    <w:lvl w:ilvl="6" w:tplc="5E52F534">
      <w:start w:val="1"/>
      <w:numFmt w:val="bullet"/>
      <w:lvlText w:val=""/>
      <w:lvlJc w:val="left"/>
      <w:pPr>
        <w:tabs>
          <w:tab w:val="num" w:pos="5040"/>
        </w:tabs>
        <w:ind w:left="5040" w:hanging="360"/>
      </w:pPr>
      <w:rPr>
        <w:rFonts w:ascii="Symbol" w:hAnsi="Symbol"/>
      </w:rPr>
    </w:lvl>
    <w:lvl w:ilvl="7" w:tplc="77F806F0">
      <w:start w:val="1"/>
      <w:numFmt w:val="bullet"/>
      <w:lvlText w:val="o"/>
      <w:lvlJc w:val="left"/>
      <w:pPr>
        <w:tabs>
          <w:tab w:val="num" w:pos="5760"/>
        </w:tabs>
        <w:ind w:left="5760" w:hanging="360"/>
      </w:pPr>
      <w:rPr>
        <w:rFonts w:ascii="Courier New" w:hAnsi="Courier New"/>
      </w:rPr>
    </w:lvl>
    <w:lvl w:ilvl="8" w:tplc="72FA80AC">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46BADA86">
      <w:start w:val="1"/>
      <w:numFmt w:val="bullet"/>
      <w:lvlText w:val=""/>
      <w:lvlJc w:val="left"/>
      <w:pPr>
        <w:ind w:left="720" w:hanging="360"/>
      </w:pPr>
      <w:rPr>
        <w:rFonts w:ascii="Symbol" w:hAnsi="Symbol"/>
      </w:rPr>
    </w:lvl>
    <w:lvl w:ilvl="1" w:tplc="FE8AA170">
      <w:start w:val="1"/>
      <w:numFmt w:val="bullet"/>
      <w:lvlText w:val="o"/>
      <w:lvlJc w:val="left"/>
      <w:pPr>
        <w:tabs>
          <w:tab w:val="num" w:pos="1440"/>
        </w:tabs>
        <w:ind w:left="1440" w:hanging="360"/>
      </w:pPr>
      <w:rPr>
        <w:rFonts w:ascii="Courier New" w:hAnsi="Courier New"/>
      </w:rPr>
    </w:lvl>
    <w:lvl w:ilvl="2" w:tplc="DBAE5C38">
      <w:start w:val="1"/>
      <w:numFmt w:val="bullet"/>
      <w:lvlText w:val=""/>
      <w:lvlJc w:val="left"/>
      <w:pPr>
        <w:tabs>
          <w:tab w:val="num" w:pos="2160"/>
        </w:tabs>
        <w:ind w:left="2160" w:hanging="360"/>
      </w:pPr>
      <w:rPr>
        <w:rFonts w:ascii="Wingdings" w:hAnsi="Wingdings"/>
      </w:rPr>
    </w:lvl>
    <w:lvl w:ilvl="3" w:tplc="42345638">
      <w:start w:val="1"/>
      <w:numFmt w:val="bullet"/>
      <w:lvlText w:val=""/>
      <w:lvlJc w:val="left"/>
      <w:pPr>
        <w:tabs>
          <w:tab w:val="num" w:pos="2880"/>
        </w:tabs>
        <w:ind w:left="2880" w:hanging="360"/>
      </w:pPr>
      <w:rPr>
        <w:rFonts w:ascii="Symbol" w:hAnsi="Symbol"/>
      </w:rPr>
    </w:lvl>
    <w:lvl w:ilvl="4" w:tplc="1F36C64E">
      <w:start w:val="1"/>
      <w:numFmt w:val="bullet"/>
      <w:lvlText w:val="o"/>
      <w:lvlJc w:val="left"/>
      <w:pPr>
        <w:tabs>
          <w:tab w:val="num" w:pos="3600"/>
        </w:tabs>
        <w:ind w:left="3600" w:hanging="360"/>
      </w:pPr>
      <w:rPr>
        <w:rFonts w:ascii="Courier New" w:hAnsi="Courier New"/>
      </w:rPr>
    </w:lvl>
    <w:lvl w:ilvl="5" w:tplc="4E8CDE56">
      <w:start w:val="1"/>
      <w:numFmt w:val="bullet"/>
      <w:lvlText w:val=""/>
      <w:lvlJc w:val="left"/>
      <w:pPr>
        <w:tabs>
          <w:tab w:val="num" w:pos="4320"/>
        </w:tabs>
        <w:ind w:left="4320" w:hanging="360"/>
      </w:pPr>
      <w:rPr>
        <w:rFonts w:ascii="Wingdings" w:hAnsi="Wingdings"/>
      </w:rPr>
    </w:lvl>
    <w:lvl w:ilvl="6" w:tplc="262E06F4">
      <w:start w:val="1"/>
      <w:numFmt w:val="bullet"/>
      <w:lvlText w:val=""/>
      <w:lvlJc w:val="left"/>
      <w:pPr>
        <w:tabs>
          <w:tab w:val="num" w:pos="5040"/>
        </w:tabs>
        <w:ind w:left="5040" w:hanging="360"/>
      </w:pPr>
      <w:rPr>
        <w:rFonts w:ascii="Symbol" w:hAnsi="Symbol"/>
      </w:rPr>
    </w:lvl>
    <w:lvl w:ilvl="7" w:tplc="141A7410">
      <w:start w:val="1"/>
      <w:numFmt w:val="bullet"/>
      <w:lvlText w:val="o"/>
      <w:lvlJc w:val="left"/>
      <w:pPr>
        <w:tabs>
          <w:tab w:val="num" w:pos="5760"/>
        </w:tabs>
        <w:ind w:left="5760" w:hanging="360"/>
      </w:pPr>
      <w:rPr>
        <w:rFonts w:ascii="Courier New" w:hAnsi="Courier New"/>
      </w:rPr>
    </w:lvl>
    <w:lvl w:ilvl="8" w:tplc="0382F88A">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0ABE7C70">
      <w:start w:val="1"/>
      <w:numFmt w:val="bullet"/>
      <w:lvlText w:val=""/>
      <w:lvlJc w:val="left"/>
      <w:pPr>
        <w:ind w:left="720" w:hanging="360"/>
      </w:pPr>
      <w:rPr>
        <w:rFonts w:ascii="Symbol" w:hAnsi="Symbol"/>
      </w:rPr>
    </w:lvl>
    <w:lvl w:ilvl="1" w:tplc="3946C0AE">
      <w:start w:val="1"/>
      <w:numFmt w:val="bullet"/>
      <w:lvlText w:val="o"/>
      <w:lvlJc w:val="left"/>
      <w:pPr>
        <w:tabs>
          <w:tab w:val="num" w:pos="1440"/>
        </w:tabs>
        <w:ind w:left="1440" w:hanging="360"/>
      </w:pPr>
      <w:rPr>
        <w:rFonts w:ascii="Courier New" w:hAnsi="Courier New"/>
      </w:rPr>
    </w:lvl>
    <w:lvl w:ilvl="2" w:tplc="5C60322C">
      <w:start w:val="1"/>
      <w:numFmt w:val="bullet"/>
      <w:lvlText w:val=""/>
      <w:lvlJc w:val="left"/>
      <w:pPr>
        <w:tabs>
          <w:tab w:val="num" w:pos="2160"/>
        </w:tabs>
        <w:ind w:left="2160" w:hanging="360"/>
      </w:pPr>
      <w:rPr>
        <w:rFonts w:ascii="Wingdings" w:hAnsi="Wingdings"/>
      </w:rPr>
    </w:lvl>
    <w:lvl w:ilvl="3" w:tplc="2CF052CA">
      <w:start w:val="1"/>
      <w:numFmt w:val="bullet"/>
      <w:lvlText w:val=""/>
      <w:lvlJc w:val="left"/>
      <w:pPr>
        <w:tabs>
          <w:tab w:val="num" w:pos="2880"/>
        </w:tabs>
        <w:ind w:left="2880" w:hanging="360"/>
      </w:pPr>
      <w:rPr>
        <w:rFonts w:ascii="Symbol" w:hAnsi="Symbol"/>
      </w:rPr>
    </w:lvl>
    <w:lvl w:ilvl="4" w:tplc="8E0CF7D6">
      <w:start w:val="1"/>
      <w:numFmt w:val="bullet"/>
      <w:lvlText w:val="o"/>
      <w:lvlJc w:val="left"/>
      <w:pPr>
        <w:tabs>
          <w:tab w:val="num" w:pos="3600"/>
        </w:tabs>
        <w:ind w:left="3600" w:hanging="360"/>
      </w:pPr>
      <w:rPr>
        <w:rFonts w:ascii="Courier New" w:hAnsi="Courier New"/>
      </w:rPr>
    </w:lvl>
    <w:lvl w:ilvl="5" w:tplc="8CC275DC">
      <w:start w:val="1"/>
      <w:numFmt w:val="bullet"/>
      <w:lvlText w:val=""/>
      <w:lvlJc w:val="left"/>
      <w:pPr>
        <w:tabs>
          <w:tab w:val="num" w:pos="4320"/>
        </w:tabs>
        <w:ind w:left="4320" w:hanging="360"/>
      </w:pPr>
      <w:rPr>
        <w:rFonts w:ascii="Wingdings" w:hAnsi="Wingdings"/>
      </w:rPr>
    </w:lvl>
    <w:lvl w:ilvl="6" w:tplc="F52EA450">
      <w:start w:val="1"/>
      <w:numFmt w:val="bullet"/>
      <w:lvlText w:val=""/>
      <w:lvlJc w:val="left"/>
      <w:pPr>
        <w:tabs>
          <w:tab w:val="num" w:pos="5040"/>
        </w:tabs>
        <w:ind w:left="5040" w:hanging="360"/>
      </w:pPr>
      <w:rPr>
        <w:rFonts w:ascii="Symbol" w:hAnsi="Symbol"/>
      </w:rPr>
    </w:lvl>
    <w:lvl w:ilvl="7" w:tplc="FF1A32BC">
      <w:start w:val="1"/>
      <w:numFmt w:val="bullet"/>
      <w:lvlText w:val="o"/>
      <w:lvlJc w:val="left"/>
      <w:pPr>
        <w:tabs>
          <w:tab w:val="num" w:pos="5760"/>
        </w:tabs>
        <w:ind w:left="5760" w:hanging="360"/>
      </w:pPr>
      <w:rPr>
        <w:rFonts w:ascii="Courier New" w:hAnsi="Courier New"/>
      </w:rPr>
    </w:lvl>
    <w:lvl w:ilvl="8" w:tplc="E2848ED2">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2963372">
      <w:start w:val="1"/>
      <w:numFmt w:val="bullet"/>
      <w:lvlText w:val=""/>
      <w:lvlJc w:val="left"/>
      <w:pPr>
        <w:ind w:left="720" w:hanging="360"/>
      </w:pPr>
      <w:rPr>
        <w:rFonts w:ascii="Symbol" w:hAnsi="Symbol"/>
      </w:rPr>
    </w:lvl>
    <w:lvl w:ilvl="1" w:tplc="2842ECF0">
      <w:start w:val="1"/>
      <w:numFmt w:val="bullet"/>
      <w:lvlText w:val="o"/>
      <w:lvlJc w:val="left"/>
      <w:pPr>
        <w:tabs>
          <w:tab w:val="num" w:pos="1440"/>
        </w:tabs>
        <w:ind w:left="1440" w:hanging="360"/>
      </w:pPr>
      <w:rPr>
        <w:rFonts w:ascii="Courier New" w:hAnsi="Courier New"/>
      </w:rPr>
    </w:lvl>
    <w:lvl w:ilvl="2" w:tplc="3FFE66C4">
      <w:start w:val="1"/>
      <w:numFmt w:val="bullet"/>
      <w:lvlText w:val=""/>
      <w:lvlJc w:val="left"/>
      <w:pPr>
        <w:tabs>
          <w:tab w:val="num" w:pos="2160"/>
        </w:tabs>
        <w:ind w:left="2160" w:hanging="360"/>
      </w:pPr>
      <w:rPr>
        <w:rFonts w:ascii="Wingdings" w:hAnsi="Wingdings"/>
      </w:rPr>
    </w:lvl>
    <w:lvl w:ilvl="3" w:tplc="E7460EBC">
      <w:start w:val="1"/>
      <w:numFmt w:val="bullet"/>
      <w:lvlText w:val=""/>
      <w:lvlJc w:val="left"/>
      <w:pPr>
        <w:tabs>
          <w:tab w:val="num" w:pos="2880"/>
        </w:tabs>
        <w:ind w:left="2880" w:hanging="360"/>
      </w:pPr>
      <w:rPr>
        <w:rFonts w:ascii="Symbol" w:hAnsi="Symbol"/>
      </w:rPr>
    </w:lvl>
    <w:lvl w:ilvl="4" w:tplc="B61CF7D0">
      <w:start w:val="1"/>
      <w:numFmt w:val="bullet"/>
      <w:lvlText w:val="o"/>
      <w:lvlJc w:val="left"/>
      <w:pPr>
        <w:tabs>
          <w:tab w:val="num" w:pos="3600"/>
        </w:tabs>
        <w:ind w:left="3600" w:hanging="360"/>
      </w:pPr>
      <w:rPr>
        <w:rFonts w:ascii="Courier New" w:hAnsi="Courier New"/>
      </w:rPr>
    </w:lvl>
    <w:lvl w:ilvl="5" w:tplc="B0149ADE">
      <w:start w:val="1"/>
      <w:numFmt w:val="bullet"/>
      <w:lvlText w:val=""/>
      <w:lvlJc w:val="left"/>
      <w:pPr>
        <w:tabs>
          <w:tab w:val="num" w:pos="4320"/>
        </w:tabs>
        <w:ind w:left="4320" w:hanging="360"/>
      </w:pPr>
      <w:rPr>
        <w:rFonts w:ascii="Wingdings" w:hAnsi="Wingdings"/>
      </w:rPr>
    </w:lvl>
    <w:lvl w:ilvl="6" w:tplc="D93E9EB4">
      <w:start w:val="1"/>
      <w:numFmt w:val="bullet"/>
      <w:lvlText w:val=""/>
      <w:lvlJc w:val="left"/>
      <w:pPr>
        <w:tabs>
          <w:tab w:val="num" w:pos="5040"/>
        </w:tabs>
        <w:ind w:left="5040" w:hanging="360"/>
      </w:pPr>
      <w:rPr>
        <w:rFonts w:ascii="Symbol" w:hAnsi="Symbol"/>
      </w:rPr>
    </w:lvl>
    <w:lvl w:ilvl="7" w:tplc="047EBE30">
      <w:start w:val="1"/>
      <w:numFmt w:val="bullet"/>
      <w:lvlText w:val="o"/>
      <w:lvlJc w:val="left"/>
      <w:pPr>
        <w:tabs>
          <w:tab w:val="num" w:pos="5760"/>
        </w:tabs>
        <w:ind w:left="5760" w:hanging="360"/>
      </w:pPr>
      <w:rPr>
        <w:rFonts w:ascii="Courier New" w:hAnsi="Courier New"/>
      </w:rPr>
    </w:lvl>
    <w:lvl w:ilvl="8" w:tplc="E3A49A86">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4150FE86">
      <w:start w:val="1"/>
      <w:numFmt w:val="bullet"/>
      <w:lvlText w:val=""/>
      <w:lvlJc w:val="left"/>
      <w:pPr>
        <w:ind w:left="720" w:hanging="360"/>
      </w:pPr>
      <w:rPr>
        <w:rFonts w:ascii="Symbol" w:hAnsi="Symbol"/>
      </w:rPr>
    </w:lvl>
    <w:lvl w:ilvl="1" w:tplc="14DA48A2">
      <w:start w:val="1"/>
      <w:numFmt w:val="bullet"/>
      <w:lvlText w:val="o"/>
      <w:lvlJc w:val="left"/>
      <w:pPr>
        <w:tabs>
          <w:tab w:val="num" w:pos="1440"/>
        </w:tabs>
        <w:ind w:left="1440" w:hanging="360"/>
      </w:pPr>
      <w:rPr>
        <w:rFonts w:ascii="Courier New" w:hAnsi="Courier New"/>
      </w:rPr>
    </w:lvl>
    <w:lvl w:ilvl="2" w:tplc="E77E4AEC">
      <w:start w:val="1"/>
      <w:numFmt w:val="bullet"/>
      <w:lvlText w:val=""/>
      <w:lvlJc w:val="left"/>
      <w:pPr>
        <w:tabs>
          <w:tab w:val="num" w:pos="2160"/>
        </w:tabs>
        <w:ind w:left="2160" w:hanging="360"/>
      </w:pPr>
      <w:rPr>
        <w:rFonts w:ascii="Wingdings" w:hAnsi="Wingdings"/>
      </w:rPr>
    </w:lvl>
    <w:lvl w:ilvl="3" w:tplc="B45A7CAC">
      <w:start w:val="1"/>
      <w:numFmt w:val="bullet"/>
      <w:lvlText w:val=""/>
      <w:lvlJc w:val="left"/>
      <w:pPr>
        <w:tabs>
          <w:tab w:val="num" w:pos="2880"/>
        </w:tabs>
        <w:ind w:left="2880" w:hanging="360"/>
      </w:pPr>
      <w:rPr>
        <w:rFonts w:ascii="Symbol" w:hAnsi="Symbol"/>
      </w:rPr>
    </w:lvl>
    <w:lvl w:ilvl="4" w:tplc="3AF41BF0">
      <w:start w:val="1"/>
      <w:numFmt w:val="bullet"/>
      <w:lvlText w:val="o"/>
      <w:lvlJc w:val="left"/>
      <w:pPr>
        <w:tabs>
          <w:tab w:val="num" w:pos="3600"/>
        </w:tabs>
        <w:ind w:left="3600" w:hanging="360"/>
      </w:pPr>
      <w:rPr>
        <w:rFonts w:ascii="Courier New" w:hAnsi="Courier New"/>
      </w:rPr>
    </w:lvl>
    <w:lvl w:ilvl="5" w:tplc="04B01E3A">
      <w:start w:val="1"/>
      <w:numFmt w:val="bullet"/>
      <w:lvlText w:val=""/>
      <w:lvlJc w:val="left"/>
      <w:pPr>
        <w:tabs>
          <w:tab w:val="num" w:pos="4320"/>
        </w:tabs>
        <w:ind w:left="4320" w:hanging="360"/>
      </w:pPr>
      <w:rPr>
        <w:rFonts w:ascii="Wingdings" w:hAnsi="Wingdings"/>
      </w:rPr>
    </w:lvl>
    <w:lvl w:ilvl="6" w:tplc="171AB7F8">
      <w:start w:val="1"/>
      <w:numFmt w:val="bullet"/>
      <w:lvlText w:val=""/>
      <w:lvlJc w:val="left"/>
      <w:pPr>
        <w:tabs>
          <w:tab w:val="num" w:pos="5040"/>
        </w:tabs>
        <w:ind w:left="5040" w:hanging="360"/>
      </w:pPr>
      <w:rPr>
        <w:rFonts w:ascii="Symbol" w:hAnsi="Symbol"/>
      </w:rPr>
    </w:lvl>
    <w:lvl w:ilvl="7" w:tplc="32729560">
      <w:start w:val="1"/>
      <w:numFmt w:val="bullet"/>
      <w:lvlText w:val="o"/>
      <w:lvlJc w:val="left"/>
      <w:pPr>
        <w:tabs>
          <w:tab w:val="num" w:pos="5760"/>
        </w:tabs>
        <w:ind w:left="5760" w:hanging="360"/>
      </w:pPr>
      <w:rPr>
        <w:rFonts w:ascii="Courier New" w:hAnsi="Courier New"/>
      </w:rPr>
    </w:lvl>
    <w:lvl w:ilvl="8" w:tplc="FB98A18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F74A569A">
      <w:start w:val="1"/>
      <w:numFmt w:val="bullet"/>
      <w:lvlText w:val=""/>
      <w:lvlJc w:val="left"/>
      <w:pPr>
        <w:ind w:left="720" w:hanging="360"/>
      </w:pPr>
      <w:rPr>
        <w:rFonts w:ascii="Symbol" w:hAnsi="Symbol"/>
      </w:rPr>
    </w:lvl>
    <w:lvl w:ilvl="1" w:tplc="C286234C">
      <w:start w:val="1"/>
      <w:numFmt w:val="bullet"/>
      <w:lvlText w:val="o"/>
      <w:lvlJc w:val="left"/>
      <w:pPr>
        <w:tabs>
          <w:tab w:val="num" w:pos="1440"/>
        </w:tabs>
        <w:ind w:left="1440" w:hanging="360"/>
      </w:pPr>
      <w:rPr>
        <w:rFonts w:ascii="Courier New" w:hAnsi="Courier New"/>
      </w:rPr>
    </w:lvl>
    <w:lvl w:ilvl="2" w:tplc="96A6E6BA">
      <w:start w:val="1"/>
      <w:numFmt w:val="bullet"/>
      <w:lvlText w:val=""/>
      <w:lvlJc w:val="left"/>
      <w:pPr>
        <w:tabs>
          <w:tab w:val="num" w:pos="2160"/>
        </w:tabs>
        <w:ind w:left="2160" w:hanging="360"/>
      </w:pPr>
      <w:rPr>
        <w:rFonts w:ascii="Wingdings" w:hAnsi="Wingdings"/>
      </w:rPr>
    </w:lvl>
    <w:lvl w:ilvl="3" w:tplc="3580C3E0">
      <w:start w:val="1"/>
      <w:numFmt w:val="bullet"/>
      <w:lvlText w:val=""/>
      <w:lvlJc w:val="left"/>
      <w:pPr>
        <w:tabs>
          <w:tab w:val="num" w:pos="2880"/>
        </w:tabs>
        <w:ind w:left="2880" w:hanging="360"/>
      </w:pPr>
      <w:rPr>
        <w:rFonts w:ascii="Symbol" w:hAnsi="Symbol"/>
      </w:rPr>
    </w:lvl>
    <w:lvl w:ilvl="4" w:tplc="11D2F158">
      <w:start w:val="1"/>
      <w:numFmt w:val="bullet"/>
      <w:lvlText w:val="o"/>
      <w:lvlJc w:val="left"/>
      <w:pPr>
        <w:tabs>
          <w:tab w:val="num" w:pos="3600"/>
        </w:tabs>
        <w:ind w:left="3600" w:hanging="360"/>
      </w:pPr>
      <w:rPr>
        <w:rFonts w:ascii="Courier New" w:hAnsi="Courier New"/>
      </w:rPr>
    </w:lvl>
    <w:lvl w:ilvl="5" w:tplc="7194BB4A">
      <w:start w:val="1"/>
      <w:numFmt w:val="bullet"/>
      <w:lvlText w:val=""/>
      <w:lvlJc w:val="left"/>
      <w:pPr>
        <w:tabs>
          <w:tab w:val="num" w:pos="4320"/>
        </w:tabs>
        <w:ind w:left="4320" w:hanging="360"/>
      </w:pPr>
      <w:rPr>
        <w:rFonts w:ascii="Wingdings" w:hAnsi="Wingdings"/>
      </w:rPr>
    </w:lvl>
    <w:lvl w:ilvl="6" w:tplc="772A2B9C">
      <w:start w:val="1"/>
      <w:numFmt w:val="bullet"/>
      <w:lvlText w:val=""/>
      <w:lvlJc w:val="left"/>
      <w:pPr>
        <w:tabs>
          <w:tab w:val="num" w:pos="5040"/>
        </w:tabs>
        <w:ind w:left="5040" w:hanging="360"/>
      </w:pPr>
      <w:rPr>
        <w:rFonts w:ascii="Symbol" w:hAnsi="Symbol"/>
      </w:rPr>
    </w:lvl>
    <w:lvl w:ilvl="7" w:tplc="4E601FC6">
      <w:start w:val="1"/>
      <w:numFmt w:val="bullet"/>
      <w:lvlText w:val="o"/>
      <w:lvlJc w:val="left"/>
      <w:pPr>
        <w:tabs>
          <w:tab w:val="num" w:pos="5760"/>
        </w:tabs>
        <w:ind w:left="5760" w:hanging="360"/>
      </w:pPr>
      <w:rPr>
        <w:rFonts w:ascii="Courier New" w:hAnsi="Courier New"/>
      </w:rPr>
    </w:lvl>
    <w:lvl w:ilvl="8" w:tplc="5D18FA62">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C156B952">
      <w:start w:val="1"/>
      <w:numFmt w:val="bullet"/>
      <w:lvlText w:val=""/>
      <w:lvlJc w:val="left"/>
      <w:pPr>
        <w:ind w:left="720" w:hanging="360"/>
      </w:pPr>
      <w:rPr>
        <w:rFonts w:ascii="Symbol" w:hAnsi="Symbol"/>
      </w:rPr>
    </w:lvl>
    <w:lvl w:ilvl="1" w:tplc="190A07FE">
      <w:start w:val="1"/>
      <w:numFmt w:val="bullet"/>
      <w:lvlText w:val="o"/>
      <w:lvlJc w:val="left"/>
      <w:pPr>
        <w:tabs>
          <w:tab w:val="num" w:pos="1440"/>
        </w:tabs>
        <w:ind w:left="1440" w:hanging="360"/>
      </w:pPr>
      <w:rPr>
        <w:rFonts w:ascii="Courier New" w:hAnsi="Courier New"/>
      </w:rPr>
    </w:lvl>
    <w:lvl w:ilvl="2" w:tplc="D730F1FC">
      <w:start w:val="1"/>
      <w:numFmt w:val="bullet"/>
      <w:lvlText w:val=""/>
      <w:lvlJc w:val="left"/>
      <w:pPr>
        <w:tabs>
          <w:tab w:val="num" w:pos="2160"/>
        </w:tabs>
        <w:ind w:left="2160" w:hanging="360"/>
      </w:pPr>
      <w:rPr>
        <w:rFonts w:ascii="Wingdings" w:hAnsi="Wingdings"/>
      </w:rPr>
    </w:lvl>
    <w:lvl w:ilvl="3" w:tplc="DA48B17E">
      <w:start w:val="1"/>
      <w:numFmt w:val="bullet"/>
      <w:lvlText w:val=""/>
      <w:lvlJc w:val="left"/>
      <w:pPr>
        <w:tabs>
          <w:tab w:val="num" w:pos="2880"/>
        </w:tabs>
        <w:ind w:left="2880" w:hanging="360"/>
      </w:pPr>
      <w:rPr>
        <w:rFonts w:ascii="Symbol" w:hAnsi="Symbol"/>
      </w:rPr>
    </w:lvl>
    <w:lvl w:ilvl="4" w:tplc="9C3064CA">
      <w:start w:val="1"/>
      <w:numFmt w:val="bullet"/>
      <w:lvlText w:val="o"/>
      <w:lvlJc w:val="left"/>
      <w:pPr>
        <w:tabs>
          <w:tab w:val="num" w:pos="3600"/>
        </w:tabs>
        <w:ind w:left="3600" w:hanging="360"/>
      </w:pPr>
      <w:rPr>
        <w:rFonts w:ascii="Courier New" w:hAnsi="Courier New"/>
      </w:rPr>
    </w:lvl>
    <w:lvl w:ilvl="5" w:tplc="F4EE0E34">
      <w:start w:val="1"/>
      <w:numFmt w:val="bullet"/>
      <w:lvlText w:val=""/>
      <w:lvlJc w:val="left"/>
      <w:pPr>
        <w:tabs>
          <w:tab w:val="num" w:pos="4320"/>
        </w:tabs>
        <w:ind w:left="4320" w:hanging="360"/>
      </w:pPr>
      <w:rPr>
        <w:rFonts w:ascii="Wingdings" w:hAnsi="Wingdings"/>
      </w:rPr>
    </w:lvl>
    <w:lvl w:ilvl="6" w:tplc="2F9E2474">
      <w:start w:val="1"/>
      <w:numFmt w:val="bullet"/>
      <w:lvlText w:val=""/>
      <w:lvlJc w:val="left"/>
      <w:pPr>
        <w:tabs>
          <w:tab w:val="num" w:pos="5040"/>
        </w:tabs>
        <w:ind w:left="5040" w:hanging="360"/>
      </w:pPr>
      <w:rPr>
        <w:rFonts w:ascii="Symbol" w:hAnsi="Symbol"/>
      </w:rPr>
    </w:lvl>
    <w:lvl w:ilvl="7" w:tplc="BECAF5CA">
      <w:start w:val="1"/>
      <w:numFmt w:val="bullet"/>
      <w:lvlText w:val="o"/>
      <w:lvlJc w:val="left"/>
      <w:pPr>
        <w:tabs>
          <w:tab w:val="num" w:pos="5760"/>
        </w:tabs>
        <w:ind w:left="5760" w:hanging="360"/>
      </w:pPr>
      <w:rPr>
        <w:rFonts w:ascii="Courier New" w:hAnsi="Courier New"/>
      </w:rPr>
    </w:lvl>
    <w:lvl w:ilvl="8" w:tplc="DB1E8E28">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A34C3D2C">
      <w:start w:val="1"/>
      <w:numFmt w:val="bullet"/>
      <w:lvlText w:val=""/>
      <w:lvlJc w:val="left"/>
      <w:pPr>
        <w:ind w:left="720" w:hanging="360"/>
      </w:pPr>
      <w:rPr>
        <w:rFonts w:ascii="Symbol" w:hAnsi="Symbol"/>
      </w:rPr>
    </w:lvl>
    <w:lvl w:ilvl="1" w:tplc="341808EE">
      <w:start w:val="1"/>
      <w:numFmt w:val="bullet"/>
      <w:lvlText w:val="o"/>
      <w:lvlJc w:val="left"/>
      <w:pPr>
        <w:tabs>
          <w:tab w:val="num" w:pos="1440"/>
        </w:tabs>
        <w:ind w:left="1440" w:hanging="360"/>
      </w:pPr>
      <w:rPr>
        <w:rFonts w:ascii="Courier New" w:hAnsi="Courier New"/>
      </w:rPr>
    </w:lvl>
    <w:lvl w:ilvl="2" w:tplc="E5941494">
      <w:start w:val="1"/>
      <w:numFmt w:val="bullet"/>
      <w:lvlText w:val=""/>
      <w:lvlJc w:val="left"/>
      <w:pPr>
        <w:tabs>
          <w:tab w:val="num" w:pos="2160"/>
        </w:tabs>
        <w:ind w:left="2160" w:hanging="360"/>
      </w:pPr>
      <w:rPr>
        <w:rFonts w:ascii="Wingdings" w:hAnsi="Wingdings"/>
      </w:rPr>
    </w:lvl>
    <w:lvl w:ilvl="3" w:tplc="B2DC1CB0">
      <w:start w:val="1"/>
      <w:numFmt w:val="bullet"/>
      <w:lvlText w:val=""/>
      <w:lvlJc w:val="left"/>
      <w:pPr>
        <w:tabs>
          <w:tab w:val="num" w:pos="2880"/>
        </w:tabs>
        <w:ind w:left="2880" w:hanging="360"/>
      </w:pPr>
      <w:rPr>
        <w:rFonts w:ascii="Symbol" w:hAnsi="Symbol"/>
      </w:rPr>
    </w:lvl>
    <w:lvl w:ilvl="4" w:tplc="15DE6E8A">
      <w:start w:val="1"/>
      <w:numFmt w:val="bullet"/>
      <w:lvlText w:val="o"/>
      <w:lvlJc w:val="left"/>
      <w:pPr>
        <w:tabs>
          <w:tab w:val="num" w:pos="3600"/>
        </w:tabs>
        <w:ind w:left="3600" w:hanging="360"/>
      </w:pPr>
      <w:rPr>
        <w:rFonts w:ascii="Courier New" w:hAnsi="Courier New"/>
      </w:rPr>
    </w:lvl>
    <w:lvl w:ilvl="5" w:tplc="2C60A982">
      <w:start w:val="1"/>
      <w:numFmt w:val="bullet"/>
      <w:lvlText w:val=""/>
      <w:lvlJc w:val="left"/>
      <w:pPr>
        <w:tabs>
          <w:tab w:val="num" w:pos="4320"/>
        </w:tabs>
        <w:ind w:left="4320" w:hanging="360"/>
      </w:pPr>
      <w:rPr>
        <w:rFonts w:ascii="Wingdings" w:hAnsi="Wingdings"/>
      </w:rPr>
    </w:lvl>
    <w:lvl w:ilvl="6" w:tplc="65D28858">
      <w:start w:val="1"/>
      <w:numFmt w:val="bullet"/>
      <w:lvlText w:val=""/>
      <w:lvlJc w:val="left"/>
      <w:pPr>
        <w:tabs>
          <w:tab w:val="num" w:pos="5040"/>
        </w:tabs>
        <w:ind w:left="5040" w:hanging="360"/>
      </w:pPr>
      <w:rPr>
        <w:rFonts w:ascii="Symbol" w:hAnsi="Symbol"/>
      </w:rPr>
    </w:lvl>
    <w:lvl w:ilvl="7" w:tplc="3C7A8A9C">
      <w:start w:val="1"/>
      <w:numFmt w:val="bullet"/>
      <w:lvlText w:val="o"/>
      <w:lvlJc w:val="left"/>
      <w:pPr>
        <w:tabs>
          <w:tab w:val="num" w:pos="5760"/>
        </w:tabs>
        <w:ind w:left="5760" w:hanging="360"/>
      </w:pPr>
      <w:rPr>
        <w:rFonts w:ascii="Courier New" w:hAnsi="Courier New"/>
      </w:rPr>
    </w:lvl>
    <w:lvl w:ilvl="8" w:tplc="FE0CB402">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1F80DE8E">
      <w:start w:val="1"/>
      <w:numFmt w:val="bullet"/>
      <w:lvlText w:val=""/>
      <w:lvlJc w:val="left"/>
      <w:pPr>
        <w:ind w:left="720" w:hanging="360"/>
      </w:pPr>
      <w:rPr>
        <w:rFonts w:ascii="Symbol" w:hAnsi="Symbol"/>
      </w:rPr>
    </w:lvl>
    <w:lvl w:ilvl="1" w:tplc="B2E213C8">
      <w:start w:val="1"/>
      <w:numFmt w:val="bullet"/>
      <w:lvlText w:val="o"/>
      <w:lvlJc w:val="left"/>
      <w:pPr>
        <w:tabs>
          <w:tab w:val="num" w:pos="1440"/>
        </w:tabs>
        <w:ind w:left="1440" w:hanging="360"/>
      </w:pPr>
      <w:rPr>
        <w:rFonts w:ascii="Courier New" w:hAnsi="Courier New"/>
      </w:rPr>
    </w:lvl>
    <w:lvl w:ilvl="2" w:tplc="35F8BAEE">
      <w:start w:val="1"/>
      <w:numFmt w:val="bullet"/>
      <w:lvlText w:val=""/>
      <w:lvlJc w:val="left"/>
      <w:pPr>
        <w:tabs>
          <w:tab w:val="num" w:pos="2160"/>
        </w:tabs>
        <w:ind w:left="2160" w:hanging="360"/>
      </w:pPr>
      <w:rPr>
        <w:rFonts w:ascii="Wingdings" w:hAnsi="Wingdings"/>
      </w:rPr>
    </w:lvl>
    <w:lvl w:ilvl="3" w:tplc="DC7061E4">
      <w:start w:val="1"/>
      <w:numFmt w:val="bullet"/>
      <w:lvlText w:val=""/>
      <w:lvlJc w:val="left"/>
      <w:pPr>
        <w:tabs>
          <w:tab w:val="num" w:pos="2880"/>
        </w:tabs>
        <w:ind w:left="2880" w:hanging="360"/>
      </w:pPr>
      <w:rPr>
        <w:rFonts w:ascii="Symbol" w:hAnsi="Symbol"/>
      </w:rPr>
    </w:lvl>
    <w:lvl w:ilvl="4" w:tplc="CD7EF058">
      <w:start w:val="1"/>
      <w:numFmt w:val="bullet"/>
      <w:lvlText w:val="o"/>
      <w:lvlJc w:val="left"/>
      <w:pPr>
        <w:tabs>
          <w:tab w:val="num" w:pos="3600"/>
        </w:tabs>
        <w:ind w:left="3600" w:hanging="360"/>
      </w:pPr>
      <w:rPr>
        <w:rFonts w:ascii="Courier New" w:hAnsi="Courier New"/>
      </w:rPr>
    </w:lvl>
    <w:lvl w:ilvl="5" w:tplc="11403808">
      <w:start w:val="1"/>
      <w:numFmt w:val="bullet"/>
      <w:lvlText w:val=""/>
      <w:lvlJc w:val="left"/>
      <w:pPr>
        <w:tabs>
          <w:tab w:val="num" w:pos="4320"/>
        </w:tabs>
        <w:ind w:left="4320" w:hanging="360"/>
      </w:pPr>
      <w:rPr>
        <w:rFonts w:ascii="Wingdings" w:hAnsi="Wingdings"/>
      </w:rPr>
    </w:lvl>
    <w:lvl w:ilvl="6" w:tplc="1DA25634">
      <w:start w:val="1"/>
      <w:numFmt w:val="bullet"/>
      <w:lvlText w:val=""/>
      <w:lvlJc w:val="left"/>
      <w:pPr>
        <w:tabs>
          <w:tab w:val="num" w:pos="5040"/>
        </w:tabs>
        <w:ind w:left="5040" w:hanging="360"/>
      </w:pPr>
      <w:rPr>
        <w:rFonts w:ascii="Symbol" w:hAnsi="Symbol"/>
      </w:rPr>
    </w:lvl>
    <w:lvl w:ilvl="7" w:tplc="A1582DFA">
      <w:start w:val="1"/>
      <w:numFmt w:val="bullet"/>
      <w:lvlText w:val="o"/>
      <w:lvlJc w:val="left"/>
      <w:pPr>
        <w:tabs>
          <w:tab w:val="num" w:pos="5760"/>
        </w:tabs>
        <w:ind w:left="5760" w:hanging="360"/>
      </w:pPr>
      <w:rPr>
        <w:rFonts w:ascii="Courier New" w:hAnsi="Courier New"/>
      </w:rPr>
    </w:lvl>
    <w:lvl w:ilvl="8" w:tplc="5276EC2E">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6298F858">
      <w:start w:val="1"/>
      <w:numFmt w:val="bullet"/>
      <w:lvlText w:val=""/>
      <w:lvlJc w:val="left"/>
      <w:pPr>
        <w:ind w:left="720" w:hanging="360"/>
      </w:pPr>
      <w:rPr>
        <w:rFonts w:ascii="Symbol" w:hAnsi="Symbol"/>
      </w:rPr>
    </w:lvl>
    <w:lvl w:ilvl="1" w:tplc="E7CE8DBC">
      <w:start w:val="1"/>
      <w:numFmt w:val="bullet"/>
      <w:lvlText w:val="o"/>
      <w:lvlJc w:val="left"/>
      <w:pPr>
        <w:tabs>
          <w:tab w:val="num" w:pos="1440"/>
        </w:tabs>
        <w:ind w:left="1440" w:hanging="360"/>
      </w:pPr>
      <w:rPr>
        <w:rFonts w:ascii="Courier New" w:hAnsi="Courier New"/>
      </w:rPr>
    </w:lvl>
    <w:lvl w:ilvl="2" w:tplc="F5B82B18">
      <w:start w:val="1"/>
      <w:numFmt w:val="bullet"/>
      <w:lvlText w:val=""/>
      <w:lvlJc w:val="left"/>
      <w:pPr>
        <w:tabs>
          <w:tab w:val="num" w:pos="2160"/>
        </w:tabs>
        <w:ind w:left="2160" w:hanging="360"/>
      </w:pPr>
      <w:rPr>
        <w:rFonts w:ascii="Wingdings" w:hAnsi="Wingdings"/>
      </w:rPr>
    </w:lvl>
    <w:lvl w:ilvl="3" w:tplc="7CD2128E">
      <w:start w:val="1"/>
      <w:numFmt w:val="bullet"/>
      <w:lvlText w:val=""/>
      <w:lvlJc w:val="left"/>
      <w:pPr>
        <w:tabs>
          <w:tab w:val="num" w:pos="2880"/>
        </w:tabs>
        <w:ind w:left="2880" w:hanging="360"/>
      </w:pPr>
      <w:rPr>
        <w:rFonts w:ascii="Symbol" w:hAnsi="Symbol"/>
      </w:rPr>
    </w:lvl>
    <w:lvl w:ilvl="4" w:tplc="187476DE">
      <w:start w:val="1"/>
      <w:numFmt w:val="bullet"/>
      <w:lvlText w:val="o"/>
      <w:lvlJc w:val="left"/>
      <w:pPr>
        <w:tabs>
          <w:tab w:val="num" w:pos="3600"/>
        </w:tabs>
        <w:ind w:left="3600" w:hanging="360"/>
      </w:pPr>
      <w:rPr>
        <w:rFonts w:ascii="Courier New" w:hAnsi="Courier New"/>
      </w:rPr>
    </w:lvl>
    <w:lvl w:ilvl="5" w:tplc="A612A428">
      <w:start w:val="1"/>
      <w:numFmt w:val="bullet"/>
      <w:lvlText w:val=""/>
      <w:lvlJc w:val="left"/>
      <w:pPr>
        <w:tabs>
          <w:tab w:val="num" w:pos="4320"/>
        </w:tabs>
        <w:ind w:left="4320" w:hanging="360"/>
      </w:pPr>
      <w:rPr>
        <w:rFonts w:ascii="Wingdings" w:hAnsi="Wingdings"/>
      </w:rPr>
    </w:lvl>
    <w:lvl w:ilvl="6" w:tplc="1352917E">
      <w:start w:val="1"/>
      <w:numFmt w:val="bullet"/>
      <w:lvlText w:val=""/>
      <w:lvlJc w:val="left"/>
      <w:pPr>
        <w:tabs>
          <w:tab w:val="num" w:pos="5040"/>
        </w:tabs>
        <w:ind w:left="5040" w:hanging="360"/>
      </w:pPr>
      <w:rPr>
        <w:rFonts w:ascii="Symbol" w:hAnsi="Symbol"/>
      </w:rPr>
    </w:lvl>
    <w:lvl w:ilvl="7" w:tplc="091841E8">
      <w:start w:val="1"/>
      <w:numFmt w:val="bullet"/>
      <w:lvlText w:val="o"/>
      <w:lvlJc w:val="left"/>
      <w:pPr>
        <w:tabs>
          <w:tab w:val="num" w:pos="5760"/>
        </w:tabs>
        <w:ind w:left="5760" w:hanging="360"/>
      </w:pPr>
      <w:rPr>
        <w:rFonts w:ascii="Courier New" w:hAnsi="Courier New"/>
      </w:rPr>
    </w:lvl>
    <w:lvl w:ilvl="8" w:tplc="CBEEE552">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5414E388">
      <w:start w:val="1"/>
      <w:numFmt w:val="bullet"/>
      <w:lvlText w:val=""/>
      <w:lvlJc w:val="left"/>
      <w:pPr>
        <w:ind w:left="720" w:hanging="360"/>
      </w:pPr>
      <w:rPr>
        <w:rFonts w:ascii="Symbol" w:hAnsi="Symbol"/>
      </w:rPr>
    </w:lvl>
    <w:lvl w:ilvl="1" w:tplc="86E20BB6">
      <w:start w:val="1"/>
      <w:numFmt w:val="bullet"/>
      <w:lvlText w:val="o"/>
      <w:lvlJc w:val="left"/>
      <w:pPr>
        <w:tabs>
          <w:tab w:val="num" w:pos="1440"/>
        </w:tabs>
        <w:ind w:left="1440" w:hanging="360"/>
      </w:pPr>
      <w:rPr>
        <w:rFonts w:ascii="Courier New" w:hAnsi="Courier New"/>
      </w:rPr>
    </w:lvl>
    <w:lvl w:ilvl="2" w:tplc="B0CADFEA">
      <w:start w:val="1"/>
      <w:numFmt w:val="bullet"/>
      <w:lvlText w:val=""/>
      <w:lvlJc w:val="left"/>
      <w:pPr>
        <w:tabs>
          <w:tab w:val="num" w:pos="2160"/>
        </w:tabs>
        <w:ind w:left="2160" w:hanging="360"/>
      </w:pPr>
      <w:rPr>
        <w:rFonts w:ascii="Wingdings" w:hAnsi="Wingdings"/>
      </w:rPr>
    </w:lvl>
    <w:lvl w:ilvl="3" w:tplc="BAC82606">
      <w:start w:val="1"/>
      <w:numFmt w:val="bullet"/>
      <w:lvlText w:val=""/>
      <w:lvlJc w:val="left"/>
      <w:pPr>
        <w:tabs>
          <w:tab w:val="num" w:pos="2880"/>
        </w:tabs>
        <w:ind w:left="2880" w:hanging="360"/>
      </w:pPr>
      <w:rPr>
        <w:rFonts w:ascii="Symbol" w:hAnsi="Symbol"/>
      </w:rPr>
    </w:lvl>
    <w:lvl w:ilvl="4" w:tplc="09622F74">
      <w:start w:val="1"/>
      <w:numFmt w:val="bullet"/>
      <w:lvlText w:val="o"/>
      <w:lvlJc w:val="left"/>
      <w:pPr>
        <w:tabs>
          <w:tab w:val="num" w:pos="3600"/>
        </w:tabs>
        <w:ind w:left="3600" w:hanging="360"/>
      </w:pPr>
      <w:rPr>
        <w:rFonts w:ascii="Courier New" w:hAnsi="Courier New"/>
      </w:rPr>
    </w:lvl>
    <w:lvl w:ilvl="5" w:tplc="CD4461A0">
      <w:start w:val="1"/>
      <w:numFmt w:val="bullet"/>
      <w:lvlText w:val=""/>
      <w:lvlJc w:val="left"/>
      <w:pPr>
        <w:tabs>
          <w:tab w:val="num" w:pos="4320"/>
        </w:tabs>
        <w:ind w:left="4320" w:hanging="360"/>
      </w:pPr>
      <w:rPr>
        <w:rFonts w:ascii="Wingdings" w:hAnsi="Wingdings"/>
      </w:rPr>
    </w:lvl>
    <w:lvl w:ilvl="6" w:tplc="AF085D4E">
      <w:start w:val="1"/>
      <w:numFmt w:val="bullet"/>
      <w:lvlText w:val=""/>
      <w:lvlJc w:val="left"/>
      <w:pPr>
        <w:tabs>
          <w:tab w:val="num" w:pos="5040"/>
        </w:tabs>
        <w:ind w:left="5040" w:hanging="360"/>
      </w:pPr>
      <w:rPr>
        <w:rFonts w:ascii="Symbol" w:hAnsi="Symbol"/>
      </w:rPr>
    </w:lvl>
    <w:lvl w:ilvl="7" w:tplc="FB6CE952">
      <w:start w:val="1"/>
      <w:numFmt w:val="bullet"/>
      <w:lvlText w:val="o"/>
      <w:lvlJc w:val="left"/>
      <w:pPr>
        <w:tabs>
          <w:tab w:val="num" w:pos="5760"/>
        </w:tabs>
        <w:ind w:left="5760" w:hanging="360"/>
      </w:pPr>
      <w:rPr>
        <w:rFonts w:ascii="Courier New" w:hAnsi="Courier New"/>
      </w:rPr>
    </w:lvl>
    <w:lvl w:ilvl="8" w:tplc="751AE404">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2A9E448A">
      <w:start w:val="1"/>
      <w:numFmt w:val="bullet"/>
      <w:lvlText w:val=""/>
      <w:lvlJc w:val="left"/>
      <w:pPr>
        <w:ind w:left="720" w:hanging="360"/>
      </w:pPr>
      <w:rPr>
        <w:rFonts w:ascii="Symbol" w:hAnsi="Symbol"/>
      </w:rPr>
    </w:lvl>
    <w:lvl w:ilvl="1" w:tplc="B25AC7E0">
      <w:start w:val="1"/>
      <w:numFmt w:val="bullet"/>
      <w:lvlText w:val="o"/>
      <w:lvlJc w:val="left"/>
      <w:pPr>
        <w:tabs>
          <w:tab w:val="num" w:pos="1440"/>
        </w:tabs>
        <w:ind w:left="1440" w:hanging="360"/>
      </w:pPr>
      <w:rPr>
        <w:rFonts w:ascii="Courier New" w:hAnsi="Courier New"/>
      </w:rPr>
    </w:lvl>
    <w:lvl w:ilvl="2" w:tplc="8B6E761C">
      <w:start w:val="1"/>
      <w:numFmt w:val="bullet"/>
      <w:lvlText w:val=""/>
      <w:lvlJc w:val="left"/>
      <w:pPr>
        <w:tabs>
          <w:tab w:val="num" w:pos="2160"/>
        </w:tabs>
        <w:ind w:left="2160" w:hanging="360"/>
      </w:pPr>
      <w:rPr>
        <w:rFonts w:ascii="Wingdings" w:hAnsi="Wingdings"/>
      </w:rPr>
    </w:lvl>
    <w:lvl w:ilvl="3" w:tplc="ABEC112A">
      <w:start w:val="1"/>
      <w:numFmt w:val="bullet"/>
      <w:lvlText w:val=""/>
      <w:lvlJc w:val="left"/>
      <w:pPr>
        <w:tabs>
          <w:tab w:val="num" w:pos="2880"/>
        </w:tabs>
        <w:ind w:left="2880" w:hanging="360"/>
      </w:pPr>
      <w:rPr>
        <w:rFonts w:ascii="Symbol" w:hAnsi="Symbol"/>
      </w:rPr>
    </w:lvl>
    <w:lvl w:ilvl="4" w:tplc="D02CB8F8">
      <w:start w:val="1"/>
      <w:numFmt w:val="bullet"/>
      <w:lvlText w:val="o"/>
      <w:lvlJc w:val="left"/>
      <w:pPr>
        <w:tabs>
          <w:tab w:val="num" w:pos="3600"/>
        </w:tabs>
        <w:ind w:left="3600" w:hanging="360"/>
      </w:pPr>
      <w:rPr>
        <w:rFonts w:ascii="Courier New" w:hAnsi="Courier New"/>
      </w:rPr>
    </w:lvl>
    <w:lvl w:ilvl="5" w:tplc="8B7A490C">
      <w:start w:val="1"/>
      <w:numFmt w:val="bullet"/>
      <w:lvlText w:val=""/>
      <w:lvlJc w:val="left"/>
      <w:pPr>
        <w:tabs>
          <w:tab w:val="num" w:pos="4320"/>
        </w:tabs>
        <w:ind w:left="4320" w:hanging="360"/>
      </w:pPr>
      <w:rPr>
        <w:rFonts w:ascii="Wingdings" w:hAnsi="Wingdings"/>
      </w:rPr>
    </w:lvl>
    <w:lvl w:ilvl="6" w:tplc="E1B6A84A">
      <w:start w:val="1"/>
      <w:numFmt w:val="bullet"/>
      <w:lvlText w:val=""/>
      <w:lvlJc w:val="left"/>
      <w:pPr>
        <w:tabs>
          <w:tab w:val="num" w:pos="5040"/>
        </w:tabs>
        <w:ind w:left="5040" w:hanging="360"/>
      </w:pPr>
      <w:rPr>
        <w:rFonts w:ascii="Symbol" w:hAnsi="Symbol"/>
      </w:rPr>
    </w:lvl>
    <w:lvl w:ilvl="7" w:tplc="CB38DE00">
      <w:start w:val="1"/>
      <w:numFmt w:val="bullet"/>
      <w:lvlText w:val="o"/>
      <w:lvlJc w:val="left"/>
      <w:pPr>
        <w:tabs>
          <w:tab w:val="num" w:pos="5760"/>
        </w:tabs>
        <w:ind w:left="5760" w:hanging="360"/>
      </w:pPr>
      <w:rPr>
        <w:rFonts w:ascii="Courier New" w:hAnsi="Courier New"/>
      </w:rPr>
    </w:lvl>
    <w:lvl w:ilvl="8" w:tplc="35B02486">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7F4E4D98">
      <w:start w:val="1"/>
      <w:numFmt w:val="bullet"/>
      <w:lvlText w:val=""/>
      <w:lvlJc w:val="left"/>
      <w:pPr>
        <w:ind w:left="720" w:hanging="360"/>
      </w:pPr>
      <w:rPr>
        <w:rFonts w:ascii="Symbol" w:hAnsi="Symbol"/>
      </w:rPr>
    </w:lvl>
    <w:lvl w:ilvl="1" w:tplc="475E4D72">
      <w:start w:val="1"/>
      <w:numFmt w:val="bullet"/>
      <w:lvlText w:val="o"/>
      <w:lvlJc w:val="left"/>
      <w:pPr>
        <w:tabs>
          <w:tab w:val="num" w:pos="1440"/>
        </w:tabs>
        <w:ind w:left="1440" w:hanging="360"/>
      </w:pPr>
      <w:rPr>
        <w:rFonts w:ascii="Courier New" w:hAnsi="Courier New"/>
      </w:rPr>
    </w:lvl>
    <w:lvl w:ilvl="2" w:tplc="948C34DC">
      <w:start w:val="1"/>
      <w:numFmt w:val="bullet"/>
      <w:lvlText w:val=""/>
      <w:lvlJc w:val="left"/>
      <w:pPr>
        <w:tabs>
          <w:tab w:val="num" w:pos="2160"/>
        </w:tabs>
        <w:ind w:left="2160" w:hanging="360"/>
      </w:pPr>
      <w:rPr>
        <w:rFonts w:ascii="Wingdings" w:hAnsi="Wingdings"/>
      </w:rPr>
    </w:lvl>
    <w:lvl w:ilvl="3" w:tplc="5B3C9376">
      <w:start w:val="1"/>
      <w:numFmt w:val="bullet"/>
      <w:lvlText w:val=""/>
      <w:lvlJc w:val="left"/>
      <w:pPr>
        <w:tabs>
          <w:tab w:val="num" w:pos="2880"/>
        </w:tabs>
        <w:ind w:left="2880" w:hanging="360"/>
      </w:pPr>
      <w:rPr>
        <w:rFonts w:ascii="Symbol" w:hAnsi="Symbol"/>
      </w:rPr>
    </w:lvl>
    <w:lvl w:ilvl="4" w:tplc="A2260B96">
      <w:start w:val="1"/>
      <w:numFmt w:val="bullet"/>
      <w:lvlText w:val="o"/>
      <w:lvlJc w:val="left"/>
      <w:pPr>
        <w:tabs>
          <w:tab w:val="num" w:pos="3600"/>
        </w:tabs>
        <w:ind w:left="3600" w:hanging="360"/>
      </w:pPr>
      <w:rPr>
        <w:rFonts w:ascii="Courier New" w:hAnsi="Courier New"/>
      </w:rPr>
    </w:lvl>
    <w:lvl w:ilvl="5" w:tplc="F2CAEAEA">
      <w:start w:val="1"/>
      <w:numFmt w:val="bullet"/>
      <w:lvlText w:val=""/>
      <w:lvlJc w:val="left"/>
      <w:pPr>
        <w:tabs>
          <w:tab w:val="num" w:pos="4320"/>
        </w:tabs>
        <w:ind w:left="4320" w:hanging="360"/>
      </w:pPr>
      <w:rPr>
        <w:rFonts w:ascii="Wingdings" w:hAnsi="Wingdings"/>
      </w:rPr>
    </w:lvl>
    <w:lvl w:ilvl="6" w:tplc="B8621104">
      <w:start w:val="1"/>
      <w:numFmt w:val="bullet"/>
      <w:lvlText w:val=""/>
      <w:lvlJc w:val="left"/>
      <w:pPr>
        <w:tabs>
          <w:tab w:val="num" w:pos="5040"/>
        </w:tabs>
        <w:ind w:left="5040" w:hanging="360"/>
      </w:pPr>
      <w:rPr>
        <w:rFonts w:ascii="Symbol" w:hAnsi="Symbol"/>
      </w:rPr>
    </w:lvl>
    <w:lvl w:ilvl="7" w:tplc="071E6EE2">
      <w:start w:val="1"/>
      <w:numFmt w:val="bullet"/>
      <w:lvlText w:val="o"/>
      <w:lvlJc w:val="left"/>
      <w:pPr>
        <w:tabs>
          <w:tab w:val="num" w:pos="5760"/>
        </w:tabs>
        <w:ind w:left="5760" w:hanging="360"/>
      </w:pPr>
      <w:rPr>
        <w:rFonts w:ascii="Courier New" w:hAnsi="Courier New"/>
      </w:rPr>
    </w:lvl>
    <w:lvl w:ilvl="8" w:tplc="4E4AC062">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4C6ACD48">
      <w:start w:val="1"/>
      <w:numFmt w:val="bullet"/>
      <w:lvlText w:val=""/>
      <w:lvlJc w:val="left"/>
      <w:pPr>
        <w:ind w:left="720" w:hanging="360"/>
      </w:pPr>
      <w:rPr>
        <w:rFonts w:ascii="Symbol" w:hAnsi="Symbol"/>
      </w:rPr>
    </w:lvl>
    <w:lvl w:ilvl="1" w:tplc="F2E4B8E4">
      <w:start w:val="1"/>
      <w:numFmt w:val="bullet"/>
      <w:lvlText w:val="o"/>
      <w:lvlJc w:val="left"/>
      <w:pPr>
        <w:tabs>
          <w:tab w:val="num" w:pos="1440"/>
        </w:tabs>
        <w:ind w:left="1440" w:hanging="360"/>
      </w:pPr>
      <w:rPr>
        <w:rFonts w:ascii="Courier New" w:hAnsi="Courier New"/>
      </w:rPr>
    </w:lvl>
    <w:lvl w:ilvl="2" w:tplc="851C2D86">
      <w:start w:val="1"/>
      <w:numFmt w:val="bullet"/>
      <w:lvlText w:val=""/>
      <w:lvlJc w:val="left"/>
      <w:pPr>
        <w:tabs>
          <w:tab w:val="num" w:pos="2160"/>
        </w:tabs>
        <w:ind w:left="2160" w:hanging="360"/>
      </w:pPr>
      <w:rPr>
        <w:rFonts w:ascii="Wingdings" w:hAnsi="Wingdings"/>
      </w:rPr>
    </w:lvl>
    <w:lvl w:ilvl="3" w:tplc="BC20B794">
      <w:start w:val="1"/>
      <w:numFmt w:val="bullet"/>
      <w:lvlText w:val=""/>
      <w:lvlJc w:val="left"/>
      <w:pPr>
        <w:tabs>
          <w:tab w:val="num" w:pos="2880"/>
        </w:tabs>
        <w:ind w:left="2880" w:hanging="360"/>
      </w:pPr>
      <w:rPr>
        <w:rFonts w:ascii="Symbol" w:hAnsi="Symbol"/>
      </w:rPr>
    </w:lvl>
    <w:lvl w:ilvl="4" w:tplc="41140D48">
      <w:start w:val="1"/>
      <w:numFmt w:val="bullet"/>
      <w:lvlText w:val="o"/>
      <w:lvlJc w:val="left"/>
      <w:pPr>
        <w:tabs>
          <w:tab w:val="num" w:pos="3600"/>
        </w:tabs>
        <w:ind w:left="3600" w:hanging="360"/>
      </w:pPr>
      <w:rPr>
        <w:rFonts w:ascii="Courier New" w:hAnsi="Courier New"/>
      </w:rPr>
    </w:lvl>
    <w:lvl w:ilvl="5" w:tplc="F6A81782">
      <w:start w:val="1"/>
      <w:numFmt w:val="bullet"/>
      <w:lvlText w:val=""/>
      <w:lvlJc w:val="left"/>
      <w:pPr>
        <w:tabs>
          <w:tab w:val="num" w:pos="4320"/>
        </w:tabs>
        <w:ind w:left="4320" w:hanging="360"/>
      </w:pPr>
      <w:rPr>
        <w:rFonts w:ascii="Wingdings" w:hAnsi="Wingdings"/>
      </w:rPr>
    </w:lvl>
    <w:lvl w:ilvl="6" w:tplc="4B6E3B06">
      <w:start w:val="1"/>
      <w:numFmt w:val="bullet"/>
      <w:lvlText w:val=""/>
      <w:lvlJc w:val="left"/>
      <w:pPr>
        <w:tabs>
          <w:tab w:val="num" w:pos="5040"/>
        </w:tabs>
        <w:ind w:left="5040" w:hanging="360"/>
      </w:pPr>
      <w:rPr>
        <w:rFonts w:ascii="Symbol" w:hAnsi="Symbol"/>
      </w:rPr>
    </w:lvl>
    <w:lvl w:ilvl="7" w:tplc="B826F7F8">
      <w:start w:val="1"/>
      <w:numFmt w:val="bullet"/>
      <w:lvlText w:val="o"/>
      <w:lvlJc w:val="left"/>
      <w:pPr>
        <w:tabs>
          <w:tab w:val="num" w:pos="5760"/>
        </w:tabs>
        <w:ind w:left="5760" w:hanging="360"/>
      </w:pPr>
      <w:rPr>
        <w:rFonts w:ascii="Courier New" w:hAnsi="Courier New"/>
      </w:rPr>
    </w:lvl>
    <w:lvl w:ilvl="8" w:tplc="7810664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F65E08FE">
      <w:start w:val="1"/>
      <w:numFmt w:val="bullet"/>
      <w:lvlText w:val=""/>
      <w:lvlJc w:val="left"/>
      <w:pPr>
        <w:ind w:left="720" w:hanging="360"/>
      </w:pPr>
      <w:rPr>
        <w:rFonts w:ascii="Symbol" w:hAnsi="Symbol"/>
      </w:rPr>
    </w:lvl>
    <w:lvl w:ilvl="1" w:tplc="7A0EDBE8">
      <w:start w:val="1"/>
      <w:numFmt w:val="bullet"/>
      <w:lvlText w:val="o"/>
      <w:lvlJc w:val="left"/>
      <w:pPr>
        <w:tabs>
          <w:tab w:val="num" w:pos="1440"/>
        </w:tabs>
        <w:ind w:left="1440" w:hanging="360"/>
      </w:pPr>
      <w:rPr>
        <w:rFonts w:ascii="Courier New" w:hAnsi="Courier New"/>
      </w:rPr>
    </w:lvl>
    <w:lvl w:ilvl="2" w:tplc="DBDE6D98">
      <w:start w:val="1"/>
      <w:numFmt w:val="bullet"/>
      <w:lvlText w:val=""/>
      <w:lvlJc w:val="left"/>
      <w:pPr>
        <w:tabs>
          <w:tab w:val="num" w:pos="2160"/>
        </w:tabs>
        <w:ind w:left="2160" w:hanging="360"/>
      </w:pPr>
      <w:rPr>
        <w:rFonts w:ascii="Wingdings" w:hAnsi="Wingdings"/>
      </w:rPr>
    </w:lvl>
    <w:lvl w:ilvl="3" w:tplc="C12AF8D0">
      <w:start w:val="1"/>
      <w:numFmt w:val="bullet"/>
      <w:lvlText w:val=""/>
      <w:lvlJc w:val="left"/>
      <w:pPr>
        <w:tabs>
          <w:tab w:val="num" w:pos="2880"/>
        </w:tabs>
        <w:ind w:left="2880" w:hanging="360"/>
      </w:pPr>
      <w:rPr>
        <w:rFonts w:ascii="Symbol" w:hAnsi="Symbol"/>
      </w:rPr>
    </w:lvl>
    <w:lvl w:ilvl="4" w:tplc="EA683796">
      <w:start w:val="1"/>
      <w:numFmt w:val="bullet"/>
      <w:lvlText w:val="o"/>
      <w:lvlJc w:val="left"/>
      <w:pPr>
        <w:tabs>
          <w:tab w:val="num" w:pos="3600"/>
        </w:tabs>
        <w:ind w:left="3600" w:hanging="360"/>
      </w:pPr>
      <w:rPr>
        <w:rFonts w:ascii="Courier New" w:hAnsi="Courier New"/>
      </w:rPr>
    </w:lvl>
    <w:lvl w:ilvl="5" w:tplc="CA084E52">
      <w:start w:val="1"/>
      <w:numFmt w:val="bullet"/>
      <w:lvlText w:val=""/>
      <w:lvlJc w:val="left"/>
      <w:pPr>
        <w:tabs>
          <w:tab w:val="num" w:pos="4320"/>
        </w:tabs>
        <w:ind w:left="4320" w:hanging="360"/>
      </w:pPr>
      <w:rPr>
        <w:rFonts w:ascii="Wingdings" w:hAnsi="Wingdings"/>
      </w:rPr>
    </w:lvl>
    <w:lvl w:ilvl="6" w:tplc="30800806">
      <w:start w:val="1"/>
      <w:numFmt w:val="bullet"/>
      <w:lvlText w:val=""/>
      <w:lvlJc w:val="left"/>
      <w:pPr>
        <w:tabs>
          <w:tab w:val="num" w:pos="5040"/>
        </w:tabs>
        <w:ind w:left="5040" w:hanging="360"/>
      </w:pPr>
      <w:rPr>
        <w:rFonts w:ascii="Symbol" w:hAnsi="Symbol"/>
      </w:rPr>
    </w:lvl>
    <w:lvl w:ilvl="7" w:tplc="0CE86CD4">
      <w:start w:val="1"/>
      <w:numFmt w:val="bullet"/>
      <w:lvlText w:val="o"/>
      <w:lvlJc w:val="left"/>
      <w:pPr>
        <w:tabs>
          <w:tab w:val="num" w:pos="5760"/>
        </w:tabs>
        <w:ind w:left="5760" w:hanging="360"/>
      </w:pPr>
      <w:rPr>
        <w:rFonts w:ascii="Courier New" w:hAnsi="Courier New"/>
      </w:rPr>
    </w:lvl>
    <w:lvl w:ilvl="8" w:tplc="8C32E000">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752A6682">
      <w:start w:val="1"/>
      <w:numFmt w:val="bullet"/>
      <w:lvlText w:val=""/>
      <w:lvlJc w:val="left"/>
      <w:pPr>
        <w:ind w:left="720" w:hanging="360"/>
      </w:pPr>
      <w:rPr>
        <w:rFonts w:ascii="Symbol" w:hAnsi="Symbol"/>
      </w:rPr>
    </w:lvl>
    <w:lvl w:ilvl="1" w:tplc="019C3DA2">
      <w:start w:val="1"/>
      <w:numFmt w:val="bullet"/>
      <w:lvlText w:val="o"/>
      <w:lvlJc w:val="left"/>
      <w:pPr>
        <w:tabs>
          <w:tab w:val="num" w:pos="1440"/>
        </w:tabs>
        <w:ind w:left="1440" w:hanging="360"/>
      </w:pPr>
      <w:rPr>
        <w:rFonts w:ascii="Courier New" w:hAnsi="Courier New"/>
      </w:rPr>
    </w:lvl>
    <w:lvl w:ilvl="2" w:tplc="FAE0FABA">
      <w:start w:val="1"/>
      <w:numFmt w:val="bullet"/>
      <w:lvlText w:val=""/>
      <w:lvlJc w:val="left"/>
      <w:pPr>
        <w:tabs>
          <w:tab w:val="num" w:pos="2160"/>
        </w:tabs>
        <w:ind w:left="2160" w:hanging="360"/>
      </w:pPr>
      <w:rPr>
        <w:rFonts w:ascii="Wingdings" w:hAnsi="Wingdings"/>
      </w:rPr>
    </w:lvl>
    <w:lvl w:ilvl="3" w:tplc="3FF8731A">
      <w:start w:val="1"/>
      <w:numFmt w:val="bullet"/>
      <w:lvlText w:val=""/>
      <w:lvlJc w:val="left"/>
      <w:pPr>
        <w:tabs>
          <w:tab w:val="num" w:pos="2880"/>
        </w:tabs>
        <w:ind w:left="2880" w:hanging="360"/>
      </w:pPr>
      <w:rPr>
        <w:rFonts w:ascii="Symbol" w:hAnsi="Symbol"/>
      </w:rPr>
    </w:lvl>
    <w:lvl w:ilvl="4" w:tplc="22B6F24E">
      <w:start w:val="1"/>
      <w:numFmt w:val="bullet"/>
      <w:lvlText w:val="o"/>
      <w:lvlJc w:val="left"/>
      <w:pPr>
        <w:tabs>
          <w:tab w:val="num" w:pos="3600"/>
        </w:tabs>
        <w:ind w:left="3600" w:hanging="360"/>
      </w:pPr>
      <w:rPr>
        <w:rFonts w:ascii="Courier New" w:hAnsi="Courier New"/>
      </w:rPr>
    </w:lvl>
    <w:lvl w:ilvl="5" w:tplc="1DA6D302">
      <w:start w:val="1"/>
      <w:numFmt w:val="bullet"/>
      <w:lvlText w:val=""/>
      <w:lvlJc w:val="left"/>
      <w:pPr>
        <w:tabs>
          <w:tab w:val="num" w:pos="4320"/>
        </w:tabs>
        <w:ind w:left="4320" w:hanging="360"/>
      </w:pPr>
      <w:rPr>
        <w:rFonts w:ascii="Wingdings" w:hAnsi="Wingdings"/>
      </w:rPr>
    </w:lvl>
    <w:lvl w:ilvl="6" w:tplc="B5167F04">
      <w:start w:val="1"/>
      <w:numFmt w:val="bullet"/>
      <w:lvlText w:val=""/>
      <w:lvlJc w:val="left"/>
      <w:pPr>
        <w:tabs>
          <w:tab w:val="num" w:pos="5040"/>
        </w:tabs>
        <w:ind w:left="5040" w:hanging="360"/>
      </w:pPr>
      <w:rPr>
        <w:rFonts w:ascii="Symbol" w:hAnsi="Symbol"/>
      </w:rPr>
    </w:lvl>
    <w:lvl w:ilvl="7" w:tplc="1AB4CDA4">
      <w:start w:val="1"/>
      <w:numFmt w:val="bullet"/>
      <w:lvlText w:val="o"/>
      <w:lvlJc w:val="left"/>
      <w:pPr>
        <w:tabs>
          <w:tab w:val="num" w:pos="5760"/>
        </w:tabs>
        <w:ind w:left="5760" w:hanging="360"/>
      </w:pPr>
      <w:rPr>
        <w:rFonts w:ascii="Courier New" w:hAnsi="Courier New"/>
      </w:rPr>
    </w:lvl>
    <w:lvl w:ilvl="8" w:tplc="BDC8373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E2AC9E24">
      <w:start w:val="1"/>
      <w:numFmt w:val="bullet"/>
      <w:lvlText w:val=""/>
      <w:lvlJc w:val="left"/>
      <w:pPr>
        <w:ind w:left="720" w:hanging="360"/>
      </w:pPr>
      <w:rPr>
        <w:rFonts w:ascii="Symbol" w:hAnsi="Symbol"/>
      </w:rPr>
    </w:lvl>
    <w:lvl w:ilvl="1" w:tplc="70502F64">
      <w:start w:val="1"/>
      <w:numFmt w:val="bullet"/>
      <w:lvlText w:val="o"/>
      <w:lvlJc w:val="left"/>
      <w:pPr>
        <w:tabs>
          <w:tab w:val="num" w:pos="1440"/>
        </w:tabs>
        <w:ind w:left="1440" w:hanging="360"/>
      </w:pPr>
      <w:rPr>
        <w:rFonts w:ascii="Courier New" w:hAnsi="Courier New"/>
      </w:rPr>
    </w:lvl>
    <w:lvl w:ilvl="2" w:tplc="9AF08154">
      <w:start w:val="1"/>
      <w:numFmt w:val="bullet"/>
      <w:lvlText w:val=""/>
      <w:lvlJc w:val="left"/>
      <w:pPr>
        <w:tabs>
          <w:tab w:val="num" w:pos="2160"/>
        </w:tabs>
        <w:ind w:left="2160" w:hanging="360"/>
      </w:pPr>
      <w:rPr>
        <w:rFonts w:ascii="Wingdings" w:hAnsi="Wingdings"/>
      </w:rPr>
    </w:lvl>
    <w:lvl w:ilvl="3" w:tplc="DA9C0B8E">
      <w:start w:val="1"/>
      <w:numFmt w:val="bullet"/>
      <w:lvlText w:val=""/>
      <w:lvlJc w:val="left"/>
      <w:pPr>
        <w:tabs>
          <w:tab w:val="num" w:pos="2880"/>
        </w:tabs>
        <w:ind w:left="2880" w:hanging="360"/>
      </w:pPr>
      <w:rPr>
        <w:rFonts w:ascii="Symbol" w:hAnsi="Symbol"/>
      </w:rPr>
    </w:lvl>
    <w:lvl w:ilvl="4" w:tplc="9AE825F8">
      <w:start w:val="1"/>
      <w:numFmt w:val="bullet"/>
      <w:lvlText w:val="o"/>
      <w:lvlJc w:val="left"/>
      <w:pPr>
        <w:tabs>
          <w:tab w:val="num" w:pos="3600"/>
        </w:tabs>
        <w:ind w:left="3600" w:hanging="360"/>
      </w:pPr>
      <w:rPr>
        <w:rFonts w:ascii="Courier New" w:hAnsi="Courier New"/>
      </w:rPr>
    </w:lvl>
    <w:lvl w:ilvl="5" w:tplc="046854EE">
      <w:start w:val="1"/>
      <w:numFmt w:val="bullet"/>
      <w:lvlText w:val=""/>
      <w:lvlJc w:val="left"/>
      <w:pPr>
        <w:tabs>
          <w:tab w:val="num" w:pos="4320"/>
        </w:tabs>
        <w:ind w:left="4320" w:hanging="360"/>
      </w:pPr>
      <w:rPr>
        <w:rFonts w:ascii="Wingdings" w:hAnsi="Wingdings"/>
      </w:rPr>
    </w:lvl>
    <w:lvl w:ilvl="6" w:tplc="8A2894D4">
      <w:start w:val="1"/>
      <w:numFmt w:val="bullet"/>
      <w:lvlText w:val=""/>
      <w:lvlJc w:val="left"/>
      <w:pPr>
        <w:tabs>
          <w:tab w:val="num" w:pos="5040"/>
        </w:tabs>
        <w:ind w:left="5040" w:hanging="360"/>
      </w:pPr>
      <w:rPr>
        <w:rFonts w:ascii="Symbol" w:hAnsi="Symbol"/>
      </w:rPr>
    </w:lvl>
    <w:lvl w:ilvl="7" w:tplc="FD903E38">
      <w:start w:val="1"/>
      <w:numFmt w:val="bullet"/>
      <w:lvlText w:val="o"/>
      <w:lvlJc w:val="left"/>
      <w:pPr>
        <w:tabs>
          <w:tab w:val="num" w:pos="5760"/>
        </w:tabs>
        <w:ind w:left="5760" w:hanging="360"/>
      </w:pPr>
      <w:rPr>
        <w:rFonts w:ascii="Courier New" w:hAnsi="Courier New"/>
      </w:rPr>
    </w:lvl>
    <w:lvl w:ilvl="8" w:tplc="45A2DC0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814BDE4">
      <w:start w:val="1"/>
      <w:numFmt w:val="bullet"/>
      <w:lvlText w:val=""/>
      <w:lvlJc w:val="left"/>
      <w:pPr>
        <w:ind w:left="720" w:hanging="360"/>
      </w:pPr>
      <w:rPr>
        <w:rFonts w:ascii="Symbol" w:hAnsi="Symbol"/>
      </w:rPr>
    </w:lvl>
    <w:lvl w:ilvl="1" w:tplc="4B42A392">
      <w:start w:val="1"/>
      <w:numFmt w:val="bullet"/>
      <w:lvlText w:val="o"/>
      <w:lvlJc w:val="left"/>
      <w:pPr>
        <w:tabs>
          <w:tab w:val="num" w:pos="1440"/>
        </w:tabs>
        <w:ind w:left="1440" w:hanging="360"/>
      </w:pPr>
      <w:rPr>
        <w:rFonts w:ascii="Courier New" w:hAnsi="Courier New"/>
      </w:rPr>
    </w:lvl>
    <w:lvl w:ilvl="2" w:tplc="B10A645E">
      <w:start w:val="1"/>
      <w:numFmt w:val="bullet"/>
      <w:lvlText w:val=""/>
      <w:lvlJc w:val="left"/>
      <w:pPr>
        <w:tabs>
          <w:tab w:val="num" w:pos="2160"/>
        </w:tabs>
        <w:ind w:left="2160" w:hanging="360"/>
      </w:pPr>
      <w:rPr>
        <w:rFonts w:ascii="Wingdings" w:hAnsi="Wingdings"/>
      </w:rPr>
    </w:lvl>
    <w:lvl w:ilvl="3" w:tplc="E6945316">
      <w:start w:val="1"/>
      <w:numFmt w:val="bullet"/>
      <w:lvlText w:val=""/>
      <w:lvlJc w:val="left"/>
      <w:pPr>
        <w:tabs>
          <w:tab w:val="num" w:pos="2880"/>
        </w:tabs>
        <w:ind w:left="2880" w:hanging="360"/>
      </w:pPr>
      <w:rPr>
        <w:rFonts w:ascii="Symbol" w:hAnsi="Symbol"/>
      </w:rPr>
    </w:lvl>
    <w:lvl w:ilvl="4" w:tplc="DA44E34E">
      <w:start w:val="1"/>
      <w:numFmt w:val="bullet"/>
      <w:lvlText w:val="o"/>
      <w:lvlJc w:val="left"/>
      <w:pPr>
        <w:tabs>
          <w:tab w:val="num" w:pos="3600"/>
        </w:tabs>
        <w:ind w:left="3600" w:hanging="360"/>
      </w:pPr>
      <w:rPr>
        <w:rFonts w:ascii="Courier New" w:hAnsi="Courier New"/>
      </w:rPr>
    </w:lvl>
    <w:lvl w:ilvl="5" w:tplc="E56616CC">
      <w:start w:val="1"/>
      <w:numFmt w:val="bullet"/>
      <w:lvlText w:val=""/>
      <w:lvlJc w:val="left"/>
      <w:pPr>
        <w:tabs>
          <w:tab w:val="num" w:pos="4320"/>
        </w:tabs>
        <w:ind w:left="4320" w:hanging="360"/>
      </w:pPr>
      <w:rPr>
        <w:rFonts w:ascii="Wingdings" w:hAnsi="Wingdings"/>
      </w:rPr>
    </w:lvl>
    <w:lvl w:ilvl="6" w:tplc="042C6F90">
      <w:start w:val="1"/>
      <w:numFmt w:val="bullet"/>
      <w:lvlText w:val=""/>
      <w:lvlJc w:val="left"/>
      <w:pPr>
        <w:tabs>
          <w:tab w:val="num" w:pos="5040"/>
        </w:tabs>
        <w:ind w:left="5040" w:hanging="360"/>
      </w:pPr>
      <w:rPr>
        <w:rFonts w:ascii="Symbol" w:hAnsi="Symbol"/>
      </w:rPr>
    </w:lvl>
    <w:lvl w:ilvl="7" w:tplc="54B897BC">
      <w:start w:val="1"/>
      <w:numFmt w:val="bullet"/>
      <w:lvlText w:val="o"/>
      <w:lvlJc w:val="left"/>
      <w:pPr>
        <w:tabs>
          <w:tab w:val="num" w:pos="5760"/>
        </w:tabs>
        <w:ind w:left="5760" w:hanging="360"/>
      </w:pPr>
      <w:rPr>
        <w:rFonts w:ascii="Courier New" w:hAnsi="Courier New"/>
      </w:rPr>
    </w:lvl>
    <w:lvl w:ilvl="8" w:tplc="AC968576">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27F8C014">
      <w:start w:val="1"/>
      <w:numFmt w:val="bullet"/>
      <w:lvlText w:val=""/>
      <w:lvlJc w:val="left"/>
      <w:pPr>
        <w:ind w:left="720" w:hanging="360"/>
      </w:pPr>
      <w:rPr>
        <w:rFonts w:ascii="Symbol" w:hAnsi="Symbol"/>
      </w:rPr>
    </w:lvl>
    <w:lvl w:ilvl="1" w:tplc="46C43E54">
      <w:start w:val="1"/>
      <w:numFmt w:val="bullet"/>
      <w:lvlText w:val="o"/>
      <w:lvlJc w:val="left"/>
      <w:pPr>
        <w:tabs>
          <w:tab w:val="num" w:pos="1440"/>
        </w:tabs>
        <w:ind w:left="1440" w:hanging="360"/>
      </w:pPr>
      <w:rPr>
        <w:rFonts w:ascii="Courier New" w:hAnsi="Courier New"/>
      </w:rPr>
    </w:lvl>
    <w:lvl w:ilvl="2" w:tplc="A0789BDE">
      <w:start w:val="1"/>
      <w:numFmt w:val="bullet"/>
      <w:lvlText w:val=""/>
      <w:lvlJc w:val="left"/>
      <w:pPr>
        <w:tabs>
          <w:tab w:val="num" w:pos="2160"/>
        </w:tabs>
        <w:ind w:left="2160" w:hanging="360"/>
      </w:pPr>
      <w:rPr>
        <w:rFonts w:ascii="Wingdings" w:hAnsi="Wingdings"/>
      </w:rPr>
    </w:lvl>
    <w:lvl w:ilvl="3" w:tplc="18749C66">
      <w:start w:val="1"/>
      <w:numFmt w:val="bullet"/>
      <w:lvlText w:val=""/>
      <w:lvlJc w:val="left"/>
      <w:pPr>
        <w:tabs>
          <w:tab w:val="num" w:pos="2880"/>
        </w:tabs>
        <w:ind w:left="2880" w:hanging="360"/>
      </w:pPr>
      <w:rPr>
        <w:rFonts w:ascii="Symbol" w:hAnsi="Symbol"/>
      </w:rPr>
    </w:lvl>
    <w:lvl w:ilvl="4" w:tplc="A5BA6E7A">
      <w:start w:val="1"/>
      <w:numFmt w:val="bullet"/>
      <w:lvlText w:val="o"/>
      <w:lvlJc w:val="left"/>
      <w:pPr>
        <w:tabs>
          <w:tab w:val="num" w:pos="3600"/>
        </w:tabs>
        <w:ind w:left="3600" w:hanging="360"/>
      </w:pPr>
      <w:rPr>
        <w:rFonts w:ascii="Courier New" w:hAnsi="Courier New"/>
      </w:rPr>
    </w:lvl>
    <w:lvl w:ilvl="5" w:tplc="D53E4BE0">
      <w:start w:val="1"/>
      <w:numFmt w:val="bullet"/>
      <w:lvlText w:val=""/>
      <w:lvlJc w:val="left"/>
      <w:pPr>
        <w:tabs>
          <w:tab w:val="num" w:pos="4320"/>
        </w:tabs>
        <w:ind w:left="4320" w:hanging="360"/>
      </w:pPr>
      <w:rPr>
        <w:rFonts w:ascii="Wingdings" w:hAnsi="Wingdings"/>
      </w:rPr>
    </w:lvl>
    <w:lvl w:ilvl="6" w:tplc="46BE4D84">
      <w:start w:val="1"/>
      <w:numFmt w:val="bullet"/>
      <w:lvlText w:val=""/>
      <w:lvlJc w:val="left"/>
      <w:pPr>
        <w:tabs>
          <w:tab w:val="num" w:pos="5040"/>
        </w:tabs>
        <w:ind w:left="5040" w:hanging="360"/>
      </w:pPr>
      <w:rPr>
        <w:rFonts w:ascii="Symbol" w:hAnsi="Symbol"/>
      </w:rPr>
    </w:lvl>
    <w:lvl w:ilvl="7" w:tplc="4C583258">
      <w:start w:val="1"/>
      <w:numFmt w:val="bullet"/>
      <w:lvlText w:val="o"/>
      <w:lvlJc w:val="left"/>
      <w:pPr>
        <w:tabs>
          <w:tab w:val="num" w:pos="5760"/>
        </w:tabs>
        <w:ind w:left="5760" w:hanging="360"/>
      </w:pPr>
      <w:rPr>
        <w:rFonts w:ascii="Courier New" w:hAnsi="Courier New"/>
      </w:rPr>
    </w:lvl>
    <w:lvl w:ilvl="8" w:tplc="A0427942">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220A40E4">
      <w:start w:val="1"/>
      <w:numFmt w:val="bullet"/>
      <w:lvlText w:val=""/>
      <w:lvlJc w:val="left"/>
      <w:pPr>
        <w:ind w:left="720" w:hanging="360"/>
      </w:pPr>
      <w:rPr>
        <w:rFonts w:ascii="Symbol" w:hAnsi="Symbol"/>
      </w:rPr>
    </w:lvl>
    <w:lvl w:ilvl="1" w:tplc="F6DE494C">
      <w:start w:val="1"/>
      <w:numFmt w:val="bullet"/>
      <w:lvlText w:val="o"/>
      <w:lvlJc w:val="left"/>
      <w:pPr>
        <w:tabs>
          <w:tab w:val="num" w:pos="1440"/>
        </w:tabs>
        <w:ind w:left="1440" w:hanging="360"/>
      </w:pPr>
      <w:rPr>
        <w:rFonts w:ascii="Courier New" w:hAnsi="Courier New"/>
      </w:rPr>
    </w:lvl>
    <w:lvl w:ilvl="2" w:tplc="45A6517E">
      <w:start w:val="1"/>
      <w:numFmt w:val="bullet"/>
      <w:lvlText w:val=""/>
      <w:lvlJc w:val="left"/>
      <w:pPr>
        <w:tabs>
          <w:tab w:val="num" w:pos="2160"/>
        </w:tabs>
        <w:ind w:left="2160" w:hanging="360"/>
      </w:pPr>
      <w:rPr>
        <w:rFonts w:ascii="Wingdings" w:hAnsi="Wingdings"/>
      </w:rPr>
    </w:lvl>
    <w:lvl w:ilvl="3" w:tplc="E904C4F8">
      <w:start w:val="1"/>
      <w:numFmt w:val="bullet"/>
      <w:lvlText w:val=""/>
      <w:lvlJc w:val="left"/>
      <w:pPr>
        <w:tabs>
          <w:tab w:val="num" w:pos="2880"/>
        </w:tabs>
        <w:ind w:left="2880" w:hanging="360"/>
      </w:pPr>
      <w:rPr>
        <w:rFonts w:ascii="Symbol" w:hAnsi="Symbol"/>
      </w:rPr>
    </w:lvl>
    <w:lvl w:ilvl="4" w:tplc="1A22D7DA">
      <w:start w:val="1"/>
      <w:numFmt w:val="bullet"/>
      <w:lvlText w:val="o"/>
      <w:lvlJc w:val="left"/>
      <w:pPr>
        <w:tabs>
          <w:tab w:val="num" w:pos="3600"/>
        </w:tabs>
        <w:ind w:left="3600" w:hanging="360"/>
      </w:pPr>
      <w:rPr>
        <w:rFonts w:ascii="Courier New" w:hAnsi="Courier New"/>
      </w:rPr>
    </w:lvl>
    <w:lvl w:ilvl="5" w:tplc="526E9E24">
      <w:start w:val="1"/>
      <w:numFmt w:val="bullet"/>
      <w:lvlText w:val=""/>
      <w:lvlJc w:val="left"/>
      <w:pPr>
        <w:tabs>
          <w:tab w:val="num" w:pos="4320"/>
        </w:tabs>
        <w:ind w:left="4320" w:hanging="360"/>
      </w:pPr>
      <w:rPr>
        <w:rFonts w:ascii="Wingdings" w:hAnsi="Wingdings"/>
      </w:rPr>
    </w:lvl>
    <w:lvl w:ilvl="6" w:tplc="4DC035F6">
      <w:start w:val="1"/>
      <w:numFmt w:val="bullet"/>
      <w:lvlText w:val=""/>
      <w:lvlJc w:val="left"/>
      <w:pPr>
        <w:tabs>
          <w:tab w:val="num" w:pos="5040"/>
        </w:tabs>
        <w:ind w:left="5040" w:hanging="360"/>
      </w:pPr>
      <w:rPr>
        <w:rFonts w:ascii="Symbol" w:hAnsi="Symbol"/>
      </w:rPr>
    </w:lvl>
    <w:lvl w:ilvl="7" w:tplc="A47CA1B8">
      <w:start w:val="1"/>
      <w:numFmt w:val="bullet"/>
      <w:lvlText w:val="o"/>
      <w:lvlJc w:val="left"/>
      <w:pPr>
        <w:tabs>
          <w:tab w:val="num" w:pos="5760"/>
        </w:tabs>
        <w:ind w:left="5760" w:hanging="360"/>
      </w:pPr>
      <w:rPr>
        <w:rFonts w:ascii="Courier New" w:hAnsi="Courier New"/>
      </w:rPr>
    </w:lvl>
    <w:lvl w:ilvl="8" w:tplc="C066845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C53053B4">
      <w:start w:val="1"/>
      <w:numFmt w:val="bullet"/>
      <w:lvlText w:val=""/>
      <w:lvlJc w:val="left"/>
      <w:pPr>
        <w:ind w:left="720" w:hanging="360"/>
      </w:pPr>
      <w:rPr>
        <w:rFonts w:ascii="Symbol" w:hAnsi="Symbol"/>
      </w:rPr>
    </w:lvl>
    <w:lvl w:ilvl="1" w:tplc="B810D5FE">
      <w:start w:val="1"/>
      <w:numFmt w:val="bullet"/>
      <w:lvlText w:val="o"/>
      <w:lvlJc w:val="left"/>
      <w:pPr>
        <w:tabs>
          <w:tab w:val="num" w:pos="1440"/>
        </w:tabs>
        <w:ind w:left="1440" w:hanging="360"/>
      </w:pPr>
      <w:rPr>
        <w:rFonts w:ascii="Courier New" w:hAnsi="Courier New"/>
      </w:rPr>
    </w:lvl>
    <w:lvl w:ilvl="2" w:tplc="2046A016">
      <w:start w:val="1"/>
      <w:numFmt w:val="bullet"/>
      <w:lvlText w:val=""/>
      <w:lvlJc w:val="left"/>
      <w:pPr>
        <w:tabs>
          <w:tab w:val="num" w:pos="2160"/>
        </w:tabs>
        <w:ind w:left="2160" w:hanging="360"/>
      </w:pPr>
      <w:rPr>
        <w:rFonts w:ascii="Wingdings" w:hAnsi="Wingdings"/>
      </w:rPr>
    </w:lvl>
    <w:lvl w:ilvl="3" w:tplc="EDE40A20">
      <w:start w:val="1"/>
      <w:numFmt w:val="bullet"/>
      <w:lvlText w:val=""/>
      <w:lvlJc w:val="left"/>
      <w:pPr>
        <w:tabs>
          <w:tab w:val="num" w:pos="2880"/>
        </w:tabs>
        <w:ind w:left="2880" w:hanging="360"/>
      </w:pPr>
      <w:rPr>
        <w:rFonts w:ascii="Symbol" w:hAnsi="Symbol"/>
      </w:rPr>
    </w:lvl>
    <w:lvl w:ilvl="4" w:tplc="C17401DE">
      <w:start w:val="1"/>
      <w:numFmt w:val="bullet"/>
      <w:lvlText w:val="o"/>
      <w:lvlJc w:val="left"/>
      <w:pPr>
        <w:tabs>
          <w:tab w:val="num" w:pos="3600"/>
        </w:tabs>
        <w:ind w:left="3600" w:hanging="360"/>
      </w:pPr>
      <w:rPr>
        <w:rFonts w:ascii="Courier New" w:hAnsi="Courier New"/>
      </w:rPr>
    </w:lvl>
    <w:lvl w:ilvl="5" w:tplc="0F84A48C">
      <w:start w:val="1"/>
      <w:numFmt w:val="bullet"/>
      <w:lvlText w:val=""/>
      <w:lvlJc w:val="left"/>
      <w:pPr>
        <w:tabs>
          <w:tab w:val="num" w:pos="4320"/>
        </w:tabs>
        <w:ind w:left="4320" w:hanging="360"/>
      </w:pPr>
      <w:rPr>
        <w:rFonts w:ascii="Wingdings" w:hAnsi="Wingdings"/>
      </w:rPr>
    </w:lvl>
    <w:lvl w:ilvl="6" w:tplc="28AE1E5E">
      <w:start w:val="1"/>
      <w:numFmt w:val="bullet"/>
      <w:lvlText w:val=""/>
      <w:lvlJc w:val="left"/>
      <w:pPr>
        <w:tabs>
          <w:tab w:val="num" w:pos="5040"/>
        </w:tabs>
        <w:ind w:left="5040" w:hanging="360"/>
      </w:pPr>
      <w:rPr>
        <w:rFonts w:ascii="Symbol" w:hAnsi="Symbol"/>
      </w:rPr>
    </w:lvl>
    <w:lvl w:ilvl="7" w:tplc="4C2C89C2">
      <w:start w:val="1"/>
      <w:numFmt w:val="bullet"/>
      <w:lvlText w:val="o"/>
      <w:lvlJc w:val="left"/>
      <w:pPr>
        <w:tabs>
          <w:tab w:val="num" w:pos="5760"/>
        </w:tabs>
        <w:ind w:left="5760" w:hanging="360"/>
      </w:pPr>
      <w:rPr>
        <w:rFonts w:ascii="Courier New" w:hAnsi="Courier New"/>
      </w:rPr>
    </w:lvl>
    <w:lvl w:ilvl="8" w:tplc="5DF63BF2">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9536B1BC">
      <w:start w:val="1"/>
      <w:numFmt w:val="bullet"/>
      <w:lvlText w:val=""/>
      <w:lvlJc w:val="left"/>
      <w:pPr>
        <w:ind w:left="720" w:hanging="360"/>
      </w:pPr>
      <w:rPr>
        <w:rFonts w:ascii="Symbol" w:hAnsi="Symbol"/>
      </w:rPr>
    </w:lvl>
    <w:lvl w:ilvl="1" w:tplc="2BD887FE">
      <w:start w:val="1"/>
      <w:numFmt w:val="bullet"/>
      <w:lvlText w:val="o"/>
      <w:lvlJc w:val="left"/>
      <w:pPr>
        <w:tabs>
          <w:tab w:val="num" w:pos="1440"/>
        </w:tabs>
        <w:ind w:left="1440" w:hanging="360"/>
      </w:pPr>
      <w:rPr>
        <w:rFonts w:ascii="Courier New" w:hAnsi="Courier New"/>
      </w:rPr>
    </w:lvl>
    <w:lvl w:ilvl="2" w:tplc="B7BC1D0E">
      <w:start w:val="1"/>
      <w:numFmt w:val="bullet"/>
      <w:lvlText w:val=""/>
      <w:lvlJc w:val="left"/>
      <w:pPr>
        <w:tabs>
          <w:tab w:val="num" w:pos="2160"/>
        </w:tabs>
        <w:ind w:left="2160" w:hanging="360"/>
      </w:pPr>
      <w:rPr>
        <w:rFonts w:ascii="Wingdings" w:hAnsi="Wingdings"/>
      </w:rPr>
    </w:lvl>
    <w:lvl w:ilvl="3" w:tplc="20501C76">
      <w:start w:val="1"/>
      <w:numFmt w:val="bullet"/>
      <w:lvlText w:val=""/>
      <w:lvlJc w:val="left"/>
      <w:pPr>
        <w:tabs>
          <w:tab w:val="num" w:pos="2880"/>
        </w:tabs>
        <w:ind w:left="2880" w:hanging="360"/>
      </w:pPr>
      <w:rPr>
        <w:rFonts w:ascii="Symbol" w:hAnsi="Symbol"/>
      </w:rPr>
    </w:lvl>
    <w:lvl w:ilvl="4" w:tplc="6374BCD4">
      <w:start w:val="1"/>
      <w:numFmt w:val="bullet"/>
      <w:lvlText w:val="o"/>
      <w:lvlJc w:val="left"/>
      <w:pPr>
        <w:tabs>
          <w:tab w:val="num" w:pos="3600"/>
        </w:tabs>
        <w:ind w:left="3600" w:hanging="360"/>
      </w:pPr>
      <w:rPr>
        <w:rFonts w:ascii="Courier New" w:hAnsi="Courier New"/>
      </w:rPr>
    </w:lvl>
    <w:lvl w:ilvl="5" w:tplc="82DCB1C2">
      <w:start w:val="1"/>
      <w:numFmt w:val="bullet"/>
      <w:lvlText w:val=""/>
      <w:lvlJc w:val="left"/>
      <w:pPr>
        <w:tabs>
          <w:tab w:val="num" w:pos="4320"/>
        </w:tabs>
        <w:ind w:left="4320" w:hanging="360"/>
      </w:pPr>
      <w:rPr>
        <w:rFonts w:ascii="Wingdings" w:hAnsi="Wingdings"/>
      </w:rPr>
    </w:lvl>
    <w:lvl w:ilvl="6" w:tplc="F6D8476A">
      <w:start w:val="1"/>
      <w:numFmt w:val="bullet"/>
      <w:lvlText w:val=""/>
      <w:lvlJc w:val="left"/>
      <w:pPr>
        <w:tabs>
          <w:tab w:val="num" w:pos="5040"/>
        </w:tabs>
        <w:ind w:left="5040" w:hanging="360"/>
      </w:pPr>
      <w:rPr>
        <w:rFonts w:ascii="Symbol" w:hAnsi="Symbol"/>
      </w:rPr>
    </w:lvl>
    <w:lvl w:ilvl="7" w:tplc="21F28C38">
      <w:start w:val="1"/>
      <w:numFmt w:val="bullet"/>
      <w:lvlText w:val="o"/>
      <w:lvlJc w:val="left"/>
      <w:pPr>
        <w:tabs>
          <w:tab w:val="num" w:pos="5760"/>
        </w:tabs>
        <w:ind w:left="5760" w:hanging="360"/>
      </w:pPr>
      <w:rPr>
        <w:rFonts w:ascii="Courier New" w:hAnsi="Courier New"/>
      </w:rPr>
    </w:lvl>
    <w:lvl w:ilvl="8" w:tplc="BCF69CDC">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91E0AFCC">
      <w:start w:val="1"/>
      <w:numFmt w:val="bullet"/>
      <w:lvlText w:val=""/>
      <w:lvlJc w:val="left"/>
      <w:pPr>
        <w:ind w:left="720" w:hanging="360"/>
      </w:pPr>
      <w:rPr>
        <w:rFonts w:ascii="Symbol" w:hAnsi="Symbol"/>
      </w:rPr>
    </w:lvl>
    <w:lvl w:ilvl="1" w:tplc="AE3A9AD2">
      <w:start w:val="1"/>
      <w:numFmt w:val="bullet"/>
      <w:lvlText w:val="o"/>
      <w:lvlJc w:val="left"/>
      <w:pPr>
        <w:tabs>
          <w:tab w:val="num" w:pos="1440"/>
        </w:tabs>
        <w:ind w:left="1440" w:hanging="360"/>
      </w:pPr>
      <w:rPr>
        <w:rFonts w:ascii="Courier New" w:hAnsi="Courier New"/>
      </w:rPr>
    </w:lvl>
    <w:lvl w:ilvl="2" w:tplc="E25EB868">
      <w:start w:val="1"/>
      <w:numFmt w:val="bullet"/>
      <w:lvlText w:val=""/>
      <w:lvlJc w:val="left"/>
      <w:pPr>
        <w:tabs>
          <w:tab w:val="num" w:pos="2160"/>
        </w:tabs>
        <w:ind w:left="2160" w:hanging="360"/>
      </w:pPr>
      <w:rPr>
        <w:rFonts w:ascii="Wingdings" w:hAnsi="Wingdings"/>
      </w:rPr>
    </w:lvl>
    <w:lvl w:ilvl="3" w:tplc="EF621680">
      <w:start w:val="1"/>
      <w:numFmt w:val="bullet"/>
      <w:lvlText w:val=""/>
      <w:lvlJc w:val="left"/>
      <w:pPr>
        <w:tabs>
          <w:tab w:val="num" w:pos="2880"/>
        </w:tabs>
        <w:ind w:left="2880" w:hanging="360"/>
      </w:pPr>
      <w:rPr>
        <w:rFonts w:ascii="Symbol" w:hAnsi="Symbol"/>
      </w:rPr>
    </w:lvl>
    <w:lvl w:ilvl="4" w:tplc="87BCC208">
      <w:start w:val="1"/>
      <w:numFmt w:val="bullet"/>
      <w:lvlText w:val="o"/>
      <w:lvlJc w:val="left"/>
      <w:pPr>
        <w:tabs>
          <w:tab w:val="num" w:pos="3600"/>
        </w:tabs>
        <w:ind w:left="3600" w:hanging="360"/>
      </w:pPr>
      <w:rPr>
        <w:rFonts w:ascii="Courier New" w:hAnsi="Courier New"/>
      </w:rPr>
    </w:lvl>
    <w:lvl w:ilvl="5" w:tplc="5A284E38">
      <w:start w:val="1"/>
      <w:numFmt w:val="bullet"/>
      <w:lvlText w:val=""/>
      <w:lvlJc w:val="left"/>
      <w:pPr>
        <w:tabs>
          <w:tab w:val="num" w:pos="4320"/>
        </w:tabs>
        <w:ind w:left="4320" w:hanging="360"/>
      </w:pPr>
      <w:rPr>
        <w:rFonts w:ascii="Wingdings" w:hAnsi="Wingdings"/>
      </w:rPr>
    </w:lvl>
    <w:lvl w:ilvl="6" w:tplc="0D7246C2">
      <w:start w:val="1"/>
      <w:numFmt w:val="bullet"/>
      <w:lvlText w:val=""/>
      <w:lvlJc w:val="left"/>
      <w:pPr>
        <w:tabs>
          <w:tab w:val="num" w:pos="5040"/>
        </w:tabs>
        <w:ind w:left="5040" w:hanging="360"/>
      </w:pPr>
      <w:rPr>
        <w:rFonts w:ascii="Symbol" w:hAnsi="Symbol"/>
      </w:rPr>
    </w:lvl>
    <w:lvl w:ilvl="7" w:tplc="14CADE7E">
      <w:start w:val="1"/>
      <w:numFmt w:val="bullet"/>
      <w:lvlText w:val="o"/>
      <w:lvlJc w:val="left"/>
      <w:pPr>
        <w:tabs>
          <w:tab w:val="num" w:pos="5760"/>
        </w:tabs>
        <w:ind w:left="5760" w:hanging="360"/>
      </w:pPr>
      <w:rPr>
        <w:rFonts w:ascii="Courier New" w:hAnsi="Courier New"/>
      </w:rPr>
    </w:lvl>
    <w:lvl w:ilvl="8" w:tplc="01FA5522">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B3708004">
      <w:start w:val="1"/>
      <w:numFmt w:val="bullet"/>
      <w:lvlText w:val=""/>
      <w:lvlJc w:val="left"/>
      <w:pPr>
        <w:ind w:left="720" w:hanging="360"/>
      </w:pPr>
      <w:rPr>
        <w:rFonts w:ascii="Symbol" w:hAnsi="Symbol"/>
      </w:rPr>
    </w:lvl>
    <w:lvl w:ilvl="1" w:tplc="B6B83AFA">
      <w:start w:val="1"/>
      <w:numFmt w:val="bullet"/>
      <w:lvlText w:val="o"/>
      <w:lvlJc w:val="left"/>
      <w:pPr>
        <w:tabs>
          <w:tab w:val="num" w:pos="1440"/>
        </w:tabs>
        <w:ind w:left="1440" w:hanging="360"/>
      </w:pPr>
      <w:rPr>
        <w:rFonts w:ascii="Courier New" w:hAnsi="Courier New"/>
      </w:rPr>
    </w:lvl>
    <w:lvl w:ilvl="2" w:tplc="EB5CD602">
      <w:start w:val="1"/>
      <w:numFmt w:val="bullet"/>
      <w:lvlText w:val=""/>
      <w:lvlJc w:val="left"/>
      <w:pPr>
        <w:tabs>
          <w:tab w:val="num" w:pos="2160"/>
        </w:tabs>
        <w:ind w:left="2160" w:hanging="360"/>
      </w:pPr>
      <w:rPr>
        <w:rFonts w:ascii="Wingdings" w:hAnsi="Wingdings"/>
      </w:rPr>
    </w:lvl>
    <w:lvl w:ilvl="3" w:tplc="812874E0">
      <w:start w:val="1"/>
      <w:numFmt w:val="bullet"/>
      <w:lvlText w:val=""/>
      <w:lvlJc w:val="left"/>
      <w:pPr>
        <w:tabs>
          <w:tab w:val="num" w:pos="2880"/>
        </w:tabs>
        <w:ind w:left="2880" w:hanging="360"/>
      </w:pPr>
      <w:rPr>
        <w:rFonts w:ascii="Symbol" w:hAnsi="Symbol"/>
      </w:rPr>
    </w:lvl>
    <w:lvl w:ilvl="4" w:tplc="14881E50">
      <w:start w:val="1"/>
      <w:numFmt w:val="bullet"/>
      <w:lvlText w:val="o"/>
      <w:lvlJc w:val="left"/>
      <w:pPr>
        <w:tabs>
          <w:tab w:val="num" w:pos="3600"/>
        </w:tabs>
        <w:ind w:left="3600" w:hanging="360"/>
      </w:pPr>
      <w:rPr>
        <w:rFonts w:ascii="Courier New" w:hAnsi="Courier New"/>
      </w:rPr>
    </w:lvl>
    <w:lvl w:ilvl="5" w:tplc="231C5160">
      <w:start w:val="1"/>
      <w:numFmt w:val="bullet"/>
      <w:lvlText w:val=""/>
      <w:lvlJc w:val="left"/>
      <w:pPr>
        <w:tabs>
          <w:tab w:val="num" w:pos="4320"/>
        </w:tabs>
        <w:ind w:left="4320" w:hanging="360"/>
      </w:pPr>
      <w:rPr>
        <w:rFonts w:ascii="Wingdings" w:hAnsi="Wingdings"/>
      </w:rPr>
    </w:lvl>
    <w:lvl w:ilvl="6" w:tplc="5FA23C68">
      <w:start w:val="1"/>
      <w:numFmt w:val="bullet"/>
      <w:lvlText w:val=""/>
      <w:lvlJc w:val="left"/>
      <w:pPr>
        <w:tabs>
          <w:tab w:val="num" w:pos="5040"/>
        </w:tabs>
        <w:ind w:left="5040" w:hanging="360"/>
      </w:pPr>
      <w:rPr>
        <w:rFonts w:ascii="Symbol" w:hAnsi="Symbol"/>
      </w:rPr>
    </w:lvl>
    <w:lvl w:ilvl="7" w:tplc="B32AD4DE">
      <w:start w:val="1"/>
      <w:numFmt w:val="bullet"/>
      <w:lvlText w:val="o"/>
      <w:lvlJc w:val="left"/>
      <w:pPr>
        <w:tabs>
          <w:tab w:val="num" w:pos="5760"/>
        </w:tabs>
        <w:ind w:left="5760" w:hanging="360"/>
      </w:pPr>
      <w:rPr>
        <w:rFonts w:ascii="Courier New" w:hAnsi="Courier New"/>
      </w:rPr>
    </w:lvl>
    <w:lvl w:ilvl="8" w:tplc="D2720D0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AAA64C62">
      <w:start w:val="1"/>
      <w:numFmt w:val="bullet"/>
      <w:lvlText w:val=""/>
      <w:lvlJc w:val="left"/>
      <w:pPr>
        <w:ind w:left="720" w:hanging="360"/>
      </w:pPr>
      <w:rPr>
        <w:rFonts w:ascii="Symbol" w:hAnsi="Symbol"/>
      </w:rPr>
    </w:lvl>
    <w:lvl w:ilvl="1" w:tplc="C164C4C6">
      <w:start w:val="1"/>
      <w:numFmt w:val="bullet"/>
      <w:lvlText w:val="o"/>
      <w:lvlJc w:val="left"/>
      <w:pPr>
        <w:tabs>
          <w:tab w:val="num" w:pos="1440"/>
        </w:tabs>
        <w:ind w:left="1440" w:hanging="360"/>
      </w:pPr>
      <w:rPr>
        <w:rFonts w:ascii="Courier New" w:hAnsi="Courier New"/>
      </w:rPr>
    </w:lvl>
    <w:lvl w:ilvl="2" w:tplc="65608D5A">
      <w:start w:val="1"/>
      <w:numFmt w:val="bullet"/>
      <w:lvlText w:val=""/>
      <w:lvlJc w:val="left"/>
      <w:pPr>
        <w:tabs>
          <w:tab w:val="num" w:pos="2160"/>
        </w:tabs>
        <w:ind w:left="2160" w:hanging="360"/>
      </w:pPr>
      <w:rPr>
        <w:rFonts w:ascii="Wingdings" w:hAnsi="Wingdings"/>
      </w:rPr>
    </w:lvl>
    <w:lvl w:ilvl="3" w:tplc="3990D616">
      <w:start w:val="1"/>
      <w:numFmt w:val="bullet"/>
      <w:lvlText w:val=""/>
      <w:lvlJc w:val="left"/>
      <w:pPr>
        <w:tabs>
          <w:tab w:val="num" w:pos="2880"/>
        </w:tabs>
        <w:ind w:left="2880" w:hanging="360"/>
      </w:pPr>
      <w:rPr>
        <w:rFonts w:ascii="Symbol" w:hAnsi="Symbol"/>
      </w:rPr>
    </w:lvl>
    <w:lvl w:ilvl="4" w:tplc="8B54837E">
      <w:start w:val="1"/>
      <w:numFmt w:val="bullet"/>
      <w:lvlText w:val="o"/>
      <w:lvlJc w:val="left"/>
      <w:pPr>
        <w:tabs>
          <w:tab w:val="num" w:pos="3600"/>
        </w:tabs>
        <w:ind w:left="3600" w:hanging="360"/>
      </w:pPr>
      <w:rPr>
        <w:rFonts w:ascii="Courier New" w:hAnsi="Courier New"/>
      </w:rPr>
    </w:lvl>
    <w:lvl w:ilvl="5" w:tplc="E078127A">
      <w:start w:val="1"/>
      <w:numFmt w:val="bullet"/>
      <w:lvlText w:val=""/>
      <w:lvlJc w:val="left"/>
      <w:pPr>
        <w:tabs>
          <w:tab w:val="num" w:pos="4320"/>
        </w:tabs>
        <w:ind w:left="4320" w:hanging="360"/>
      </w:pPr>
      <w:rPr>
        <w:rFonts w:ascii="Wingdings" w:hAnsi="Wingdings"/>
      </w:rPr>
    </w:lvl>
    <w:lvl w:ilvl="6" w:tplc="198086CE">
      <w:start w:val="1"/>
      <w:numFmt w:val="bullet"/>
      <w:lvlText w:val=""/>
      <w:lvlJc w:val="left"/>
      <w:pPr>
        <w:tabs>
          <w:tab w:val="num" w:pos="5040"/>
        </w:tabs>
        <w:ind w:left="5040" w:hanging="360"/>
      </w:pPr>
      <w:rPr>
        <w:rFonts w:ascii="Symbol" w:hAnsi="Symbol"/>
      </w:rPr>
    </w:lvl>
    <w:lvl w:ilvl="7" w:tplc="12BAB3AE">
      <w:start w:val="1"/>
      <w:numFmt w:val="bullet"/>
      <w:lvlText w:val="o"/>
      <w:lvlJc w:val="left"/>
      <w:pPr>
        <w:tabs>
          <w:tab w:val="num" w:pos="5760"/>
        </w:tabs>
        <w:ind w:left="5760" w:hanging="360"/>
      </w:pPr>
      <w:rPr>
        <w:rFonts w:ascii="Courier New" w:hAnsi="Courier New"/>
      </w:rPr>
    </w:lvl>
    <w:lvl w:ilvl="8" w:tplc="A2960656">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5E428C86">
      <w:start w:val="1"/>
      <w:numFmt w:val="bullet"/>
      <w:lvlText w:val=""/>
      <w:lvlJc w:val="left"/>
      <w:pPr>
        <w:ind w:left="720" w:hanging="360"/>
      </w:pPr>
      <w:rPr>
        <w:rFonts w:ascii="Symbol" w:hAnsi="Symbol"/>
      </w:rPr>
    </w:lvl>
    <w:lvl w:ilvl="1" w:tplc="97E0D886">
      <w:start w:val="1"/>
      <w:numFmt w:val="bullet"/>
      <w:lvlText w:val="o"/>
      <w:lvlJc w:val="left"/>
      <w:pPr>
        <w:tabs>
          <w:tab w:val="num" w:pos="1440"/>
        </w:tabs>
        <w:ind w:left="1440" w:hanging="360"/>
      </w:pPr>
      <w:rPr>
        <w:rFonts w:ascii="Courier New" w:hAnsi="Courier New"/>
      </w:rPr>
    </w:lvl>
    <w:lvl w:ilvl="2" w:tplc="108E81AC">
      <w:start w:val="1"/>
      <w:numFmt w:val="bullet"/>
      <w:lvlText w:val=""/>
      <w:lvlJc w:val="left"/>
      <w:pPr>
        <w:tabs>
          <w:tab w:val="num" w:pos="2160"/>
        </w:tabs>
        <w:ind w:left="2160" w:hanging="360"/>
      </w:pPr>
      <w:rPr>
        <w:rFonts w:ascii="Wingdings" w:hAnsi="Wingdings"/>
      </w:rPr>
    </w:lvl>
    <w:lvl w:ilvl="3" w:tplc="28FCD27E">
      <w:start w:val="1"/>
      <w:numFmt w:val="bullet"/>
      <w:lvlText w:val=""/>
      <w:lvlJc w:val="left"/>
      <w:pPr>
        <w:tabs>
          <w:tab w:val="num" w:pos="2880"/>
        </w:tabs>
        <w:ind w:left="2880" w:hanging="360"/>
      </w:pPr>
      <w:rPr>
        <w:rFonts w:ascii="Symbol" w:hAnsi="Symbol"/>
      </w:rPr>
    </w:lvl>
    <w:lvl w:ilvl="4" w:tplc="B878483E">
      <w:start w:val="1"/>
      <w:numFmt w:val="bullet"/>
      <w:lvlText w:val="o"/>
      <w:lvlJc w:val="left"/>
      <w:pPr>
        <w:tabs>
          <w:tab w:val="num" w:pos="3600"/>
        </w:tabs>
        <w:ind w:left="3600" w:hanging="360"/>
      </w:pPr>
      <w:rPr>
        <w:rFonts w:ascii="Courier New" w:hAnsi="Courier New"/>
      </w:rPr>
    </w:lvl>
    <w:lvl w:ilvl="5" w:tplc="DA629832">
      <w:start w:val="1"/>
      <w:numFmt w:val="bullet"/>
      <w:lvlText w:val=""/>
      <w:lvlJc w:val="left"/>
      <w:pPr>
        <w:tabs>
          <w:tab w:val="num" w:pos="4320"/>
        </w:tabs>
        <w:ind w:left="4320" w:hanging="360"/>
      </w:pPr>
      <w:rPr>
        <w:rFonts w:ascii="Wingdings" w:hAnsi="Wingdings"/>
      </w:rPr>
    </w:lvl>
    <w:lvl w:ilvl="6" w:tplc="37B0C862">
      <w:start w:val="1"/>
      <w:numFmt w:val="bullet"/>
      <w:lvlText w:val=""/>
      <w:lvlJc w:val="left"/>
      <w:pPr>
        <w:tabs>
          <w:tab w:val="num" w:pos="5040"/>
        </w:tabs>
        <w:ind w:left="5040" w:hanging="360"/>
      </w:pPr>
      <w:rPr>
        <w:rFonts w:ascii="Symbol" w:hAnsi="Symbol"/>
      </w:rPr>
    </w:lvl>
    <w:lvl w:ilvl="7" w:tplc="F5F44988">
      <w:start w:val="1"/>
      <w:numFmt w:val="bullet"/>
      <w:lvlText w:val="o"/>
      <w:lvlJc w:val="left"/>
      <w:pPr>
        <w:tabs>
          <w:tab w:val="num" w:pos="5760"/>
        </w:tabs>
        <w:ind w:left="5760" w:hanging="360"/>
      </w:pPr>
      <w:rPr>
        <w:rFonts w:ascii="Courier New" w:hAnsi="Courier New"/>
      </w:rPr>
    </w:lvl>
    <w:lvl w:ilvl="8" w:tplc="43C2E440">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A1B62B5A">
      <w:start w:val="1"/>
      <w:numFmt w:val="bullet"/>
      <w:lvlText w:val=""/>
      <w:lvlJc w:val="left"/>
      <w:pPr>
        <w:ind w:left="720" w:hanging="360"/>
      </w:pPr>
      <w:rPr>
        <w:rFonts w:ascii="Symbol" w:hAnsi="Symbol"/>
      </w:rPr>
    </w:lvl>
    <w:lvl w:ilvl="1" w:tplc="7D0CB2A4">
      <w:start w:val="1"/>
      <w:numFmt w:val="bullet"/>
      <w:lvlText w:val="o"/>
      <w:lvlJc w:val="left"/>
      <w:pPr>
        <w:tabs>
          <w:tab w:val="num" w:pos="1440"/>
        </w:tabs>
        <w:ind w:left="1440" w:hanging="360"/>
      </w:pPr>
      <w:rPr>
        <w:rFonts w:ascii="Courier New" w:hAnsi="Courier New"/>
      </w:rPr>
    </w:lvl>
    <w:lvl w:ilvl="2" w:tplc="E8C8D1AE">
      <w:start w:val="1"/>
      <w:numFmt w:val="bullet"/>
      <w:lvlText w:val=""/>
      <w:lvlJc w:val="left"/>
      <w:pPr>
        <w:tabs>
          <w:tab w:val="num" w:pos="2160"/>
        </w:tabs>
        <w:ind w:left="2160" w:hanging="360"/>
      </w:pPr>
      <w:rPr>
        <w:rFonts w:ascii="Wingdings" w:hAnsi="Wingdings"/>
      </w:rPr>
    </w:lvl>
    <w:lvl w:ilvl="3" w:tplc="82EC2E36">
      <w:start w:val="1"/>
      <w:numFmt w:val="bullet"/>
      <w:lvlText w:val=""/>
      <w:lvlJc w:val="left"/>
      <w:pPr>
        <w:tabs>
          <w:tab w:val="num" w:pos="2880"/>
        </w:tabs>
        <w:ind w:left="2880" w:hanging="360"/>
      </w:pPr>
      <w:rPr>
        <w:rFonts w:ascii="Symbol" w:hAnsi="Symbol"/>
      </w:rPr>
    </w:lvl>
    <w:lvl w:ilvl="4" w:tplc="1D664424">
      <w:start w:val="1"/>
      <w:numFmt w:val="bullet"/>
      <w:lvlText w:val="o"/>
      <w:lvlJc w:val="left"/>
      <w:pPr>
        <w:tabs>
          <w:tab w:val="num" w:pos="3600"/>
        </w:tabs>
        <w:ind w:left="3600" w:hanging="360"/>
      </w:pPr>
      <w:rPr>
        <w:rFonts w:ascii="Courier New" w:hAnsi="Courier New"/>
      </w:rPr>
    </w:lvl>
    <w:lvl w:ilvl="5" w:tplc="825684D2">
      <w:start w:val="1"/>
      <w:numFmt w:val="bullet"/>
      <w:lvlText w:val=""/>
      <w:lvlJc w:val="left"/>
      <w:pPr>
        <w:tabs>
          <w:tab w:val="num" w:pos="4320"/>
        </w:tabs>
        <w:ind w:left="4320" w:hanging="360"/>
      </w:pPr>
      <w:rPr>
        <w:rFonts w:ascii="Wingdings" w:hAnsi="Wingdings"/>
      </w:rPr>
    </w:lvl>
    <w:lvl w:ilvl="6" w:tplc="FD184EE0">
      <w:start w:val="1"/>
      <w:numFmt w:val="bullet"/>
      <w:lvlText w:val=""/>
      <w:lvlJc w:val="left"/>
      <w:pPr>
        <w:tabs>
          <w:tab w:val="num" w:pos="5040"/>
        </w:tabs>
        <w:ind w:left="5040" w:hanging="360"/>
      </w:pPr>
      <w:rPr>
        <w:rFonts w:ascii="Symbol" w:hAnsi="Symbol"/>
      </w:rPr>
    </w:lvl>
    <w:lvl w:ilvl="7" w:tplc="500A242A">
      <w:start w:val="1"/>
      <w:numFmt w:val="bullet"/>
      <w:lvlText w:val="o"/>
      <w:lvlJc w:val="left"/>
      <w:pPr>
        <w:tabs>
          <w:tab w:val="num" w:pos="5760"/>
        </w:tabs>
        <w:ind w:left="5760" w:hanging="360"/>
      </w:pPr>
      <w:rPr>
        <w:rFonts w:ascii="Courier New" w:hAnsi="Courier New"/>
      </w:rPr>
    </w:lvl>
    <w:lvl w:ilvl="8" w:tplc="D652BE16">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696E3412">
      <w:start w:val="1"/>
      <w:numFmt w:val="bullet"/>
      <w:lvlText w:val=""/>
      <w:lvlJc w:val="left"/>
      <w:pPr>
        <w:ind w:left="720" w:hanging="360"/>
      </w:pPr>
      <w:rPr>
        <w:rFonts w:ascii="Symbol" w:hAnsi="Symbol"/>
      </w:rPr>
    </w:lvl>
    <w:lvl w:ilvl="1" w:tplc="ED56BABE">
      <w:start w:val="1"/>
      <w:numFmt w:val="bullet"/>
      <w:lvlText w:val="o"/>
      <w:lvlJc w:val="left"/>
      <w:pPr>
        <w:tabs>
          <w:tab w:val="num" w:pos="1440"/>
        </w:tabs>
        <w:ind w:left="1440" w:hanging="360"/>
      </w:pPr>
      <w:rPr>
        <w:rFonts w:ascii="Courier New" w:hAnsi="Courier New"/>
      </w:rPr>
    </w:lvl>
    <w:lvl w:ilvl="2" w:tplc="A154905A">
      <w:start w:val="1"/>
      <w:numFmt w:val="bullet"/>
      <w:lvlText w:val=""/>
      <w:lvlJc w:val="left"/>
      <w:pPr>
        <w:tabs>
          <w:tab w:val="num" w:pos="2160"/>
        </w:tabs>
        <w:ind w:left="2160" w:hanging="360"/>
      </w:pPr>
      <w:rPr>
        <w:rFonts w:ascii="Wingdings" w:hAnsi="Wingdings"/>
      </w:rPr>
    </w:lvl>
    <w:lvl w:ilvl="3" w:tplc="3200878E">
      <w:start w:val="1"/>
      <w:numFmt w:val="bullet"/>
      <w:lvlText w:val=""/>
      <w:lvlJc w:val="left"/>
      <w:pPr>
        <w:tabs>
          <w:tab w:val="num" w:pos="2880"/>
        </w:tabs>
        <w:ind w:left="2880" w:hanging="360"/>
      </w:pPr>
      <w:rPr>
        <w:rFonts w:ascii="Symbol" w:hAnsi="Symbol"/>
      </w:rPr>
    </w:lvl>
    <w:lvl w:ilvl="4" w:tplc="FCA4D0A6">
      <w:start w:val="1"/>
      <w:numFmt w:val="bullet"/>
      <w:lvlText w:val="o"/>
      <w:lvlJc w:val="left"/>
      <w:pPr>
        <w:tabs>
          <w:tab w:val="num" w:pos="3600"/>
        </w:tabs>
        <w:ind w:left="3600" w:hanging="360"/>
      </w:pPr>
      <w:rPr>
        <w:rFonts w:ascii="Courier New" w:hAnsi="Courier New"/>
      </w:rPr>
    </w:lvl>
    <w:lvl w:ilvl="5" w:tplc="230001C4">
      <w:start w:val="1"/>
      <w:numFmt w:val="bullet"/>
      <w:lvlText w:val=""/>
      <w:lvlJc w:val="left"/>
      <w:pPr>
        <w:tabs>
          <w:tab w:val="num" w:pos="4320"/>
        </w:tabs>
        <w:ind w:left="4320" w:hanging="360"/>
      </w:pPr>
      <w:rPr>
        <w:rFonts w:ascii="Wingdings" w:hAnsi="Wingdings"/>
      </w:rPr>
    </w:lvl>
    <w:lvl w:ilvl="6" w:tplc="16B8F9A6">
      <w:start w:val="1"/>
      <w:numFmt w:val="bullet"/>
      <w:lvlText w:val=""/>
      <w:lvlJc w:val="left"/>
      <w:pPr>
        <w:tabs>
          <w:tab w:val="num" w:pos="5040"/>
        </w:tabs>
        <w:ind w:left="5040" w:hanging="360"/>
      </w:pPr>
      <w:rPr>
        <w:rFonts w:ascii="Symbol" w:hAnsi="Symbol"/>
      </w:rPr>
    </w:lvl>
    <w:lvl w:ilvl="7" w:tplc="19F2BE52">
      <w:start w:val="1"/>
      <w:numFmt w:val="bullet"/>
      <w:lvlText w:val="o"/>
      <w:lvlJc w:val="left"/>
      <w:pPr>
        <w:tabs>
          <w:tab w:val="num" w:pos="5760"/>
        </w:tabs>
        <w:ind w:left="5760" w:hanging="360"/>
      </w:pPr>
      <w:rPr>
        <w:rFonts w:ascii="Courier New" w:hAnsi="Courier New"/>
      </w:rPr>
    </w:lvl>
    <w:lvl w:ilvl="8" w:tplc="D884B772">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8A52D9B8">
      <w:start w:val="1"/>
      <w:numFmt w:val="bullet"/>
      <w:lvlText w:val=""/>
      <w:lvlJc w:val="left"/>
      <w:pPr>
        <w:ind w:left="720" w:hanging="360"/>
      </w:pPr>
      <w:rPr>
        <w:rFonts w:ascii="Symbol" w:hAnsi="Symbol"/>
      </w:rPr>
    </w:lvl>
    <w:lvl w:ilvl="1" w:tplc="1916BDD8">
      <w:start w:val="1"/>
      <w:numFmt w:val="bullet"/>
      <w:lvlText w:val="o"/>
      <w:lvlJc w:val="left"/>
      <w:pPr>
        <w:tabs>
          <w:tab w:val="num" w:pos="1440"/>
        </w:tabs>
        <w:ind w:left="1440" w:hanging="360"/>
      </w:pPr>
      <w:rPr>
        <w:rFonts w:ascii="Courier New" w:hAnsi="Courier New"/>
      </w:rPr>
    </w:lvl>
    <w:lvl w:ilvl="2" w:tplc="A5600406">
      <w:start w:val="1"/>
      <w:numFmt w:val="bullet"/>
      <w:lvlText w:val=""/>
      <w:lvlJc w:val="left"/>
      <w:pPr>
        <w:tabs>
          <w:tab w:val="num" w:pos="2160"/>
        </w:tabs>
        <w:ind w:left="2160" w:hanging="360"/>
      </w:pPr>
      <w:rPr>
        <w:rFonts w:ascii="Wingdings" w:hAnsi="Wingdings"/>
      </w:rPr>
    </w:lvl>
    <w:lvl w:ilvl="3" w:tplc="B23AF8C2">
      <w:start w:val="1"/>
      <w:numFmt w:val="bullet"/>
      <w:lvlText w:val=""/>
      <w:lvlJc w:val="left"/>
      <w:pPr>
        <w:tabs>
          <w:tab w:val="num" w:pos="2880"/>
        </w:tabs>
        <w:ind w:left="2880" w:hanging="360"/>
      </w:pPr>
      <w:rPr>
        <w:rFonts w:ascii="Symbol" w:hAnsi="Symbol"/>
      </w:rPr>
    </w:lvl>
    <w:lvl w:ilvl="4" w:tplc="D06C3F5A">
      <w:start w:val="1"/>
      <w:numFmt w:val="bullet"/>
      <w:lvlText w:val="o"/>
      <w:lvlJc w:val="left"/>
      <w:pPr>
        <w:tabs>
          <w:tab w:val="num" w:pos="3600"/>
        </w:tabs>
        <w:ind w:left="3600" w:hanging="360"/>
      </w:pPr>
      <w:rPr>
        <w:rFonts w:ascii="Courier New" w:hAnsi="Courier New"/>
      </w:rPr>
    </w:lvl>
    <w:lvl w:ilvl="5" w:tplc="C3C26C3C">
      <w:start w:val="1"/>
      <w:numFmt w:val="bullet"/>
      <w:lvlText w:val=""/>
      <w:lvlJc w:val="left"/>
      <w:pPr>
        <w:tabs>
          <w:tab w:val="num" w:pos="4320"/>
        </w:tabs>
        <w:ind w:left="4320" w:hanging="360"/>
      </w:pPr>
      <w:rPr>
        <w:rFonts w:ascii="Wingdings" w:hAnsi="Wingdings"/>
      </w:rPr>
    </w:lvl>
    <w:lvl w:ilvl="6" w:tplc="BB4C0B2C">
      <w:start w:val="1"/>
      <w:numFmt w:val="bullet"/>
      <w:lvlText w:val=""/>
      <w:lvlJc w:val="left"/>
      <w:pPr>
        <w:tabs>
          <w:tab w:val="num" w:pos="5040"/>
        </w:tabs>
        <w:ind w:left="5040" w:hanging="360"/>
      </w:pPr>
      <w:rPr>
        <w:rFonts w:ascii="Symbol" w:hAnsi="Symbol"/>
      </w:rPr>
    </w:lvl>
    <w:lvl w:ilvl="7" w:tplc="17AC80F2">
      <w:start w:val="1"/>
      <w:numFmt w:val="bullet"/>
      <w:lvlText w:val="o"/>
      <w:lvlJc w:val="left"/>
      <w:pPr>
        <w:tabs>
          <w:tab w:val="num" w:pos="5760"/>
        </w:tabs>
        <w:ind w:left="5760" w:hanging="360"/>
      </w:pPr>
      <w:rPr>
        <w:rFonts w:ascii="Courier New" w:hAnsi="Courier New"/>
      </w:rPr>
    </w:lvl>
    <w:lvl w:ilvl="8" w:tplc="58621CAC">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BCAA3C32">
      <w:start w:val="1"/>
      <w:numFmt w:val="bullet"/>
      <w:lvlText w:val=""/>
      <w:lvlJc w:val="left"/>
      <w:pPr>
        <w:ind w:left="720" w:hanging="360"/>
      </w:pPr>
      <w:rPr>
        <w:rFonts w:ascii="Symbol" w:hAnsi="Symbol"/>
      </w:rPr>
    </w:lvl>
    <w:lvl w:ilvl="1" w:tplc="9D9ABD06">
      <w:start w:val="1"/>
      <w:numFmt w:val="bullet"/>
      <w:lvlText w:val="o"/>
      <w:lvlJc w:val="left"/>
      <w:pPr>
        <w:tabs>
          <w:tab w:val="num" w:pos="1440"/>
        </w:tabs>
        <w:ind w:left="1440" w:hanging="360"/>
      </w:pPr>
      <w:rPr>
        <w:rFonts w:ascii="Courier New" w:hAnsi="Courier New"/>
      </w:rPr>
    </w:lvl>
    <w:lvl w:ilvl="2" w:tplc="FE26C40A">
      <w:start w:val="1"/>
      <w:numFmt w:val="bullet"/>
      <w:lvlText w:val=""/>
      <w:lvlJc w:val="left"/>
      <w:pPr>
        <w:tabs>
          <w:tab w:val="num" w:pos="2160"/>
        </w:tabs>
        <w:ind w:left="2160" w:hanging="360"/>
      </w:pPr>
      <w:rPr>
        <w:rFonts w:ascii="Wingdings" w:hAnsi="Wingdings"/>
      </w:rPr>
    </w:lvl>
    <w:lvl w:ilvl="3" w:tplc="3D66E3EA">
      <w:start w:val="1"/>
      <w:numFmt w:val="bullet"/>
      <w:lvlText w:val=""/>
      <w:lvlJc w:val="left"/>
      <w:pPr>
        <w:tabs>
          <w:tab w:val="num" w:pos="2880"/>
        </w:tabs>
        <w:ind w:left="2880" w:hanging="360"/>
      </w:pPr>
      <w:rPr>
        <w:rFonts w:ascii="Symbol" w:hAnsi="Symbol"/>
      </w:rPr>
    </w:lvl>
    <w:lvl w:ilvl="4" w:tplc="37AE604E">
      <w:start w:val="1"/>
      <w:numFmt w:val="bullet"/>
      <w:lvlText w:val="o"/>
      <w:lvlJc w:val="left"/>
      <w:pPr>
        <w:tabs>
          <w:tab w:val="num" w:pos="3600"/>
        </w:tabs>
        <w:ind w:left="3600" w:hanging="360"/>
      </w:pPr>
      <w:rPr>
        <w:rFonts w:ascii="Courier New" w:hAnsi="Courier New"/>
      </w:rPr>
    </w:lvl>
    <w:lvl w:ilvl="5" w:tplc="EE586050">
      <w:start w:val="1"/>
      <w:numFmt w:val="bullet"/>
      <w:lvlText w:val=""/>
      <w:lvlJc w:val="left"/>
      <w:pPr>
        <w:tabs>
          <w:tab w:val="num" w:pos="4320"/>
        </w:tabs>
        <w:ind w:left="4320" w:hanging="360"/>
      </w:pPr>
      <w:rPr>
        <w:rFonts w:ascii="Wingdings" w:hAnsi="Wingdings"/>
      </w:rPr>
    </w:lvl>
    <w:lvl w:ilvl="6" w:tplc="69C4F33E">
      <w:start w:val="1"/>
      <w:numFmt w:val="bullet"/>
      <w:lvlText w:val=""/>
      <w:lvlJc w:val="left"/>
      <w:pPr>
        <w:tabs>
          <w:tab w:val="num" w:pos="5040"/>
        </w:tabs>
        <w:ind w:left="5040" w:hanging="360"/>
      </w:pPr>
      <w:rPr>
        <w:rFonts w:ascii="Symbol" w:hAnsi="Symbol"/>
      </w:rPr>
    </w:lvl>
    <w:lvl w:ilvl="7" w:tplc="21AE78CC">
      <w:start w:val="1"/>
      <w:numFmt w:val="bullet"/>
      <w:lvlText w:val="o"/>
      <w:lvlJc w:val="left"/>
      <w:pPr>
        <w:tabs>
          <w:tab w:val="num" w:pos="5760"/>
        </w:tabs>
        <w:ind w:left="5760" w:hanging="360"/>
      </w:pPr>
      <w:rPr>
        <w:rFonts w:ascii="Courier New" w:hAnsi="Courier New"/>
      </w:rPr>
    </w:lvl>
    <w:lvl w:ilvl="8" w:tplc="BAB07098">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81540308">
      <w:start w:val="1"/>
      <w:numFmt w:val="bullet"/>
      <w:lvlText w:val=""/>
      <w:lvlJc w:val="left"/>
      <w:pPr>
        <w:ind w:left="720" w:hanging="360"/>
      </w:pPr>
      <w:rPr>
        <w:rFonts w:ascii="Symbol" w:hAnsi="Symbol"/>
      </w:rPr>
    </w:lvl>
    <w:lvl w:ilvl="1" w:tplc="C28292EC">
      <w:start w:val="1"/>
      <w:numFmt w:val="bullet"/>
      <w:lvlText w:val="o"/>
      <w:lvlJc w:val="left"/>
      <w:pPr>
        <w:tabs>
          <w:tab w:val="num" w:pos="1440"/>
        </w:tabs>
        <w:ind w:left="1440" w:hanging="360"/>
      </w:pPr>
      <w:rPr>
        <w:rFonts w:ascii="Courier New" w:hAnsi="Courier New"/>
      </w:rPr>
    </w:lvl>
    <w:lvl w:ilvl="2" w:tplc="0FC8C02C">
      <w:start w:val="1"/>
      <w:numFmt w:val="bullet"/>
      <w:lvlText w:val=""/>
      <w:lvlJc w:val="left"/>
      <w:pPr>
        <w:tabs>
          <w:tab w:val="num" w:pos="2160"/>
        </w:tabs>
        <w:ind w:left="2160" w:hanging="360"/>
      </w:pPr>
      <w:rPr>
        <w:rFonts w:ascii="Wingdings" w:hAnsi="Wingdings"/>
      </w:rPr>
    </w:lvl>
    <w:lvl w:ilvl="3" w:tplc="CA744D18">
      <w:start w:val="1"/>
      <w:numFmt w:val="bullet"/>
      <w:lvlText w:val=""/>
      <w:lvlJc w:val="left"/>
      <w:pPr>
        <w:tabs>
          <w:tab w:val="num" w:pos="2880"/>
        </w:tabs>
        <w:ind w:left="2880" w:hanging="360"/>
      </w:pPr>
      <w:rPr>
        <w:rFonts w:ascii="Symbol" w:hAnsi="Symbol"/>
      </w:rPr>
    </w:lvl>
    <w:lvl w:ilvl="4" w:tplc="266E8DCE">
      <w:start w:val="1"/>
      <w:numFmt w:val="bullet"/>
      <w:lvlText w:val="o"/>
      <w:lvlJc w:val="left"/>
      <w:pPr>
        <w:tabs>
          <w:tab w:val="num" w:pos="3600"/>
        </w:tabs>
        <w:ind w:left="3600" w:hanging="360"/>
      </w:pPr>
      <w:rPr>
        <w:rFonts w:ascii="Courier New" w:hAnsi="Courier New"/>
      </w:rPr>
    </w:lvl>
    <w:lvl w:ilvl="5" w:tplc="C1080284">
      <w:start w:val="1"/>
      <w:numFmt w:val="bullet"/>
      <w:lvlText w:val=""/>
      <w:lvlJc w:val="left"/>
      <w:pPr>
        <w:tabs>
          <w:tab w:val="num" w:pos="4320"/>
        </w:tabs>
        <w:ind w:left="4320" w:hanging="360"/>
      </w:pPr>
      <w:rPr>
        <w:rFonts w:ascii="Wingdings" w:hAnsi="Wingdings"/>
      </w:rPr>
    </w:lvl>
    <w:lvl w:ilvl="6" w:tplc="C750EDF2">
      <w:start w:val="1"/>
      <w:numFmt w:val="bullet"/>
      <w:lvlText w:val=""/>
      <w:lvlJc w:val="left"/>
      <w:pPr>
        <w:tabs>
          <w:tab w:val="num" w:pos="5040"/>
        </w:tabs>
        <w:ind w:left="5040" w:hanging="360"/>
      </w:pPr>
      <w:rPr>
        <w:rFonts w:ascii="Symbol" w:hAnsi="Symbol"/>
      </w:rPr>
    </w:lvl>
    <w:lvl w:ilvl="7" w:tplc="17B004C4">
      <w:start w:val="1"/>
      <w:numFmt w:val="bullet"/>
      <w:lvlText w:val="o"/>
      <w:lvlJc w:val="left"/>
      <w:pPr>
        <w:tabs>
          <w:tab w:val="num" w:pos="5760"/>
        </w:tabs>
        <w:ind w:left="5760" w:hanging="360"/>
      </w:pPr>
      <w:rPr>
        <w:rFonts w:ascii="Courier New" w:hAnsi="Courier New"/>
      </w:rPr>
    </w:lvl>
    <w:lvl w:ilvl="8" w:tplc="2B3ABCC2">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35EE361C">
      <w:start w:val="1"/>
      <w:numFmt w:val="bullet"/>
      <w:lvlText w:val=""/>
      <w:lvlJc w:val="left"/>
      <w:pPr>
        <w:ind w:left="720" w:hanging="360"/>
      </w:pPr>
      <w:rPr>
        <w:rFonts w:ascii="Symbol" w:hAnsi="Symbol"/>
      </w:rPr>
    </w:lvl>
    <w:lvl w:ilvl="1" w:tplc="26EA4F7A">
      <w:start w:val="1"/>
      <w:numFmt w:val="bullet"/>
      <w:lvlText w:val="o"/>
      <w:lvlJc w:val="left"/>
      <w:pPr>
        <w:tabs>
          <w:tab w:val="num" w:pos="1440"/>
        </w:tabs>
        <w:ind w:left="1440" w:hanging="360"/>
      </w:pPr>
      <w:rPr>
        <w:rFonts w:ascii="Courier New" w:hAnsi="Courier New"/>
      </w:rPr>
    </w:lvl>
    <w:lvl w:ilvl="2" w:tplc="7B8E7C04">
      <w:start w:val="1"/>
      <w:numFmt w:val="bullet"/>
      <w:lvlText w:val=""/>
      <w:lvlJc w:val="left"/>
      <w:pPr>
        <w:tabs>
          <w:tab w:val="num" w:pos="2160"/>
        </w:tabs>
        <w:ind w:left="2160" w:hanging="360"/>
      </w:pPr>
      <w:rPr>
        <w:rFonts w:ascii="Wingdings" w:hAnsi="Wingdings"/>
      </w:rPr>
    </w:lvl>
    <w:lvl w:ilvl="3" w:tplc="4D60E236">
      <w:start w:val="1"/>
      <w:numFmt w:val="bullet"/>
      <w:lvlText w:val=""/>
      <w:lvlJc w:val="left"/>
      <w:pPr>
        <w:tabs>
          <w:tab w:val="num" w:pos="2880"/>
        </w:tabs>
        <w:ind w:left="2880" w:hanging="360"/>
      </w:pPr>
      <w:rPr>
        <w:rFonts w:ascii="Symbol" w:hAnsi="Symbol"/>
      </w:rPr>
    </w:lvl>
    <w:lvl w:ilvl="4" w:tplc="C07CE2EA">
      <w:start w:val="1"/>
      <w:numFmt w:val="bullet"/>
      <w:lvlText w:val="o"/>
      <w:lvlJc w:val="left"/>
      <w:pPr>
        <w:tabs>
          <w:tab w:val="num" w:pos="3600"/>
        </w:tabs>
        <w:ind w:left="3600" w:hanging="360"/>
      </w:pPr>
      <w:rPr>
        <w:rFonts w:ascii="Courier New" w:hAnsi="Courier New"/>
      </w:rPr>
    </w:lvl>
    <w:lvl w:ilvl="5" w:tplc="AE3A6D76">
      <w:start w:val="1"/>
      <w:numFmt w:val="bullet"/>
      <w:lvlText w:val=""/>
      <w:lvlJc w:val="left"/>
      <w:pPr>
        <w:tabs>
          <w:tab w:val="num" w:pos="4320"/>
        </w:tabs>
        <w:ind w:left="4320" w:hanging="360"/>
      </w:pPr>
      <w:rPr>
        <w:rFonts w:ascii="Wingdings" w:hAnsi="Wingdings"/>
      </w:rPr>
    </w:lvl>
    <w:lvl w:ilvl="6" w:tplc="D4D8ED4E">
      <w:start w:val="1"/>
      <w:numFmt w:val="bullet"/>
      <w:lvlText w:val=""/>
      <w:lvlJc w:val="left"/>
      <w:pPr>
        <w:tabs>
          <w:tab w:val="num" w:pos="5040"/>
        </w:tabs>
        <w:ind w:left="5040" w:hanging="360"/>
      </w:pPr>
      <w:rPr>
        <w:rFonts w:ascii="Symbol" w:hAnsi="Symbol"/>
      </w:rPr>
    </w:lvl>
    <w:lvl w:ilvl="7" w:tplc="86BE90D2">
      <w:start w:val="1"/>
      <w:numFmt w:val="bullet"/>
      <w:lvlText w:val="o"/>
      <w:lvlJc w:val="left"/>
      <w:pPr>
        <w:tabs>
          <w:tab w:val="num" w:pos="5760"/>
        </w:tabs>
        <w:ind w:left="5760" w:hanging="360"/>
      </w:pPr>
      <w:rPr>
        <w:rFonts w:ascii="Courier New" w:hAnsi="Courier New"/>
      </w:rPr>
    </w:lvl>
    <w:lvl w:ilvl="8" w:tplc="3CB07916">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0208611C">
      <w:start w:val="1"/>
      <w:numFmt w:val="bullet"/>
      <w:lvlText w:val=""/>
      <w:lvlJc w:val="left"/>
      <w:pPr>
        <w:ind w:left="720" w:hanging="360"/>
      </w:pPr>
      <w:rPr>
        <w:rFonts w:ascii="Symbol" w:hAnsi="Symbol"/>
      </w:rPr>
    </w:lvl>
    <w:lvl w:ilvl="1" w:tplc="054EF22E">
      <w:start w:val="1"/>
      <w:numFmt w:val="bullet"/>
      <w:lvlText w:val="o"/>
      <w:lvlJc w:val="left"/>
      <w:pPr>
        <w:tabs>
          <w:tab w:val="num" w:pos="1440"/>
        </w:tabs>
        <w:ind w:left="1440" w:hanging="360"/>
      </w:pPr>
      <w:rPr>
        <w:rFonts w:ascii="Courier New" w:hAnsi="Courier New"/>
      </w:rPr>
    </w:lvl>
    <w:lvl w:ilvl="2" w:tplc="66C4ED2E">
      <w:start w:val="1"/>
      <w:numFmt w:val="bullet"/>
      <w:lvlText w:val=""/>
      <w:lvlJc w:val="left"/>
      <w:pPr>
        <w:tabs>
          <w:tab w:val="num" w:pos="2160"/>
        </w:tabs>
        <w:ind w:left="2160" w:hanging="360"/>
      </w:pPr>
      <w:rPr>
        <w:rFonts w:ascii="Wingdings" w:hAnsi="Wingdings"/>
      </w:rPr>
    </w:lvl>
    <w:lvl w:ilvl="3" w:tplc="8FD43D38">
      <w:start w:val="1"/>
      <w:numFmt w:val="bullet"/>
      <w:lvlText w:val=""/>
      <w:lvlJc w:val="left"/>
      <w:pPr>
        <w:tabs>
          <w:tab w:val="num" w:pos="2880"/>
        </w:tabs>
        <w:ind w:left="2880" w:hanging="360"/>
      </w:pPr>
      <w:rPr>
        <w:rFonts w:ascii="Symbol" w:hAnsi="Symbol"/>
      </w:rPr>
    </w:lvl>
    <w:lvl w:ilvl="4" w:tplc="1E702704">
      <w:start w:val="1"/>
      <w:numFmt w:val="bullet"/>
      <w:lvlText w:val="o"/>
      <w:lvlJc w:val="left"/>
      <w:pPr>
        <w:tabs>
          <w:tab w:val="num" w:pos="3600"/>
        </w:tabs>
        <w:ind w:left="3600" w:hanging="360"/>
      </w:pPr>
      <w:rPr>
        <w:rFonts w:ascii="Courier New" w:hAnsi="Courier New"/>
      </w:rPr>
    </w:lvl>
    <w:lvl w:ilvl="5" w:tplc="4D72A352">
      <w:start w:val="1"/>
      <w:numFmt w:val="bullet"/>
      <w:lvlText w:val=""/>
      <w:lvlJc w:val="left"/>
      <w:pPr>
        <w:tabs>
          <w:tab w:val="num" w:pos="4320"/>
        </w:tabs>
        <w:ind w:left="4320" w:hanging="360"/>
      </w:pPr>
      <w:rPr>
        <w:rFonts w:ascii="Wingdings" w:hAnsi="Wingdings"/>
      </w:rPr>
    </w:lvl>
    <w:lvl w:ilvl="6" w:tplc="070CA8CE">
      <w:start w:val="1"/>
      <w:numFmt w:val="bullet"/>
      <w:lvlText w:val=""/>
      <w:lvlJc w:val="left"/>
      <w:pPr>
        <w:tabs>
          <w:tab w:val="num" w:pos="5040"/>
        </w:tabs>
        <w:ind w:left="5040" w:hanging="360"/>
      </w:pPr>
      <w:rPr>
        <w:rFonts w:ascii="Symbol" w:hAnsi="Symbol"/>
      </w:rPr>
    </w:lvl>
    <w:lvl w:ilvl="7" w:tplc="89286878">
      <w:start w:val="1"/>
      <w:numFmt w:val="bullet"/>
      <w:lvlText w:val="o"/>
      <w:lvlJc w:val="left"/>
      <w:pPr>
        <w:tabs>
          <w:tab w:val="num" w:pos="5760"/>
        </w:tabs>
        <w:ind w:left="5760" w:hanging="360"/>
      </w:pPr>
      <w:rPr>
        <w:rFonts w:ascii="Courier New" w:hAnsi="Courier New"/>
      </w:rPr>
    </w:lvl>
    <w:lvl w:ilvl="8" w:tplc="209ED368">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A3C4418E">
      <w:start w:val="1"/>
      <w:numFmt w:val="bullet"/>
      <w:lvlText w:val=""/>
      <w:lvlJc w:val="left"/>
      <w:pPr>
        <w:ind w:left="720" w:hanging="360"/>
      </w:pPr>
      <w:rPr>
        <w:rFonts w:ascii="Symbol" w:hAnsi="Symbol"/>
      </w:rPr>
    </w:lvl>
    <w:lvl w:ilvl="1" w:tplc="30DCEAD6">
      <w:start w:val="1"/>
      <w:numFmt w:val="bullet"/>
      <w:lvlText w:val="o"/>
      <w:lvlJc w:val="left"/>
      <w:pPr>
        <w:tabs>
          <w:tab w:val="num" w:pos="1440"/>
        </w:tabs>
        <w:ind w:left="1440" w:hanging="360"/>
      </w:pPr>
      <w:rPr>
        <w:rFonts w:ascii="Courier New" w:hAnsi="Courier New"/>
      </w:rPr>
    </w:lvl>
    <w:lvl w:ilvl="2" w:tplc="AA84FF82">
      <w:start w:val="1"/>
      <w:numFmt w:val="bullet"/>
      <w:lvlText w:val=""/>
      <w:lvlJc w:val="left"/>
      <w:pPr>
        <w:tabs>
          <w:tab w:val="num" w:pos="2160"/>
        </w:tabs>
        <w:ind w:left="2160" w:hanging="360"/>
      </w:pPr>
      <w:rPr>
        <w:rFonts w:ascii="Wingdings" w:hAnsi="Wingdings"/>
      </w:rPr>
    </w:lvl>
    <w:lvl w:ilvl="3" w:tplc="B1E4F8A8">
      <w:start w:val="1"/>
      <w:numFmt w:val="bullet"/>
      <w:lvlText w:val=""/>
      <w:lvlJc w:val="left"/>
      <w:pPr>
        <w:tabs>
          <w:tab w:val="num" w:pos="2880"/>
        </w:tabs>
        <w:ind w:left="2880" w:hanging="360"/>
      </w:pPr>
      <w:rPr>
        <w:rFonts w:ascii="Symbol" w:hAnsi="Symbol"/>
      </w:rPr>
    </w:lvl>
    <w:lvl w:ilvl="4" w:tplc="CAB88542">
      <w:start w:val="1"/>
      <w:numFmt w:val="bullet"/>
      <w:lvlText w:val="o"/>
      <w:lvlJc w:val="left"/>
      <w:pPr>
        <w:tabs>
          <w:tab w:val="num" w:pos="3600"/>
        </w:tabs>
        <w:ind w:left="3600" w:hanging="360"/>
      </w:pPr>
      <w:rPr>
        <w:rFonts w:ascii="Courier New" w:hAnsi="Courier New"/>
      </w:rPr>
    </w:lvl>
    <w:lvl w:ilvl="5" w:tplc="B73633AE">
      <w:start w:val="1"/>
      <w:numFmt w:val="bullet"/>
      <w:lvlText w:val=""/>
      <w:lvlJc w:val="left"/>
      <w:pPr>
        <w:tabs>
          <w:tab w:val="num" w:pos="4320"/>
        </w:tabs>
        <w:ind w:left="4320" w:hanging="360"/>
      </w:pPr>
      <w:rPr>
        <w:rFonts w:ascii="Wingdings" w:hAnsi="Wingdings"/>
      </w:rPr>
    </w:lvl>
    <w:lvl w:ilvl="6" w:tplc="1D96880A">
      <w:start w:val="1"/>
      <w:numFmt w:val="bullet"/>
      <w:lvlText w:val=""/>
      <w:lvlJc w:val="left"/>
      <w:pPr>
        <w:tabs>
          <w:tab w:val="num" w:pos="5040"/>
        </w:tabs>
        <w:ind w:left="5040" w:hanging="360"/>
      </w:pPr>
      <w:rPr>
        <w:rFonts w:ascii="Symbol" w:hAnsi="Symbol"/>
      </w:rPr>
    </w:lvl>
    <w:lvl w:ilvl="7" w:tplc="89668EB6">
      <w:start w:val="1"/>
      <w:numFmt w:val="bullet"/>
      <w:lvlText w:val="o"/>
      <w:lvlJc w:val="left"/>
      <w:pPr>
        <w:tabs>
          <w:tab w:val="num" w:pos="5760"/>
        </w:tabs>
        <w:ind w:left="5760" w:hanging="360"/>
      </w:pPr>
      <w:rPr>
        <w:rFonts w:ascii="Courier New" w:hAnsi="Courier New"/>
      </w:rPr>
    </w:lvl>
    <w:lvl w:ilvl="8" w:tplc="68143786">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A8680920">
      <w:start w:val="1"/>
      <w:numFmt w:val="bullet"/>
      <w:lvlText w:val=""/>
      <w:lvlJc w:val="left"/>
      <w:pPr>
        <w:ind w:left="720" w:hanging="360"/>
      </w:pPr>
      <w:rPr>
        <w:rFonts w:ascii="Symbol" w:hAnsi="Symbol"/>
      </w:rPr>
    </w:lvl>
    <w:lvl w:ilvl="1" w:tplc="49AC9F62">
      <w:start w:val="1"/>
      <w:numFmt w:val="bullet"/>
      <w:lvlText w:val="o"/>
      <w:lvlJc w:val="left"/>
      <w:pPr>
        <w:tabs>
          <w:tab w:val="num" w:pos="1440"/>
        </w:tabs>
        <w:ind w:left="1440" w:hanging="360"/>
      </w:pPr>
      <w:rPr>
        <w:rFonts w:ascii="Courier New" w:hAnsi="Courier New"/>
      </w:rPr>
    </w:lvl>
    <w:lvl w:ilvl="2" w:tplc="1198550E">
      <w:start w:val="1"/>
      <w:numFmt w:val="bullet"/>
      <w:lvlText w:val=""/>
      <w:lvlJc w:val="left"/>
      <w:pPr>
        <w:tabs>
          <w:tab w:val="num" w:pos="2160"/>
        </w:tabs>
        <w:ind w:left="2160" w:hanging="360"/>
      </w:pPr>
      <w:rPr>
        <w:rFonts w:ascii="Wingdings" w:hAnsi="Wingdings"/>
      </w:rPr>
    </w:lvl>
    <w:lvl w:ilvl="3" w:tplc="94F049AA">
      <w:start w:val="1"/>
      <w:numFmt w:val="bullet"/>
      <w:lvlText w:val=""/>
      <w:lvlJc w:val="left"/>
      <w:pPr>
        <w:tabs>
          <w:tab w:val="num" w:pos="2880"/>
        </w:tabs>
        <w:ind w:left="2880" w:hanging="360"/>
      </w:pPr>
      <w:rPr>
        <w:rFonts w:ascii="Symbol" w:hAnsi="Symbol"/>
      </w:rPr>
    </w:lvl>
    <w:lvl w:ilvl="4" w:tplc="73526D26">
      <w:start w:val="1"/>
      <w:numFmt w:val="bullet"/>
      <w:lvlText w:val="o"/>
      <w:lvlJc w:val="left"/>
      <w:pPr>
        <w:tabs>
          <w:tab w:val="num" w:pos="3600"/>
        </w:tabs>
        <w:ind w:left="3600" w:hanging="360"/>
      </w:pPr>
      <w:rPr>
        <w:rFonts w:ascii="Courier New" w:hAnsi="Courier New"/>
      </w:rPr>
    </w:lvl>
    <w:lvl w:ilvl="5" w:tplc="BDDC4D5C">
      <w:start w:val="1"/>
      <w:numFmt w:val="bullet"/>
      <w:lvlText w:val=""/>
      <w:lvlJc w:val="left"/>
      <w:pPr>
        <w:tabs>
          <w:tab w:val="num" w:pos="4320"/>
        </w:tabs>
        <w:ind w:left="4320" w:hanging="360"/>
      </w:pPr>
      <w:rPr>
        <w:rFonts w:ascii="Wingdings" w:hAnsi="Wingdings"/>
      </w:rPr>
    </w:lvl>
    <w:lvl w:ilvl="6" w:tplc="3A86948E">
      <w:start w:val="1"/>
      <w:numFmt w:val="bullet"/>
      <w:lvlText w:val=""/>
      <w:lvlJc w:val="left"/>
      <w:pPr>
        <w:tabs>
          <w:tab w:val="num" w:pos="5040"/>
        </w:tabs>
        <w:ind w:left="5040" w:hanging="360"/>
      </w:pPr>
      <w:rPr>
        <w:rFonts w:ascii="Symbol" w:hAnsi="Symbol"/>
      </w:rPr>
    </w:lvl>
    <w:lvl w:ilvl="7" w:tplc="904C33A8">
      <w:start w:val="1"/>
      <w:numFmt w:val="bullet"/>
      <w:lvlText w:val="o"/>
      <w:lvlJc w:val="left"/>
      <w:pPr>
        <w:tabs>
          <w:tab w:val="num" w:pos="5760"/>
        </w:tabs>
        <w:ind w:left="5760" w:hanging="360"/>
      </w:pPr>
      <w:rPr>
        <w:rFonts w:ascii="Courier New" w:hAnsi="Courier New"/>
      </w:rPr>
    </w:lvl>
    <w:lvl w:ilvl="8" w:tplc="18E453A4">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5A9CAF26">
      <w:start w:val="1"/>
      <w:numFmt w:val="bullet"/>
      <w:lvlText w:val=""/>
      <w:lvlJc w:val="left"/>
      <w:pPr>
        <w:ind w:left="720" w:hanging="360"/>
      </w:pPr>
      <w:rPr>
        <w:rFonts w:ascii="Symbol" w:hAnsi="Symbol"/>
      </w:rPr>
    </w:lvl>
    <w:lvl w:ilvl="1" w:tplc="D6E0D9F6">
      <w:start w:val="1"/>
      <w:numFmt w:val="bullet"/>
      <w:lvlText w:val="o"/>
      <w:lvlJc w:val="left"/>
      <w:pPr>
        <w:tabs>
          <w:tab w:val="num" w:pos="1440"/>
        </w:tabs>
        <w:ind w:left="1440" w:hanging="360"/>
      </w:pPr>
      <w:rPr>
        <w:rFonts w:ascii="Courier New" w:hAnsi="Courier New"/>
      </w:rPr>
    </w:lvl>
    <w:lvl w:ilvl="2" w:tplc="2F148A72">
      <w:start w:val="1"/>
      <w:numFmt w:val="bullet"/>
      <w:lvlText w:val=""/>
      <w:lvlJc w:val="left"/>
      <w:pPr>
        <w:tabs>
          <w:tab w:val="num" w:pos="2160"/>
        </w:tabs>
        <w:ind w:left="2160" w:hanging="360"/>
      </w:pPr>
      <w:rPr>
        <w:rFonts w:ascii="Wingdings" w:hAnsi="Wingdings"/>
      </w:rPr>
    </w:lvl>
    <w:lvl w:ilvl="3" w:tplc="AD42631E">
      <w:start w:val="1"/>
      <w:numFmt w:val="bullet"/>
      <w:lvlText w:val=""/>
      <w:lvlJc w:val="left"/>
      <w:pPr>
        <w:tabs>
          <w:tab w:val="num" w:pos="2880"/>
        </w:tabs>
        <w:ind w:left="2880" w:hanging="360"/>
      </w:pPr>
      <w:rPr>
        <w:rFonts w:ascii="Symbol" w:hAnsi="Symbol"/>
      </w:rPr>
    </w:lvl>
    <w:lvl w:ilvl="4" w:tplc="FE34CE5E">
      <w:start w:val="1"/>
      <w:numFmt w:val="bullet"/>
      <w:lvlText w:val="o"/>
      <w:lvlJc w:val="left"/>
      <w:pPr>
        <w:tabs>
          <w:tab w:val="num" w:pos="3600"/>
        </w:tabs>
        <w:ind w:left="3600" w:hanging="360"/>
      </w:pPr>
      <w:rPr>
        <w:rFonts w:ascii="Courier New" w:hAnsi="Courier New"/>
      </w:rPr>
    </w:lvl>
    <w:lvl w:ilvl="5" w:tplc="AA04CC04">
      <w:start w:val="1"/>
      <w:numFmt w:val="bullet"/>
      <w:lvlText w:val=""/>
      <w:lvlJc w:val="left"/>
      <w:pPr>
        <w:tabs>
          <w:tab w:val="num" w:pos="4320"/>
        </w:tabs>
        <w:ind w:left="4320" w:hanging="360"/>
      </w:pPr>
      <w:rPr>
        <w:rFonts w:ascii="Wingdings" w:hAnsi="Wingdings"/>
      </w:rPr>
    </w:lvl>
    <w:lvl w:ilvl="6" w:tplc="6E0C661C">
      <w:start w:val="1"/>
      <w:numFmt w:val="bullet"/>
      <w:lvlText w:val=""/>
      <w:lvlJc w:val="left"/>
      <w:pPr>
        <w:tabs>
          <w:tab w:val="num" w:pos="5040"/>
        </w:tabs>
        <w:ind w:left="5040" w:hanging="360"/>
      </w:pPr>
      <w:rPr>
        <w:rFonts w:ascii="Symbol" w:hAnsi="Symbol"/>
      </w:rPr>
    </w:lvl>
    <w:lvl w:ilvl="7" w:tplc="DD906580">
      <w:start w:val="1"/>
      <w:numFmt w:val="bullet"/>
      <w:lvlText w:val="o"/>
      <w:lvlJc w:val="left"/>
      <w:pPr>
        <w:tabs>
          <w:tab w:val="num" w:pos="5760"/>
        </w:tabs>
        <w:ind w:left="5760" w:hanging="360"/>
      </w:pPr>
      <w:rPr>
        <w:rFonts w:ascii="Courier New" w:hAnsi="Courier New"/>
      </w:rPr>
    </w:lvl>
    <w:lvl w:ilvl="8" w:tplc="461AA578">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11F42E42">
      <w:start w:val="1"/>
      <w:numFmt w:val="bullet"/>
      <w:lvlText w:val=""/>
      <w:lvlJc w:val="left"/>
      <w:pPr>
        <w:ind w:left="720" w:hanging="360"/>
      </w:pPr>
      <w:rPr>
        <w:rFonts w:ascii="Symbol" w:hAnsi="Symbol"/>
      </w:rPr>
    </w:lvl>
    <w:lvl w:ilvl="1" w:tplc="F462E700">
      <w:start w:val="1"/>
      <w:numFmt w:val="bullet"/>
      <w:lvlText w:val="o"/>
      <w:lvlJc w:val="left"/>
      <w:pPr>
        <w:tabs>
          <w:tab w:val="num" w:pos="1440"/>
        </w:tabs>
        <w:ind w:left="1440" w:hanging="360"/>
      </w:pPr>
      <w:rPr>
        <w:rFonts w:ascii="Courier New" w:hAnsi="Courier New"/>
      </w:rPr>
    </w:lvl>
    <w:lvl w:ilvl="2" w:tplc="72B624D0">
      <w:start w:val="1"/>
      <w:numFmt w:val="bullet"/>
      <w:lvlText w:val=""/>
      <w:lvlJc w:val="left"/>
      <w:pPr>
        <w:tabs>
          <w:tab w:val="num" w:pos="2160"/>
        </w:tabs>
        <w:ind w:left="2160" w:hanging="360"/>
      </w:pPr>
      <w:rPr>
        <w:rFonts w:ascii="Wingdings" w:hAnsi="Wingdings"/>
      </w:rPr>
    </w:lvl>
    <w:lvl w:ilvl="3" w:tplc="98CC31EC">
      <w:start w:val="1"/>
      <w:numFmt w:val="bullet"/>
      <w:lvlText w:val=""/>
      <w:lvlJc w:val="left"/>
      <w:pPr>
        <w:tabs>
          <w:tab w:val="num" w:pos="2880"/>
        </w:tabs>
        <w:ind w:left="2880" w:hanging="360"/>
      </w:pPr>
      <w:rPr>
        <w:rFonts w:ascii="Symbol" w:hAnsi="Symbol"/>
      </w:rPr>
    </w:lvl>
    <w:lvl w:ilvl="4" w:tplc="9FA28836">
      <w:start w:val="1"/>
      <w:numFmt w:val="bullet"/>
      <w:lvlText w:val="o"/>
      <w:lvlJc w:val="left"/>
      <w:pPr>
        <w:tabs>
          <w:tab w:val="num" w:pos="3600"/>
        </w:tabs>
        <w:ind w:left="3600" w:hanging="360"/>
      </w:pPr>
      <w:rPr>
        <w:rFonts w:ascii="Courier New" w:hAnsi="Courier New"/>
      </w:rPr>
    </w:lvl>
    <w:lvl w:ilvl="5" w:tplc="1A5EEDA8">
      <w:start w:val="1"/>
      <w:numFmt w:val="bullet"/>
      <w:lvlText w:val=""/>
      <w:lvlJc w:val="left"/>
      <w:pPr>
        <w:tabs>
          <w:tab w:val="num" w:pos="4320"/>
        </w:tabs>
        <w:ind w:left="4320" w:hanging="360"/>
      </w:pPr>
      <w:rPr>
        <w:rFonts w:ascii="Wingdings" w:hAnsi="Wingdings"/>
      </w:rPr>
    </w:lvl>
    <w:lvl w:ilvl="6" w:tplc="D62CD8A0">
      <w:start w:val="1"/>
      <w:numFmt w:val="bullet"/>
      <w:lvlText w:val=""/>
      <w:lvlJc w:val="left"/>
      <w:pPr>
        <w:tabs>
          <w:tab w:val="num" w:pos="5040"/>
        </w:tabs>
        <w:ind w:left="5040" w:hanging="360"/>
      </w:pPr>
      <w:rPr>
        <w:rFonts w:ascii="Symbol" w:hAnsi="Symbol"/>
      </w:rPr>
    </w:lvl>
    <w:lvl w:ilvl="7" w:tplc="01FC7E60">
      <w:start w:val="1"/>
      <w:numFmt w:val="bullet"/>
      <w:lvlText w:val="o"/>
      <w:lvlJc w:val="left"/>
      <w:pPr>
        <w:tabs>
          <w:tab w:val="num" w:pos="5760"/>
        </w:tabs>
        <w:ind w:left="5760" w:hanging="360"/>
      </w:pPr>
      <w:rPr>
        <w:rFonts w:ascii="Courier New" w:hAnsi="Courier New"/>
      </w:rPr>
    </w:lvl>
    <w:lvl w:ilvl="8" w:tplc="9938851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38800786">
      <w:start w:val="1"/>
      <w:numFmt w:val="bullet"/>
      <w:lvlText w:val=""/>
      <w:lvlJc w:val="left"/>
      <w:pPr>
        <w:ind w:left="720" w:hanging="360"/>
      </w:pPr>
      <w:rPr>
        <w:rFonts w:ascii="Symbol" w:hAnsi="Symbol"/>
      </w:rPr>
    </w:lvl>
    <w:lvl w:ilvl="1" w:tplc="12DE305E">
      <w:start w:val="1"/>
      <w:numFmt w:val="bullet"/>
      <w:lvlText w:val="o"/>
      <w:lvlJc w:val="left"/>
      <w:pPr>
        <w:tabs>
          <w:tab w:val="num" w:pos="1440"/>
        </w:tabs>
        <w:ind w:left="1440" w:hanging="360"/>
      </w:pPr>
      <w:rPr>
        <w:rFonts w:ascii="Courier New" w:hAnsi="Courier New"/>
      </w:rPr>
    </w:lvl>
    <w:lvl w:ilvl="2" w:tplc="FB7A13BC">
      <w:start w:val="1"/>
      <w:numFmt w:val="bullet"/>
      <w:lvlText w:val=""/>
      <w:lvlJc w:val="left"/>
      <w:pPr>
        <w:tabs>
          <w:tab w:val="num" w:pos="2160"/>
        </w:tabs>
        <w:ind w:left="2160" w:hanging="360"/>
      </w:pPr>
      <w:rPr>
        <w:rFonts w:ascii="Wingdings" w:hAnsi="Wingdings"/>
      </w:rPr>
    </w:lvl>
    <w:lvl w:ilvl="3" w:tplc="62CED7C2">
      <w:start w:val="1"/>
      <w:numFmt w:val="bullet"/>
      <w:lvlText w:val=""/>
      <w:lvlJc w:val="left"/>
      <w:pPr>
        <w:tabs>
          <w:tab w:val="num" w:pos="2880"/>
        </w:tabs>
        <w:ind w:left="2880" w:hanging="360"/>
      </w:pPr>
      <w:rPr>
        <w:rFonts w:ascii="Symbol" w:hAnsi="Symbol"/>
      </w:rPr>
    </w:lvl>
    <w:lvl w:ilvl="4" w:tplc="EA6AAAC2">
      <w:start w:val="1"/>
      <w:numFmt w:val="bullet"/>
      <w:lvlText w:val="o"/>
      <w:lvlJc w:val="left"/>
      <w:pPr>
        <w:tabs>
          <w:tab w:val="num" w:pos="3600"/>
        </w:tabs>
        <w:ind w:left="3600" w:hanging="360"/>
      </w:pPr>
      <w:rPr>
        <w:rFonts w:ascii="Courier New" w:hAnsi="Courier New"/>
      </w:rPr>
    </w:lvl>
    <w:lvl w:ilvl="5" w:tplc="64207CC8">
      <w:start w:val="1"/>
      <w:numFmt w:val="bullet"/>
      <w:lvlText w:val=""/>
      <w:lvlJc w:val="left"/>
      <w:pPr>
        <w:tabs>
          <w:tab w:val="num" w:pos="4320"/>
        </w:tabs>
        <w:ind w:left="4320" w:hanging="360"/>
      </w:pPr>
      <w:rPr>
        <w:rFonts w:ascii="Wingdings" w:hAnsi="Wingdings"/>
      </w:rPr>
    </w:lvl>
    <w:lvl w:ilvl="6" w:tplc="91223860">
      <w:start w:val="1"/>
      <w:numFmt w:val="bullet"/>
      <w:lvlText w:val=""/>
      <w:lvlJc w:val="left"/>
      <w:pPr>
        <w:tabs>
          <w:tab w:val="num" w:pos="5040"/>
        </w:tabs>
        <w:ind w:left="5040" w:hanging="360"/>
      </w:pPr>
      <w:rPr>
        <w:rFonts w:ascii="Symbol" w:hAnsi="Symbol"/>
      </w:rPr>
    </w:lvl>
    <w:lvl w:ilvl="7" w:tplc="484A9870">
      <w:start w:val="1"/>
      <w:numFmt w:val="bullet"/>
      <w:lvlText w:val="o"/>
      <w:lvlJc w:val="left"/>
      <w:pPr>
        <w:tabs>
          <w:tab w:val="num" w:pos="5760"/>
        </w:tabs>
        <w:ind w:left="5760" w:hanging="360"/>
      </w:pPr>
      <w:rPr>
        <w:rFonts w:ascii="Courier New" w:hAnsi="Courier New"/>
      </w:rPr>
    </w:lvl>
    <w:lvl w:ilvl="8" w:tplc="9DB4B3B0">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32462656">
      <w:start w:val="1"/>
      <w:numFmt w:val="bullet"/>
      <w:lvlText w:val=""/>
      <w:lvlJc w:val="left"/>
      <w:pPr>
        <w:ind w:left="720" w:hanging="360"/>
      </w:pPr>
      <w:rPr>
        <w:rFonts w:ascii="Symbol" w:hAnsi="Symbol"/>
      </w:rPr>
    </w:lvl>
    <w:lvl w:ilvl="1" w:tplc="0CE63BEA">
      <w:start w:val="1"/>
      <w:numFmt w:val="bullet"/>
      <w:lvlText w:val="o"/>
      <w:lvlJc w:val="left"/>
      <w:pPr>
        <w:tabs>
          <w:tab w:val="num" w:pos="1440"/>
        </w:tabs>
        <w:ind w:left="1440" w:hanging="360"/>
      </w:pPr>
      <w:rPr>
        <w:rFonts w:ascii="Courier New" w:hAnsi="Courier New"/>
      </w:rPr>
    </w:lvl>
    <w:lvl w:ilvl="2" w:tplc="FDDA3284">
      <w:start w:val="1"/>
      <w:numFmt w:val="bullet"/>
      <w:lvlText w:val=""/>
      <w:lvlJc w:val="left"/>
      <w:pPr>
        <w:tabs>
          <w:tab w:val="num" w:pos="2160"/>
        </w:tabs>
        <w:ind w:left="2160" w:hanging="360"/>
      </w:pPr>
      <w:rPr>
        <w:rFonts w:ascii="Wingdings" w:hAnsi="Wingdings"/>
      </w:rPr>
    </w:lvl>
    <w:lvl w:ilvl="3" w:tplc="75FCC8E2">
      <w:start w:val="1"/>
      <w:numFmt w:val="bullet"/>
      <w:lvlText w:val=""/>
      <w:lvlJc w:val="left"/>
      <w:pPr>
        <w:tabs>
          <w:tab w:val="num" w:pos="2880"/>
        </w:tabs>
        <w:ind w:left="2880" w:hanging="360"/>
      </w:pPr>
      <w:rPr>
        <w:rFonts w:ascii="Symbol" w:hAnsi="Symbol"/>
      </w:rPr>
    </w:lvl>
    <w:lvl w:ilvl="4" w:tplc="1FE84730">
      <w:start w:val="1"/>
      <w:numFmt w:val="bullet"/>
      <w:lvlText w:val="o"/>
      <w:lvlJc w:val="left"/>
      <w:pPr>
        <w:tabs>
          <w:tab w:val="num" w:pos="3600"/>
        </w:tabs>
        <w:ind w:left="3600" w:hanging="360"/>
      </w:pPr>
      <w:rPr>
        <w:rFonts w:ascii="Courier New" w:hAnsi="Courier New"/>
      </w:rPr>
    </w:lvl>
    <w:lvl w:ilvl="5" w:tplc="91AAA790">
      <w:start w:val="1"/>
      <w:numFmt w:val="bullet"/>
      <w:lvlText w:val=""/>
      <w:lvlJc w:val="left"/>
      <w:pPr>
        <w:tabs>
          <w:tab w:val="num" w:pos="4320"/>
        </w:tabs>
        <w:ind w:left="4320" w:hanging="360"/>
      </w:pPr>
      <w:rPr>
        <w:rFonts w:ascii="Wingdings" w:hAnsi="Wingdings"/>
      </w:rPr>
    </w:lvl>
    <w:lvl w:ilvl="6" w:tplc="BF50FE5A">
      <w:start w:val="1"/>
      <w:numFmt w:val="bullet"/>
      <w:lvlText w:val=""/>
      <w:lvlJc w:val="left"/>
      <w:pPr>
        <w:tabs>
          <w:tab w:val="num" w:pos="5040"/>
        </w:tabs>
        <w:ind w:left="5040" w:hanging="360"/>
      </w:pPr>
      <w:rPr>
        <w:rFonts w:ascii="Symbol" w:hAnsi="Symbol"/>
      </w:rPr>
    </w:lvl>
    <w:lvl w:ilvl="7" w:tplc="71F42B1A">
      <w:start w:val="1"/>
      <w:numFmt w:val="bullet"/>
      <w:lvlText w:val="o"/>
      <w:lvlJc w:val="left"/>
      <w:pPr>
        <w:tabs>
          <w:tab w:val="num" w:pos="5760"/>
        </w:tabs>
        <w:ind w:left="5760" w:hanging="360"/>
      </w:pPr>
      <w:rPr>
        <w:rFonts w:ascii="Courier New" w:hAnsi="Courier New"/>
      </w:rPr>
    </w:lvl>
    <w:lvl w:ilvl="8" w:tplc="13BC5EA4">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2954DE86">
      <w:start w:val="1"/>
      <w:numFmt w:val="bullet"/>
      <w:lvlText w:val=""/>
      <w:lvlJc w:val="left"/>
      <w:pPr>
        <w:ind w:left="720" w:hanging="360"/>
      </w:pPr>
      <w:rPr>
        <w:rFonts w:ascii="Symbol" w:hAnsi="Symbol"/>
      </w:rPr>
    </w:lvl>
    <w:lvl w:ilvl="1" w:tplc="77E02CE2">
      <w:start w:val="1"/>
      <w:numFmt w:val="bullet"/>
      <w:lvlText w:val="o"/>
      <w:lvlJc w:val="left"/>
      <w:pPr>
        <w:tabs>
          <w:tab w:val="num" w:pos="1440"/>
        </w:tabs>
        <w:ind w:left="1440" w:hanging="360"/>
      </w:pPr>
      <w:rPr>
        <w:rFonts w:ascii="Courier New" w:hAnsi="Courier New"/>
      </w:rPr>
    </w:lvl>
    <w:lvl w:ilvl="2" w:tplc="2CDA180C">
      <w:start w:val="1"/>
      <w:numFmt w:val="bullet"/>
      <w:lvlText w:val=""/>
      <w:lvlJc w:val="left"/>
      <w:pPr>
        <w:tabs>
          <w:tab w:val="num" w:pos="2160"/>
        </w:tabs>
        <w:ind w:left="2160" w:hanging="360"/>
      </w:pPr>
      <w:rPr>
        <w:rFonts w:ascii="Wingdings" w:hAnsi="Wingdings"/>
      </w:rPr>
    </w:lvl>
    <w:lvl w:ilvl="3" w:tplc="C924F08E">
      <w:start w:val="1"/>
      <w:numFmt w:val="bullet"/>
      <w:lvlText w:val=""/>
      <w:lvlJc w:val="left"/>
      <w:pPr>
        <w:tabs>
          <w:tab w:val="num" w:pos="2880"/>
        </w:tabs>
        <w:ind w:left="2880" w:hanging="360"/>
      </w:pPr>
      <w:rPr>
        <w:rFonts w:ascii="Symbol" w:hAnsi="Symbol"/>
      </w:rPr>
    </w:lvl>
    <w:lvl w:ilvl="4" w:tplc="2368C9D4">
      <w:start w:val="1"/>
      <w:numFmt w:val="bullet"/>
      <w:lvlText w:val="o"/>
      <w:lvlJc w:val="left"/>
      <w:pPr>
        <w:tabs>
          <w:tab w:val="num" w:pos="3600"/>
        </w:tabs>
        <w:ind w:left="3600" w:hanging="360"/>
      </w:pPr>
      <w:rPr>
        <w:rFonts w:ascii="Courier New" w:hAnsi="Courier New"/>
      </w:rPr>
    </w:lvl>
    <w:lvl w:ilvl="5" w:tplc="674C5398">
      <w:start w:val="1"/>
      <w:numFmt w:val="bullet"/>
      <w:lvlText w:val=""/>
      <w:lvlJc w:val="left"/>
      <w:pPr>
        <w:tabs>
          <w:tab w:val="num" w:pos="4320"/>
        </w:tabs>
        <w:ind w:left="4320" w:hanging="360"/>
      </w:pPr>
      <w:rPr>
        <w:rFonts w:ascii="Wingdings" w:hAnsi="Wingdings"/>
      </w:rPr>
    </w:lvl>
    <w:lvl w:ilvl="6" w:tplc="5D54F21A">
      <w:start w:val="1"/>
      <w:numFmt w:val="bullet"/>
      <w:lvlText w:val=""/>
      <w:lvlJc w:val="left"/>
      <w:pPr>
        <w:tabs>
          <w:tab w:val="num" w:pos="5040"/>
        </w:tabs>
        <w:ind w:left="5040" w:hanging="360"/>
      </w:pPr>
      <w:rPr>
        <w:rFonts w:ascii="Symbol" w:hAnsi="Symbol"/>
      </w:rPr>
    </w:lvl>
    <w:lvl w:ilvl="7" w:tplc="91200636">
      <w:start w:val="1"/>
      <w:numFmt w:val="bullet"/>
      <w:lvlText w:val="o"/>
      <w:lvlJc w:val="left"/>
      <w:pPr>
        <w:tabs>
          <w:tab w:val="num" w:pos="5760"/>
        </w:tabs>
        <w:ind w:left="5760" w:hanging="360"/>
      </w:pPr>
      <w:rPr>
        <w:rFonts w:ascii="Courier New" w:hAnsi="Courier New"/>
      </w:rPr>
    </w:lvl>
    <w:lvl w:ilvl="8" w:tplc="ACAA90D4">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137001CC">
      <w:start w:val="1"/>
      <w:numFmt w:val="bullet"/>
      <w:lvlText w:val=""/>
      <w:lvlJc w:val="left"/>
      <w:pPr>
        <w:ind w:left="720" w:hanging="360"/>
      </w:pPr>
      <w:rPr>
        <w:rFonts w:ascii="Symbol" w:hAnsi="Symbol"/>
      </w:rPr>
    </w:lvl>
    <w:lvl w:ilvl="1" w:tplc="3F82F09C">
      <w:start w:val="1"/>
      <w:numFmt w:val="bullet"/>
      <w:lvlText w:val="o"/>
      <w:lvlJc w:val="left"/>
      <w:pPr>
        <w:tabs>
          <w:tab w:val="num" w:pos="1440"/>
        </w:tabs>
        <w:ind w:left="1440" w:hanging="360"/>
      </w:pPr>
      <w:rPr>
        <w:rFonts w:ascii="Courier New" w:hAnsi="Courier New"/>
      </w:rPr>
    </w:lvl>
    <w:lvl w:ilvl="2" w:tplc="53AC55F2">
      <w:start w:val="1"/>
      <w:numFmt w:val="bullet"/>
      <w:lvlText w:val=""/>
      <w:lvlJc w:val="left"/>
      <w:pPr>
        <w:tabs>
          <w:tab w:val="num" w:pos="2160"/>
        </w:tabs>
        <w:ind w:left="2160" w:hanging="360"/>
      </w:pPr>
      <w:rPr>
        <w:rFonts w:ascii="Wingdings" w:hAnsi="Wingdings"/>
      </w:rPr>
    </w:lvl>
    <w:lvl w:ilvl="3" w:tplc="B866C9F0">
      <w:start w:val="1"/>
      <w:numFmt w:val="bullet"/>
      <w:lvlText w:val=""/>
      <w:lvlJc w:val="left"/>
      <w:pPr>
        <w:tabs>
          <w:tab w:val="num" w:pos="2880"/>
        </w:tabs>
        <w:ind w:left="2880" w:hanging="360"/>
      </w:pPr>
      <w:rPr>
        <w:rFonts w:ascii="Symbol" w:hAnsi="Symbol"/>
      </w:rPr>
    </w:lvl>
    <w:lvl w:ilvl="4" w:tplc="ABC89ED0">
      <w:start w:val="1"/>
      <w:numFmt w:val="bullet"/>
      <w:lvlText w:val="o"/>
      <w:lvlJc w:val="left"/>
      <w:pPr>
        <w:tabs>
          <w:tab w:val="num" w:pos="3600"/>
        </w:tabs>
        <w:ind w:left="3600" w:hanging="360"/>
      </w:pPr>
      <w:rPr>
        <w:rFonts w:ascii="Courier New" w:hAnsi="Courier New"/>
      </w:rPr>
    </w:lvl>
    <w:lvl w:ilvl="5" w:tplc="116845CA">
      <w:start w:val="1"/>
      <w:numFmt w:val="bullet"/>
      <w:lvlText w:val=""/>
      <w:lvlJc w:val="left"/>
      <w:pPr>
        <w:tabs>
          <w:tab w:val="num" w:pos="4320"/>
        </w:tabs>
        <w:ind w:left="4320" w:hanging="360"/>
      </w:pPr>
      <w:rPr>
        <w:rFonts w:ascii="Wingdings" w:hAnsi="Wingdings"/>
      </w:rPr>
    </w:lvl>
    <w:lvl w:ilvl="6" w:tplc="DFF2CC98">
      <w:start w:val="1"/>
      <w:numFmt w:val="bullet"/>
      <w:lvlText w:val=""/>
      <w:lvlJc w:val="left"/>
      <w:pPr>
        <w:tabs>
          <w:tab w:val="num" w:pos="5040"/>
        </w:tabs>
        <w:ind w:left="5040" w:hanging="360"/>
      </w:pPr>
      <w:rPr>
        <w:rFonts w:ascii="Symbol" w:hAnsi="Symbol"/>
      </w:rPr>
    </w:lvl>
    <w:lvl w:ilvl="7" w:tplc="971A6D18">
      <w:start w:val="1"/>
      <w:numFmt w:val="bullet"/>
      <w:lvlText w:val="o"/>
      <w:lvlJc w:val="left"/>
      <w:pPr>
        <w:tabs>
          <w:tab w:val="num" w:pos="5760"/>
        </w:tabs>
        <w:ind w:left="5760" w:hanging="360"/>
      </w:pPr>
      <w:rPr>
        <w:rFonts w:ascii="Courier New" w:hAnsi="Courier New"/>
      </w:rPr>
    </w:lvl>
    <w:lvl w:ilvl="8" w:tplc="9B546E2C">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3F200BDE">
      <w:start w:val="1"/>
      <w:numFmt w:val="bullet"/>
      <w:lvlText w:val=""/>
      <w:lvlJc w:val="left"/>
      <w:pPr>
        <w:ind w:left="720" w:hanging="360"/>
      </w:pPr>
      <w:rPr>
        <w:rFonts w:ascii="Symbol" w:hAnsi="Symbol"/>
      </w:rPr>
    </w:lvl>
    <w:lvl w:ilvl="1" w:tplc="81B0D882">
      <w:start w:val="1"/>
      <w:numFmt w:val="bullet"/>
      <w:lvlText w:val="o"/>
      <w:lvlJc w:val="left"/>
      <w:pPr>
        <w:tabs>
          <w:tab w:val="num" w:pos="1440"/>
        </w:tabs>
        <w:ind w:left="1440" w:hanging="360"/>
      </w:pPr>
      <w:rPr>
        <w:rFonts w:ascii="Courier New" w:hAnsi="Courier New"/>
      </w:rPr>
    </w:lvl>
    <w:lvl w:ilvl="2" w:tplc="73AAA400">
      <w:start w:val="1"/>
      <w:numFmt w:val="bullet"/>
      <w:lvlText w:val=""/>
      <w:lvlJc w:val="left"/>
      <w:pPr>
        <w:tabs>
          <w:tab w:val="num" w:pos="2160"/>
        </w:tabs>
        <w:ind w:left="2160" w:hanging="360"/>
      </w:pPr>
      <w:rPr>
        <w:rFonts w:ascii="Wingdings" w:hAnsi="Wingdings"/>
      </w:rPr>
    </w:lvl>
    <w:lvl w:ilvl="3" w:tplc="03CE79B6">
      <w:start w:val="1"/>
      <w:numFmt w:val="bullet"/>
      <w:lvlText w:val=""/>
      <w:lvlJc w:val="left"/>
      <w:pPr>
        <w:tabs>
          <w:tab w:val="num" w:pos="2880"/>
        </w:tabs>
        <w:ind w:left="2880" w:hanging="360"/>
      </w:pPr>
      <w:rPr>
        <w:rFonts w:ascii="Symbol" w:hAnsi="Symbol"/>
      </w:rPr>
    </w:lvl>
    <w:lvl w:ilvl="4" w:tplc="AD949A94">
      <w:start w:val="1"/>
      <w:numFmt w:val="bullet"/>
      <w:lvlText w:val="o"/>
      <w:lvlJc w:val="left"/>
      <w:pPr>
        <w:tabs>
          <w:tab w:val="num" w:pos="3600"/>
        </w:tabs>
        <w:ind w:left="3600" w:hanging="360"/>
      </w:pPr>
      <w:rPr>
        <w:rFonts w:ascii="Courier New" w:hAnsi="Courier New"/>
      </w:rPr>
    </w:lvl>
    <w:lvl w:ilvl="5" w:tplc="C38C77B6">
      <w:start w:val="1"/>
      <w:numFmt w:val="bullet"/>
      <w:lvlText w:val=""/>
      <w:lvlJc w:val="left"/>
      <w:pPr>
        <w:tabs>
          <w:tab w:val="num" w:pos="4320"/>
        </w:tabs>
        <w:ind w:left="4320" w:hanging="360"/>
      </w:pPr>
      <w:rPr>
        <w:rFonts w:ascii="Wingdings" w:hAnsi="Wingdings"/>
      </w:rPr>
    </w:lvl>
    <w:lvl w:ilvl="6" w:tplc="E54C2F88">
      <w:start w:val="1"/>
      <w:numFmt w:val="bullet"/>
      <w:lvlText w:val=""/>
      <w:lvlJc w:val="left"/>
      <w:pPr>
        <w:tabs>
          <w:tab w:val="num" w:pos="5040"/>
        </w:tabs>
        <w:ind w:left="5040" w:hanging="360"/>
      </w:pPr>
      <w:rPr>
        <w:rFonts w:ascii="Symbol" w:hAnsi="Symbol"/>
      </w:rPr>
    </w:lvl>
    <w:lvl w:ilvl="7" w:tplc="F16C4C5E">
      <w:start w:val="1"/>
      <w:numFmt w:val="bullet"/>
      <w:lvlText w:val="o"/>
      <w:lvlJc w:val="left"/>
      <w:pPr>
        <w:tabs>
          <w:tab w:val="num" w:pos="5760"/>
        </w:tabs>
        <w:ind w:left="5760" w:hanging="360"/>
      </w:pPr>
      <w:rPr>
        <w:rFonts w:ascii="Courier New" w:hAnsi="Courier New"/>
      </w:rPr>
    </w:lvl>
    <w:lvl w:ilvl="8" w:tplc="201AEA7E">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B0EAB186">
      <w:start w:val="1"/>
      <w:numFmt w:val="bullet"/>
      <w:lvlText w:val=""/>
      <w:lvlJc w:val="left"/>
      <w:pPr>
        <w:ind w:left="720" w:hanging="360"/>
      </w:pPr>
      <w:rPr>
        <w:rFonts w:ascii="Symbol" w:hAnsi="Symbol"/>
      </w:rPr>
    </w:lvl>
    <w:lvl w:ilvl="1" w:tplc="0EB4842A">
      <w:start w:val="1"/>
      <w:numFmt w:val="bullet"/>
      <w:lvlText w:val="o"/>
      <w:lvlJc w:val="left"/>
      <w:pPr>
        <w:tabs>
          <w:tab w:val="num" w:pos="1440"/>
        </w:tabs>
        <w:ind w:left="1440" w:hanging="360"/>
      </w:pPr>
      <w:rPr>
        <w:rFonts w:ascii="Courier New" w:hAnsi="Courier New"/>
      </w:rPr>
    </w:lvl>
    <w:lvl w:ilvl="2" w:tplc="D3809680">
      <w:start w:val="1"/>
      <w:numFmt w:val="bullet"/>
      <w:lvlText w:val=""/>
      <w:lvlJc w:val="left"/>
      <w:pPr>
        <w:tabs>
          <w:tab w:val="num" w:pos="2160"/>
        </w:tabs>
        <w:ind w:left="2160" w:hanging="360"/>
      </w:pPr>
      <w:rPr>
        <w:rFonts w:ascii="Wingdings" w:hAnsi="Wingdings"/>
      </w:rPr>
    </w:lvl>
    <w:lvl w:ilvl="3" w:tplc="387ECCB0">
      <w:start w:val="1"/>
      <w:numFmt w:val="bullet"/>
      <w:lvlText w:val=""/>
      <w:lvlJc w:val="left"/>
      <w:pPr>
        <w:tabs>
          <w:tab w:val="num" w:pos="2880"/>
        </w:tabs>
        <w:ind w:left="2880" w:hanging="360"/>
      </w:pPr>
      <w:rPr>
        <w:rFonts w:ascii="Symbol" w:hAnsi="Symbol"/>
      </w:rPr>
    </w:lvl>
    <w:lvl w:ilvl="4" w:tplc="29842452">
      <w:start w:val="1"/>
      <w:numFmt w:val="bullet"/>
      <w:lvlText w:val="o"/>
      <w:lvlJc w:val="left"/>
      <w:pPr>
        <w:tabs>
          <w:tab w:val="num" w:pos="3600"/>
        </w:tabs>
        <w:ind w:left="3600" w:hanging="360"/>
      </w:pPr>
      <w:rPr>
        <w:rFonts w:ascii="Courier New" w:hAnsi="Courier New"/>
      </w:rPr>
    </w:lvl>
    <w:lvl w:ilvl="5" w:tplc="D6E00360">
      <w:start w:val="1"/>
      <w:numFmt w:val="bullet"/>
      <w:lvlText w:val=""/>
      <w:lvlJc w:val="left"/>
      <w:pPr>
        <w:tabs>
          <w:tab w:val="num" w:pos="4320"/>
        </w:tabs>
        <w:ind w:left="4320" w:hanging="360"/>
      </w:pPr>
      <w:rPr>
        <w:rFonts w:ascii="Wingdings" w:hAnsi="Wingdings"/>
      </w:rPr>
    </w:lvl>
    <w:lvl w:ilvl="6" w:tplc="C0FE5822">
      <w:start w:val="1"/>
      <w:numFmt w:val="bullet"/>
      <w:lvlText w:val=""/>
      <w:lvlJc w:val="left"/>
      <w:pPr>
        <w:tabs>
          <w:tab w:val="num" w:pos="5040"/>
        </w:tabs>
        <w:ind w:left="5040" w:hanging="360"/>
      </w:pPr>
      <w:rPr>
        <w:rFonts w:ascii="Symbol" w:hAnsi="Symbol"/>
      </w:rPr>
    </w:lvl>
    <w:lvl w:ilvl="7" w:tplc="AAA054AC">
      <w:start w:val="1"/>
      <w:numFmt w:val="bullet"/>
      <w:lvlText w:val="o"/>
      <w:lvlJc w:val="left"/>
      <w:pPr>
        <w:tabs>
          <w:tab w:val="num" w:pos="5760"/>
        </w:tabs>
        <w:ind w:left="5760" w:hanging="360"/>
      </w:pPr>
      <w:rPr>
        <w:rFonts w:ascii="Courier New" w:hAnsi="Courier New"/>
      </w:rPr>
    </w:lvl>
    <w:lvl w:ilvl="8" w:tplc="BED21022">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13982DC2">
      <w:start w:val="1"/>
      <w:numFmt w:val="bullet"/>
      <w:lvlText w:val=""/>
      <w:lvlJc w:val="left"/>
      <w:pPr>
        <w:ind w:left="720" w:hanging="360"/>
      </w:pPr>
      <w:rPr>
        <w:rFonts w:ascii="Symbol" w:hAnsi="Symbol"/>
      </w:rPr>
    </w:lvl>
    <w:lvl w:ilvl="1" w:tplc="B7A81874">
      <w:start w:val="1"/>
      <w:numFmt w:val="bullet"/>
      <w:lvlText w:val="o"/>
      <w:lvlJc w:val="left"/>
      <w:pPr>
        <w:tabs>
          <w:tab w:val="num" w:pos="1440"/>
        </w:tabs>
        <w:ind w:left="1440" w:hanging="360"/>
      </w:pPr>
      <w:rPr>
        <w:rFonts w:ascii="Courier New" w:hAnsi="Courier New"/>
      </w:rPr>
    </w:lvl>
    <w:lvl w:ilvl="2" w:tplc="646C2132">
      <w:start w:val="1"/>
      <w:numFmt w:val="bullet"/>
      <w:lvlText w:val=""/>
      <w:lvlJc w:val="left"/>
      <w:pPr>
        <w:tabs>
          <w:tab w:val="num" w:pos="2160"/>
        </w:tabs>
        <w:ind w:left="2160" w:hanging="360"/>
      </w:pPr>
      <w:rPr>
        <w:rFonts w:ascii="Wingdings" w:hAnsi="Wingdings"/>
      </w:rPr>
    </w:lvl>
    <w:lvl w:ilvl="3" w:tplc="D0607816">
      <w:start w:val="1"/>
      <w:numFmt w:val="bullet"/>
      <w:lvlText w:val=""/>
      <w:lvlJc w:val="left"/>
      <w:pPr>
        <w:tabs>
          <w:tab w:val="num" w:pos="2880"/>
        </w:tabs>
        <w:ind w:left="2880" w:hanging="360"/>
      </w:pPr>
      <w:rPr>
        <w:rFonts w:ascii="Symbol" w:hAnsi="Symbol"/>
      </w:rPr>
    </w:lvl>
    <w:lvl w:ilvl="4" w:tplc="6A407FC4">
      <w:start w:val="1"/>
      <w:numFmt w:val="bullet"/>
      <w:lvlText w:val="o"/>
      <w:lvlJc w:val="left"/>
      <w:pPr>
        <w:tabs>
          <w:tab w:val="num" w:pos="3600"/>
        </w:tabs>
        <w:ind w:left="3600" w:hanging="360"/>
      </w:pPr>
      <w:rPr>
        <w:rFonts w:ascii="Courier New" w:hAnsi="Courier New"/>
      </w:rPr>
    </w:lvl>
    <w:lvl w:ilvl="5" w:tplc="ECFC23B8">
      <w:start w:val="1"/>
      <w:numFmt w:val="bullet"/>
      <w:lvlText w:val=""/>
      <w:lvlJc w:val="left"/>
      <w:pPr>
        <w:tabs>
          <w:tab w:val="num" w:pos="4320"/>
        </w:tabs>
        <w:ind w:left="4320" w:hanging="360"/>
      </w:pPr>
      <w:rPr>
        <w:rFonts w:ascii="Wingdings" w:hAnsi="Wingdings"/>
      </w:rPr>
    </w:lvl>
    <w:lvl w:ilvl="6" w:tplc="9CBC67F6">
      <w:start w:val="1"/>
      <w:numFmt w:val="bullet"/>
      <w:lvlText w:val=""/>
      <w:lvlJc w:val="left"/>
      <w:pPr>
        <w:tabs>
          <w:tab w:val="num" w:pos="5040"/>
        </w:tabs>
        <w:ind w:left="5040" w:hanging="360"/>
      </w:pPr>
      <w:rPr>
        <w:rFonts w:ascii="Symbol" w:hAnsi="Symbol"/>
      </w:rPr>
    </w:lvl>
    <w:lvl w:ilvl="7" w:tplc="A91284D0">
      <w:start w:val="1"/>
      <w:numFmt w:val="bullet"/>
      <w:lvlText w:val="o"/>
      <w:lvlJc w:val="left"/>
      <w:pPr>
        <w:tabs>
          <w:tab w:val="num" w:pos="5760"/>
        </w:tabs>
        <w:ind w:left="5760" w:hanging="360"/>
      </w:pPr>
      <w:rPr>
        <w:rFonts w:ascii="Courier New" w:hAnsi="Courier New"/>
      </w:rPr>
    </w:lvl>
    <w:lvl w:ilvl="8" w:tplc="7D7EE96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74181698">
      <w:start w:val="1"/>
      <w:numFmt w:val="bullet"/>
      <w:lvlText w:val=""/>
      <w:lvlJc w:val="left"/>
      <w:pPr>
        <w:ind w:left="720" w:hanging="360"/>
      </w:pPr>
      <w:rPr>
        <w:rFonts w:ascii="Symbol" w:hAnsi="Symbol"/>
      </w:rPr>
    </w:lvl>
    <w:lvl w:ilvl="1" w:tplc="2C0AE63A">
      <w:start w:val="1"/>
      <w:numFmt w:val="bullet"/>
      <w:lvlText w:val="o"/>
      <w:lvlJc w:val="left"/>
      <w:pPr>
        <w:tabs>
          <w:tab w:val="num" w:pos="1440"/>
        </w:tabs>
        <w:ind w:left="1440" w:hanging="360"/>
      </w:pPr>
      <w:rPr>
        <w:rFonts w:ascii="Courier New" w:hAnsi="Courier New"/>
      </w:rPr>
    </w:lvl>
    <w:lvl w:ilvl="2" w:tplc="D512CF5A">
      <w:start w:val="1"/>
      <w:numFmt w:val="bullet"/>
      <w:lvlText w:val=""/>
      <w:lvlJc w:val="left"/>
      <w:pPr>
        <w:tabs>
          <w:tab w:val="num" w:pos="2160"/>
        </w:tabs>
        <w:ind w:left="2160" w:hanging="360"/>
      </w:pPr>
      <w:rPr>
        <w:rFonts w:ascii="Wingdings" w:hAnsi="Wingdings"/>
      </w:rPr>
    </w:lvl>
    <w:lvl w:ilvl="3" w:tplc="29E0DFFC">
      <w:start w:val="1"/>
      <w:numFmt w:val="bullet"/>
      <w:lvlText w:val=""/>
      <w:lvlJc w:val="left"/>
      <w:pPr>
        <w:tabs>
          <w:tab w:val="num" w:pos="2880"/>
        </w:tabs>
        <w:ind w:left="2880" w:hanging="360"/>
      </w:pPr>
      <w:rPr>
        <w:rFonts w:ascii="Symbol" w:hAnsi="Symbol"/>
      </w:rPr>
    </w:lvl>
    <w:lvl w:ilvl="4" w:tplc="835A8AA8">
      <w:start w:val="1"/>
      <w:numFmt w:val="bullet"/>
      <w:lvlText w:val="o"/>
      <w:lvlJc w:val="left"/>
      <w:pPr>
        <w:tabs>
          <w:tab w:val="num" w:pos="3600"/>
        </w:tabs>
        <w:ind w:left="3600" w:hanging="360"/>
      </w:pPr>
      <w:rPr>
        <w:rFonts w:ascii="Courier New" w:hAnsi="Courier New"/>
      </w:rPr>
    </w:lvl>
    <w:lvl w:ilvl="5" w:tplc="CB84220A">
      <w:start w:val="1"/>
      <w:numFmt w:val="bullet"/>
      <w:lvlText w:val=""/>
      <w:lvlJc w:val="left"/>
      <w:pPr>
        <w:tabs>
          <w:tab w:val="num" w:pos="4320"/>
        </w:tabs>
        <w:ind w:left="4320" w:hanging="360"/>
      </w:pPr>
      <w:rPr>
        <w:rFonts w:ascii="Wingdings" w:hAnsi="Wingdings"/>
      </w:rPr>
    </w:lvl>
    <w:lvl w:ilvl="6" w:tplc="5A7A7A86">
      <w:start w:val="1"/>
      <w:numFmt w:val="bullet"/>
      <w:lvlText w:val=""/>
      <w:lvlJc w:val="left"/>
      <w:pPr>
        <w:tabs>
          <w:tab w:val="num" w:pos="5040"/>
        </w:tabs>
        <w:ind w:left="5040" w:hanging="360"/>
      </w:pPr>
      <w:rPr>
        <w:rFonts w:ascii="Symbol" w:hAnsi="Symbol"/>
      </w:rPr>
    </w:lvl>
    <w:lvl w:ilvl="7" w:tplc="FAA6568A">
      <w:start w:val="1"/>
      <w:numFmt w:val="bullet"/>
      <w:lvlText w:val="o"/>
      <w:lvlJc w:val="left"/>
      <w:pPr>
        <w:tabs>
          <w:tab w:val="num" w:pos="5760"/>
        </w:tabs>
        <w:ind w:left="5760" w:hanging="360"/>
      </w:pPr>
      <w:rPr>
        <w:rFonts w:ascii="Courier New" w:hAnsi="Courier New"/>
      </w:rPr>
    </w:lvl>
    <w:lvl w:ilvl="8" w:tplc="6950C430">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2040BEB2">
      <w:start w:val="1"/>
      <w:numFmt w:val="bullet"/>
      <w:lvlText w:val=""/>
      <w:lvlJc w:val="left"/>
      <w:pPr>
        <w:ind w:left="720" w:hanging="360"/>
      </w:pPr>
      <w:rPr>
        <w:rFonts w:ascii="Symbol" w:hAnsi="Symbol"/>
      </w:rPr>
    </w:lvl>
    <w:lvl w:ilvl="1" w:tplc="6068EDB6">
      <w:start w:val="1"/>
      <w:numFmt w:val="bullet"/>
      <w:lvlText w:val="o"/>
      <w:lvlJc w:val="left"/>
      <w:pPr>
        <w:tabs>
          <w:tab w:val="num" w:pos="1440"/>
        </w:tabs>
        <w:ind w:left="1440" w:hanging="360"/>
      </w:pPr>
      <w:rPr>
        <w:rFonts w:ascii="Courier New" w:hAnsi="Courier New"/>
      </w:rPr>
    </w:lvl>
    <w:lvl w:ilvl="2" w:tplc="2444C07C">
      <w:start w:val="1"/>
      <w:numFmt w:val="bullet"/>
      <w:lvlText w:val=""/>
      <w:lvlJc w:val="left"/>
      <w:pPr>
        <w:tabs>
          <w:tab w:val="num" w:pos="2160"/>
        </w:tabs>
        <w:ind w:left="2160" w:hanging="360"/>
      </w:pPr>
      <w:rPr>
        <w:rFonts w:ascii="Wingdings" w:hAnsi="Wingdings"/>
      </w:rPr>
    </w:lvl>
    <w:lvl w:ilvl="3" w:tplc="FA1477C4">
      <w:start w:val="1"/>
      <w:numFmt w:val="bullet"/>
      <w:lvlText w:val=""/>
      <w:lvlJc w:val="left"/>
      <w:pPr>
        <w:tabs>
          <w:tab w:val="num" w:pos="2880"/>
        </w:tabs>
        <w:ind w:left="2880" w:hanging="360"/>
      </w:pPr>
      <w:rPr>
        <w:rFonts w:ascii="Symbol" w:hAnsi="Symbol"/>
      </w:rPr>
    </w:lvl>
    <w:lvl w:ilvl="4" w:tplc="0DD2943E">
      <w:start w:val="1"/>
      <w:numFmt w:val="bullet"/>
      <w:lvlText w:val="o"/>
      <w:lvlJc w:val="left"/>
      <w:pPr>
        <w:tabs>
          <w:tab w:val="num" w:pos="3600"/>
        </w:tabs>
        <w:ind w:left="3600" w:hanging="360"/>
      </w:pPr>
      <w:rPr>
        <w:rFonts w:ascii="Courier New" w:hAnsi="Courier New"/>
      </w:rPr>
    </w:lvl>
    <w:lvl w:ilvl="5" w:tplc="871EEA6A">
      <w:start w:val="1"/>
      <w:numFmt w:val="bullet"/>
      <w:lvlText w:val=""/>
      <w:lvlJc w:val="left"/>
      <w:pPr>
        <w:tabs>
          <w:tab w:val="num" w:pos="4320"/>
        </w:tabs>
        <w:ind w:left="4320" w:hanging="360"/>
      </w:pPr>
      <w:rPr>
        <w:rFonts w:ascii="Wingdings" w:hAnsi="Wingdings"/>
      </w:rPr>
    </w:lvl>
    <w:lvl w:ilvl="6" w:tplc="77A0C892">
      <w:start w:val="1"/>
      <w:numFmt w:val="bullet"/>
      <w:lvlText w:val=""/>
      <w:lvlJc w:val="left"/>
      <w:pPr>
        <w:tabs>
          <w:tab w:val="num" w:pos="5040"/>
        </w:tabs>
        <w:ind w:left="5040" w:hanging="360"/>
      </w:pPr>
      <w:rPr>
        <w:rFonts w:ascii="Symbol" w:hAnsi="Symbol"/>
      </w:rPr>
    </w:lvl>
    <w:lvl w:ilvl="7" w:tplc="10B2CC8C">
      <w:start w:val="1"/>
      <w:numFmt w:val="bullet"/>
      <w:lvlText w:val="o"/>
      <w:lvlJc w:val="left"/>
      <w:pPr>
        <w:tabs>
          <w:tab w:val="num" w:pos="5760"/>
        </w:tabs>
        <w:ind w:left="5760" w:hanging="360"/>
      </w:pPr>
      <w:rPr>
        <w:rFonts w:ascii="Courier New" w:hAnsi="Courier New"/>
      </w:rPr>
    </w:lvl>
    <w:lvl w:ilvl="8" w:tplc="D2A6C5BC">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27B828BC">
      <w:start w:val="1"/>
      <w:numFmt w:val="bullet"/>
      <w:lvlText w:val=""/>
      <w:lvlJc w:val="left"/>
      <w:pPr>
        <w:ind w:left="720" w:hanging="360"/>
      </w:pPr>
      <w:rPr>
        <w:rFonts w:ascii="Symbol" w:hAnsi="Symbol"/>
      </w:rPr>
    </w:lvl>
    <w:lvl w:ilvl="1" w:tplc="1178A650">
      <w:start w:val="1"/>
      <w:numFmt w:val="bullet"/>
      <w:lvlText w:val="o"/>
      <w:lvlJc w:val="left"/>
      <w:pPr>
        <w:tabs>
          <w:tab w:val="num" w:pos="1440"/>
        </w:tabs>
        <w:ind w:left="1440" w:hanging="360"/>
      </w:pPr>
      <w:rPr>
        <w:rFonts w:ascii="Courier New" w:hAnsi="Courier New"/>
      </w:rPr>
    </w:lvl>
    <w:lvl w:ilvl="2" w:tplc="B4E2B1C2">
      <w:start w:val="1"/>
      <w:numFmt w:val="bullet"/>
      <w:lvlText w:val=""/>
      <w:lvlJc w:val="left"/>
      <w:pPr>
        <w:tabs>
          <w:tab w:val="num" w:pos="2160"/>
        </w:tabs>
        <w:ind w:left="2160" w:hanging="360"/>
      </w:pPr>
      <w:rPr>
        <w:rFonts w:ascii="Wingdings" w:hAnsi="Wingdings"/>
      </w:rPr>
    </w:lvl>
    <w:lvl w:ilvl="3" w:tplc="FD74D70C">
      <w:start w:val="1"/>
      <w:numFmt w:val="bullet"/>
      <w:lvlText w:val=""/>
      <w:lvlJc w:val="left"/>
      <w:pPr>
        <w:tabs>
          <w:tab w:val="num" w:pos="2880"/>
        </w:tabs>
        <w:ind w:left="2880" w:hanging="360"/>
      </w:pPr>
      <w:rPr>
        <w:rFonts w:ascii="Symbol" w:hAnsi="Symbol"/>
      </w:rPr>
    </w:lvl>
    <w:lvl w:ilvl="4" w:tplc="A1B4FBA2">
      <w:start w:val="1"/>
      <w:numFmt w:val="bullet"/>
      <w:lvlText w:val="o"/>
      <w:lvlJc w:val="left"/>
      <w:pPr>
        <w:tabs>
          <w:tab w:val="num" w:pos="3600"/>
        </w:tabs>
        <w:ind w:left="3600" w:hanging="360"/>
      </w:pPr>
      <w:rPr>
        <w:rFonts w:ascii="Courier New" w:hAnsi="Courier New"/>
      </w:rPr>
    </w:lvl>
    <w:lvl w:ilvl="5" w:tplc="1820FAB0">
      <w:start w:val="1"/>
      <w:numFmt w:val="bullet"/>
      <w:lvlText w:val=""/>
      <w:lvlJc w:val="left"/>
      <w:pPr>
        <w:tabs>
          <w:tab w:val="num" w:pos="4320"/>
        </w:tabs>
        <w:ind w:left="4320" w:hanging="360"/>
      </w:pPr>
      <w:rPr>
        <w:rFonts w:ascii="Wingdings" w:hAnsi="Wingdings"/>
      </w:rPr>
    </w:lvl>
    <w:lvl w:ilvl="6" w:tplc="E64CA41A">
      <w:start w:val="1"/>
      <w:numFmt w:val="bullet"/>
      <w:lvlText w:val=""/>
      <w:lvlJc w:val="left"/>
      <w:pPr>
        <w:tabs>
          <w:tab w:val="num" w:pos="5040"/>
        </w:tabs>
        <w:ind w:left="5040" w:hanging="360"/>
      </w:pPr>
      <w:rPr>
        <w:rFonts w:ascii="Symbol" w:hAnsi="Symbol"/>
      </w:rPr>
    </w:lvl>
    <w:lvl w:ilvl="7" w:tplc="063A313C">
      <w:start w:val="1"/>
      <w:numFmt w:val="bullet"/>
      <w:lvlText w:val="o"/>
      <w:lvlJc w:val="left"/>
      <w:pPr>
        <w:tabs>
          <w:tab w:val="num" w:pos="5760"/>
        </w:tabs>
        <w:ind w:left="5760" w:hanging="360"/>
      </w:pPr>
      <w:rPr>
        <w:rFonts w:ascii="Courier New" w:hAnsi="Courier New"/>
      </w:rPr>
    </w:lvl>
    <w:lvl w:ilvl="8" w:tplc="2C2049B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15F8244C">
      <w:start w:val="1"/>
      <w:numFmt w:val="bullet"/>
      <w:lvlText w:val=""/>
      <w:lvlJc w:val="left"/>
      <w:pPr>
        <w:ind w:left="720" w:hanging="360"/>
      </w:pPr>
      <w:rPr>
        <w:rFonts w:ascii="Symbol" w:hAnsi="Symbol"/>
      </w:rPr>
    </w:lvl>
    <w:lvl w:ilvl="1" w:tplc="D682F944">
      <w:start w:val="1"/>
      <w:numFmt w:val="bullet"/>
      <w:lvlText w:val="o"/>
      <w:lvlJc w:val="left"/>
      <w:pPr>
        <w:tabs>
          <w:tab w:val="num" w:pos="1440"/>
        </w:tabs>
        <w:ind w:left="1440" w:hanging="360"/>
      </w:pPr>
      <w:rPr>
        <w:rFonts w:ascii="Courier New" w:hAnsi="Courier New"/>
      </w:rPr>
    </w:lvl>
    <w:lvl w:ilvl="2" w:tplc="278C813C">
      <w:start w:val="1"/>
      <w:numFmt w:val="bullet"/>
      <w:lvlText w:val=""/>
      <w:lvlJc w:val="left"/>
      <w:pPr>
        <w:tabs>
          <w:tab w:val="num" w:pos="2160"/>
        </w:tabs>
        <w:ind w:left="2160" w:hanging="360"/>
      </w:pPr>
      <w:rPr>
        <w:rFonts w:ascii="Wingdings" w:hAnsi="Wingdings"/>
      </w:rPr>
    </w:lvl>
    <w:lvl w:ilvl="3" w:tplc="83F847CA">
      <w:start w:val="1"/>
      <w:numFmt w:val="bullet"/>
      <w:lvlText w:val=""/>
      <w:lvlJc w:val="left"/>
      <w:pPr>
        <w:tabs>
          <w:tab w:val="num" w:pos="2880"/>
        </w:tabs>
        <w:ind w:left="2880" w:hanging="360"/>
      </w:pPr>
      <w:rPr>
        <w:rFonts w:ascii="Symbol" w:hAnsi="Symbol"/>
      </w:rPr>
    </w:lvl>
    <w:lvl w:ilvl="4" w:tplc="926A722A">
      <w:start w:val="1"/>
      <w:numFmt w:val="bullet"/>
      <w:lvlText w:val="o"/>
      <w:lvlJc w:val="left"/>
      <w:pPr>
        <w:tabs>
          <w:tab w:val="num" w:pos="3600"/>
        </w:tabs>
        <w:ind w:left="3600" w:hanging="360"/>
      </w:pPr>
      <w:rPr>
        <w:rFonts w:ascii="Courier New" w:hAnsi="Courier New"/>
      </w:rPr>
    </w:lvl>
    <w:lvl w:ilvl="5" w:tplc="380EC04A">
      <w:start w:val="1"/>
      <w:numFmt w:val="bullet"/>
      <w:lvlText w:val=""/>
      <w:lvlJc w:val="left"/>
      <w:pPr>
        <w:tabs>
          <w:tab w:val="num" w:pos="4320"/>
        </w:tabs>
        <w:ind w:left="4320" w:hanging="360"/>
      </w:pPr>
      <w:rPr>
        <w:rFonts w:ascii="Wingdings" w:hAnsi="Wingdings"/>
      </w:rPr>
    </w:lvl>
    <w:lvl w:ilvl="6" w:tplc="4C70C5EE">
      <w:start w:val="1"/>
      <w:numFmt w:val="bullet"/>
      <w:lvlText w:val=""/>
      <w:lvlJc w:val="left"/>
      <w:pPr>
        <w:tabs>
          <w:tab w:val="num" w:pos="5040"/>
        </w:tabs>
        <w:ind w:left="5040" w:hanging="360"/>
      </w:pPr>
      <w:rPr>
        <w:rFonts w:ascii="Symbol" w:hAnsi="Symbol"/>
      </w:rPr>
    </w:lvl>
    <w:lvl w:ilvl="7" w:tplc="F68862DC">
      <w:start w:val="1"/>
      <w:numFmt w:val="bullet"/>
      <w:lvlText w:val="o"/>
      <w:lvlJc w:val="left"/>
      <w:pPr>
        <w:tabs>
          <w:tab w:val="num" w:pos="5760"/>
        </w:tabs>
        <w:ind w:left="5760" w:hanging="360"/>
      </w:pPr>
      <w:rPr>
        <w:rFonts w:ascii="Courier New" w:hAnsi="Courier New"/>
      </w:rPr>
    </w:lvl>
    <w:lvl w:ilvl="8" w:tplc="1B76D8C4">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72D49C0E">
      <w:start w:val="1"/>
      <w:numFmt w:val="bullet"/>
      <w:lvlText w:val=""/>
      <w:lvlJc w:val="left"/>
      <w:pPr>
        <w:ind w:left="720" w:hanging="360"/>
      </w:pPr>
      <w:rPr>
        <w:rFonts w:ascii="Symbol" w:hAnsi="Symbol"/>
      </w:rPr>
    </w:lvl>
    <w:lvl w:ilvl="1" w:tplc="2ABA7216">
      <w:start w:val="1"/>
      <w:numFmt w:val="bullet"/>
      <w:lvlText w:val="o"/>
      <w:lvlJc w:val="left"/>
      <w:pPr>
        <w:tabs>
          <w:tab w:val="num" w:pos="1440"/>
        </w:tabs>
        <w:ind w:left="1440" w:hanging="360"/>
      </w:pPr>
      <w:rPr>
        <w:rFonts w:ascii="Courier New" w:hAnsi="Courier New"/>
      </w:rPr>
    </w:lvl>
    <w:lvl w:ilvl="2" w:tplc="35E643FE">
      <w:start w:val="1"/>
      <w:numFmt w:val="bullet"/>
      <w:lvlText w:val=""/>
      <w:lvlJc w:val="left"/>
      <w:pPr>
        <w:tabs>
          <w:tab w:val="num" w:pos="2160"/>
        </w:tabs>
        <w:ind w:left="2160" w:hanging="360"/>
      </w:pPr>
      <w:rPr>
        <w:rFonts w:ascii="Wingdings" w:hAnsi="Wingdings"/>
      </w:rPr>
    </w:lvl>
    <w:lvl w:ilvl="3" w:tplc="CAAA6230">
      <w:start w:val="1"/>
      <w:numFmt w:val="bullet"/>
      <w:lvlText w:val=""/>
      <w:lvlJc w:val="left"/>
      <w:pPr>
        <w:tabs>
          <w:tab w:val="num" w:pos="2880"/>
        </w:tabs>
        <w:ind w:left="2880" w:hanging="360"/>
      </w:pPr>
      <w:rPr>
        <w:rFonts w:ascii="Symbol" w:hAnsi="Symbol"/>
      </w:rPr>
    </w:lvl>
    <w:lvl w:ilvl="4" w:tplc="6806274C">
      <w:start w:val="1"/>
      <w:numFmt w:val="bullet"/>
      <w:lvlText w:val="o"/>
      <w:lvlJc w:val="left"/>
      <w:pPr>
        <w:tabs>
          <w:tab w:val="num" w:pos="3600"/>
        </w:tabs>
        <w:ind w:left="3600" w:hanging="360"/>
      </w:pPr>
      <w:rPr>
        <w:rFonts w:ascii="Courier New" w:hAnsi="Courier New"/>
      </w:rPr>
    </w:lvl>
    <w:lvl w:ilvl="5" w:tplc="E160BFDA">
      <w:start w:val="1"/>
      <w:numFmt w:val="bullet"/>
      <w:lvlText w:val=""/>
      <w:lvlJc w:val="left"/>
      <w:pPr>
        <w:tabs>
          <w:tab w:val="num" w:pos="4320"/>
        </w:tabs>
        <w:ind w:left="4320" w:hanging="360"/>
      </w:pPr>
      <w:rPr>
        <w:rFonts w:ascii="Wingdings" w:hAnsi="Wingdings"/>
      </w:rPr>
    </w:lvl>
    <w:lvl w:ilvl="6" w:tplc="9EC42C5C">
      <w:start w:val="1"/>
      <w:numFmt w:val="bullet"/>
      <w:lvlText w:val=""/>
      <w:lvlJc w:val="left"/>
      <w:pPr>
        <w:tabs>
          <w:tab w:val="num" w:pos="5040"/>
        </w:tabs>
        <w:ind w:left="5040" w:hanging="360"/>
      </w:pPr>
      <w:rPr>
        <w:rFonts w:ascii="Symbol" w:hAnsi="Symbol"/>
      </w:rPr>
    </w:lvl>
    <w:lvl w:ilvl="7" w:tplc="33CC84B4">
      <w:start w:val="1"/>
      <w:numFmt w:val="bullet"/>
      <w:lvlText w:val="o"/>
      <w:lvlJc w:val="left"/>
      <w:pPr>
        <w:tabs>
          <w:tab w:val="num" w:pos="5760"/>
        </w:tabs>
        <w:ind w:left="5760" w:hanging="360"/>
      </w:pPr>
      <w:rPr>
        <w:rFonts w:ascii="Courier New" w:hAnsi="Courier New"/>
      </w:rPr>
    </w:lvl>
    <w:lvl w:ilvl="8" w:tplc="7536F5CE">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86B42036">
      <w:start w:val="1"/>
      <w:numFmt w:val="bullet"/>
      <w:lvlText w:val=""/>
      <w:lvlJc w:val="left"/>
      <w:pPr>
        <w:ind w:left="720" w:hanging="360"/>
      </w:pPr>
      <w:rPr>
        <w:rFonts w:ascii="Symbol" w:hAnsi="Symbol"/>
      </w:rPr>
    </w:lvl>
    <w:lvl w:ilvl="1" w:tplc="189A2406">
      <w:start w:val="1"/>
      <w:numFmt w:val="bullet"/>
      <w:lvlText w:val="o"/>
      <w:lvlJc w:val="left"/>
      <w:pPr>
        <w:tabs>
          <w:tab w:val="num" w:pos="1440"/>
        </w:tabs>
        <w:ind w:left="1440" w:hanging="360"/>
      </w:pPr>
      <w:rPr>
        <w:rFonts w:ascii="Courier New" w:hAnsi="Courier New"/>
      </w:rPr>
    </w:lvl>
    <w:lvl w:ilvl="2" w:tplc="8572F9FA">
      <w:start w:val="1"/>
      <w:numFmt w:val="bullet"/>
      <w:lvlText w:val=""/>
      <w:lvlJc w:val="left"/>
      <w:pPr>
        <w:tabs>
          <w:tab w:val="num" w:pos="2160"/>
        </w:tabs>
        <w:ind w:left="2160" w:hanging="360"/>
      </w:pPr>
      <w:rPr>
        <w:rFonts w:ascii="Wingdings" w:hAnsi="Wingdings"/>
      </w:rPr>
    </w:lvl>
    <w:lvl w:ilvl="3" w:tplc="900A39CE">
      <w:start w:val="1"/>
      <w:numFmt w:val="bullet"/>
      <w:lvlText w:val=""/>
      <w:lvlJc w:val="left"/>
      <w:pPr>
        <w:tabs>
          <w:tab w:val="num" w:pos="2880"/>
        </w:tabs>
        <w:ind w:left="2880" w:hanging="360"/>
      </w:pPr>
      <w:rPr>
        <w:rFonts w:ascii="Symbol" w:hAnsi="Symbol"/>
      </w:rPr>
    </w:lvl>
    <w:lvl w:ilvl="4" w:tplc="E0025E26">
      <w:start w:val="1"/>
      <w:numFmt w:val="bullet"/>
      <w:lvlText w:val="o"/>
      <w:lvlJc w:val="left"/>
      <w:pPr>
        <w:tabs>
          <w:tab w:val="num" w:pos="3600"/>
        </w:tabs>
        <w:ind w:left="3600" w:hanging="360"/>
      </w:pPr>
      <w:rPr>
        <w:rFonts w:ascii="Courier New" w:hAnsi="Courier New"/>
      </w:rPr>
    </w:lvl>
    <w:lvl w:ilvl="5" w:tplc="498257CC">
      <w:start w:val="1"/>
      <w:numFmt w:val="bullet"/>
      <w:lvlText w:val=""/>
      <w:lvlJc w:val="left"/>
      <w:pPr>
        <w:tabs>
          <w:tab w:val="num" w:pos="4320"/>
        </w:tabs>
        <w:ind w:left="4320" w:hanging="360"/>
      </w:pPr>
      <w:rPr>
        <w:rFonts w:ascii="Wingdings" w:hAnsi="Wingdings"/>
      </w:rPr>
    </w:lvl>
    <w:lvl w:ilvl="6" w:tplc="9C1A2AD2">
      <w:start w:val="1"/>
      <w:numFmt w:val="bullet"/>
      <w:lvlText w:val=""/>
      <w:lvlJc w:val="left"/>
      <w:pPr>
        <w:tabs>
          <w:tab w:val="num" w:pos="5040"/>
        </w:tabs>
        <w:ind w:left="5040" w:hanging="360"/>
      </w:pPr>
      <w:rPr>
        <w:rFonts w:ascii="Symbol" w:hAnsi="Symbol"/>
      </w:rPr>
    </w:lvl>
    <w:lvl w:ilvl="7" w:tplc="37DEA82E">
      <w:start w:val="1"/>
      <w:numFmt w:val="bullet"/>
      <w:lvlText w:val="o"/>
      <w:lvlJc w:val="left"/>
      <w:pPr>
        <w:tabs>
          <w:tab w:val="num" w:pos="5760"/>
        </w:tabs>
        <w:ind w:left="5760" w:hanging="360"/>
      </w:pPr>
      <w:rPr>
        <w:rFonts w:ascii="Courier New" w:hAnsi="Courier New"/>
      </w:rPr>
    </w:lvl>
    <w:lvl w:ilvl="8" w:tplc="8A2AD264">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62E8B2B6">
      <w:start w:val="1"/>
      <w:numFmt w:val="bullet"/>
      <w:lvlText w:val=""/>
      <w:lvlJc w:val="left"/>
      <w:pPr>
        <w:ind w:left="720" w:hanging="360"/>
      </w:pPr>
      <w:rPr>
        <w:rFonts w:ascii="Symbol" w:hAnsi="Symbol"/>
      </w:rPr>
    </w:lvl>
    <w:lvl w:ilvl="1" w:tplc="A574E448">
      <w:start w:val="1"/>
      <w:numFmt w:val="bullet"/>
      <w:lvlText w:val="o"/>
      <w:lvlJc w:val="left"/>
      <w:pPr>
        <w:tabs>
          <w:tab w:val="num" w:pos="1440"/>
        </w:tabs>
        <w:ind w:left="1440" w:hanging="360"/>
      </w:pPr>
      <w:rPr>
        <w:rFonts w:ascii="Courier New" w:hAnsi="Courier New"/>
      </w:rPr>
    </w:lvl>
    <w:lvl w:ilvl="2" w:tplc="3E220ABE">
      <w:start w:val="1"/>
      <w:numFmt w:val="bullet"/>
      <w:lvlText w:val=""/>
      <w:lvlJc w:val="left"/>
      <w:pPr>
        <w:tabs>
          <w:tab w:val="num" w:pos="2160"/>
        </w:tabs>
        <w:ind w:left="2160" w:hanging="360"/>
      </w:pPr>
      <w:rPr>
        <w:rFonts w:ascii="Wingdings" w:hAnsi="Wingdings"/>
      </w:rPr>
    </w:lvl>
    <w:lvl w:ilvl="3" w:tplc="90B04548">
      <w:start w:val="1"/>
      <w:numFmt w:val="bullet"/>
      <w:lvlText w:val=""/>
      <w:lvlJc w:val="left"/>
      <w:pPr>
        <w:tabs>
          <w:tab w:val="num" w:pos="2880"/>
        </w:tabs>
        <w:ind w:left="2880" w:hanging="360"/>
      </w:pPr>
      <w:rPr>
        <w:rFonts w:ascii="Symbol" w:hAnsi="Symbol"/>
      </w:rPr>
    </w:lvl>
    <w:lvl w:ilvl="4" w:tplc="2FBE1412">
      <w:start w:val="1"/>
      <w:numFmt w:val="bullet"/>
      <w:lvlText w:val="o"/>
      <w:lvlJc w:val="left"/>
      <w:pPr>
        <w:tabs>
          <w:tab w:val="num" w:pos="3600"/>
        </w:tabs>
        <w:ind w:left="3600" w:hanging="360"/>
      </w:pPr>
      <w:rPr>
        <w:rFonts w:ascii="Courier New" w:hAnsi="Courier New"/>
      </w:rPr>
    </w:lvl>
    <w:lvl w:ilvl="5" w:tplc="447A615A">
      <w:start w:val="1"/>
      <w:numFmt w:val="bullet"/>
      <w:lvlText w:val=""/>
      <w:lvlJc w:val="left"/>
      <w:pPr>
        <w:tabs>
          <w:tab w:val="num" w:pos="4320"/>
        </w:tabs>
        <w:ind w:left="4320" w:hanging="360"/>
      </w:pPr>
      <w:rPr>
        <w:rFonts w:ascii="Wingdings" w:hAnsi="Wingdings"/>
      </w:rPr>
    </w:lvl>
    <w:lvl w:ilvl="6" w:tplc="233AD030">
      <w:start w:val="1"/>
      <w:numFmt w:val="bullet"/>
      <w:lvlText w:val=""/>
      <w:lvlJc w:val="left"/>
      <w:pPr>
        <w:tabs>
          <w:tab w:val="num" w:pos="5040"/>
        </w:tabs>
        <w:ind w:left="5040" w:hanging="360"/>
      </w:pPr>
      <w:rPr>
        <w:rFonts w:ascii="Symbol" w:hAnsi="Symbol"/>
      </w:rPr>
    </w:lvl>
    <w:lvl w:ilvl="7" w:tplc="4EA6AC2C">
      <w:start w:val="1"/>
      <w:numFmt w:val="bullet"/>
      <w:lvlText w:val="o"/>
      <w:lvlJc w:val="left"/>
      <w:pPr>
        <w:tabs>
          <w:tab w:val="num" w:pos="5760"/>
        </w:tabs>
        <w:ind w:left="5760" w:hanging="360"/>
      </w:pPr>
      <w:rPr>
        <w:rFonts w:ascii="Courier New" w:hAnsi="Courier New"/>
      </w:rPr>
    </w:lvl>
    <w:lvl w:ilvl="8" w:tplc="9364F0E2">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1FE4D2E2">
      <w:start w:val="1"/>
      <w:numFmt w:val="bullet"/>
      <w:lvlText w:val=""/>
      <w:lvlJc w:val="left"/>
      <w:pPr>
        <w:ind w:left="720" w:hanging="360"/>
      </w:pPr>
      <w:rPr>
        <w:rFonts w:ascii="Symbol" w:hAnsi="Symbol"/>
      </w:rPr>
    </w:lvl>
    <w:lvl w:ilvl="1" w:tplc="E376EC70">
      <w:start w:val="1"/>
      <w:numFmt w:val="bullet"/>
      <w:lvlText w:val="o"/>
      <w:lvlJc w:val="left"/>
      <w:pPr>
        <w:tabs>
          <w:tab w:val="num" w:pos="1440"/>
        </w:tabs>
        <w:ind w:left="1440" w:hanging="360"/>
      </w:pPr>
      <w:rPr>
        <w:rFonts w:ascii="Courier New" w:hAnsi="Courier New"/>
      </w:rPr>
    </w:lvl>
    <w:lvl w:ilvl="2" w:tplc="15C22026">
      <w:start w:val="1"/>
      <w:numFmt w:val="bullet"/>
      <w:lvlText w:val=""/>
      <w:lvlJc w:val="left"/>
      <w:pPr>
        <w:tabs>
          <w:tab w:val="num" w:pos="2160"/>
        </w:tabs>
        <w:ind w:left="2160" w:hanging="360"/>
      </w:pPr>
      <w:rPr>
        <w:rFonts w:ascii="Wingdings" w:hAnsi="Wingdings"/>
      </w:rPr>
    </w:lvl>
    <w:lvl w:ilvl="3" w:tplc="B9769A24">
      <w:start w:val="1"/>
      <w:numFmt w:val="bullet"/>
      <w:lvlText w:val=""/>
      <w:lvlJc w:val="left"/>
      <w:pPr>
        <w:tabs>
          <w:tab w:val="num" w:pos="2880"/>
        </w:tabs>
        <w:ind w:left="2880" w:hanging="360"/>
      </w:pPr>
      <w:rPr>
        <w:rFonts w:ascii="Symbol" w:hAnsi="Symbol"/>
      </w:rPr>
    </w:lvl>
    <w:lvl w:ilvl="4" w:tplc="BC742700">
      <w:start w:val="1"/>
      <w:numFmt w:val="bullet"/>
      <w:lvlText w:val="o"/>
      <w:lvlJc w:val="left"/>
      <w:pPr>
        <w:tabs>
          <w:tab w:val="num" w:pos="3600"/>
        </w:tabs>
        <w:ind w:left="3600" w:hanging="360"/>
      </w:pPr>
      <w:rPr>
        <w:rFonts w:ascii="Courier New" w:hAnsi="Courier New"/>
      </w:rPr>
    </w:lvl>
    <w:lvl w:ilvl="5" w:tplc="99BEB406">
      <w:start w:val="1"/>
      <w:numFmt w:val="bullet"/>
      <w:lvlText w:val=""/>
      <w:lvlJc w:val="left"/>
      <w:pPr>
        <w:tabs>
          <w:tab w:val="num" w:pos="4320"/>
        </w:tabs>
        <w:ind w:left="4320" w:hanging="360"/>
      </w:pPr>
      <w:rPr>
        <w:rFonts w:ascii="Wingdings" w:hAnsi="Wingdings"/>
      </w:rPr>
    </w:lvl>
    <w:lvl w:ilvl="6" w:tplc="CD5827D2">
      <w:start w:val="1"/>
      <w:numFmt w:val="bullet"/>
      <w:lvlText w:val=""/>
      <w:lvlJc w:val="left"/>
      <w:pPr>
        <w:tabs>
          <w:tab w:val="num" w:pos="5040"/>
        </w:tabs>
        <w:ind w:left="5040" w:hanging="360"/>
      </w:pPr>
      <w:rPr>
        <w:rFonts w:ascii="Symbol" w:hAnsi="Symbol"/>
      </w:rPr>
    </w:lvl>
    <w:lvl w:ilvl="7" w:tplc="1D2A4D16">
      <w:start w:val="1"/>
      <w:numFmt w:val="bullet"/>
      <w:lvlText w:val="o"/>
      <w:lvlJc w:val="left"/>
      <w:pPr>
        <w:tabs>
          <w:tab w:val="num" w:pos="5760"/>
        </w:tabs>
        <w:ind w:left="5760" w:hanging="360"/>
      </w:pPr>
      <w:rPr>
        <w:rFonts w:ascii="Courier New" w:hAnsi="Courier New"/>
      </w:rPr>
    </w:lvl>
    <w:lvl w:ilvl="8" w:tplc="C61232B6">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4DC36E0">
      <w:start w:val="1"/>
      <w:numFmt w:val="bullet"/>
      <w:lvlText w:val=""/>
      <w:lvlJc w:val="left"/>
      <w:pPr>
        <w:ind w:left="720" w:hanging="360"/>
      </w:pPr>
      <w:rPr>
        <w:rFonts w:ascii="Symbol" w:hAnsi="Symbol"/>
      </w:rPr>
    </w:lvl>
    <w:lvl w:ilvl="1" w:tplc="936E90AC">
      <w:start w:val="1"/>
      <w:numFmt w:val="bullet"/>
      <w:lvlText w:val="o"/>
      <w:lvlJc w:val="left"/>
      <w:pPr>
        <w:tabs>
          <w:tab w:val="num" w:pos="1440"/>
        </w:tabs>
        <w:ind w:left="1440" w:hanging="360"/>
      </w:pPr>
      <w:rPr>
        <w:rFonts w:ascii="Courier New" w:hAnsi="Courier New"/>
      </w:rPr>
    </w:lvl>
    <w:lvl w:ilvl="2" w:tplc="859048E4">
      <w:start w:val="1"/>
      <w:numFmt w:val="bullet"/>
      <w:lvlText w:val=""/>
      <w:lvlJc w:val="left"/>
      <w:pPr>
        <w:tabs>
          <w:tab w:val="num" w:pos="2160"/>
        </w:tabs>
        <w:ind w:left="2160" w:hanging="360"/>
      </w:pPr>
      <w:rPr>
        <w:rFonts w:ascii="Wingdings" w:hAnsi="Wingdings"/>
      </w:rPr>
    </w:lvl>
    <w:lvl w:ilvl="3" w:tplc="C4D6DB76">
      <w:start w:val="1"/>
      <w:numFmt w:val="bullet"/>
      <w:lvlText w:val=""/>
      <w:lvlJc w:val="left"/>
      <w:pPr>
        <w:tabs>
          <w:tab w:val="num" w:pos="2880"/>
        </w:tabs>
        <w:ind w:left="2880" w:hanging="360"/>
      </w:pPr>
      <w:rPr>
        <w:rFonts w:ascii="Symbol" w:hAnsi="Symbol"/>
      </w:rPr>
    </w:lvl>
    <w:lvl w:ilvl="4" w:tplc="CC8EDFC0">
      <w:start w:val="1"/>
      <w:numFmt w:val="bullet"/>
      <w:lvlText w:val="o"/>
      <w:lvlJc w:val="left"/>
      <w:pPr>
        <w:tabs>
          <w:tab w:val="num" w:pos="3600"/>
        </w:tabs>
        <w:ind w:left="3600" w:hanging="360"/>
      </w:pPr>
      <w:rPr>
        <w:rFonts w:ascii="Courier New" w:hAnsi="Courier New"/>
      </w:rPr>
    </w:lvl>
    <w:lvl w:ilvl="5" w:tplc="667ADD68">
      <w:start w:val="1"/>
      <w:numFmt w:val="bullet"/>
      <w:lvlText w:val=""/>
      <w:lvlJc w:val="left"/>
      <w:pPr>
        <w:tabs>
          <w:tab w:val="num" w:pos="4320"/>
        </w:tabs>
        <w:ind w:left="4320" w:hanging="360"/>
      </w:pPr>
      <w:rPr>
        <w:rFonts w:ascii="Wingdings" w:hAnsi="Wingdings"/>
      </w:rPr>
    </w:lvl>
    <w:lvl w:ilvl="6" w:tplc="79BED804">
      <w:start w:val="1"/>
      <w:numFmt w:val="bullet"/>
      <w:lvlText w:val=""/>
      <w:lvlJc w:val="left"/>
      <w:pPr>
        <w:tabs>
          <w:tab w:val="num" w:pos="5040"/>
        </w:tabs>
        <w:ind w:left="5040" w:hanging="360"/>
      </w:pPr>
      <w:rPr>
        <w:rFonts w:ascii="Symbol" w:hAnsi="Symbol"/>
      </w:rPr>
    </w:lvl>
    <w:lvl w:ilvl="7" w:tplc="B8704AD2">
      <w:start w:val="1"/>
      <w:numFmt w:val="bullet"/>
      <w:lvlText w:val="o"/>
      <w:lvlJc w:val="left"/>
      <w:pPr>
        <w:tabs>
          <w:tab w:val="num" w:pos="5760"/>
        </w:tabs>
        <w:ind w:left="5760" w:hanging="360"/>
      </w:pPr>
      <w:rPr>
        <w:rFonts w:ascii="Courier New" w:hAnsi="Courier New"/>
      </w:rPr>
    </w:lvl>
    <w:lvl w:ilvl="8" w:tplc="EE20C61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BEB0D648">
      <w:start w:val="1"/>
      <w:numFmt w:val="bullet"/>
      <w:lvlText w:val=""/>
      <w:lvlJc w:val="left"/>
      <w:pPr>
        <w:ind w:left="720" w:hanging="360"/>
      </w:pPr>
      <w:rPr>
        <w:rFonts w:ascii="Symbol" w:hAnsi="Symbol"/>
      </w:rPr>
    </w:lvl>
    <w:lvl w:ilvl="1" w:tplc="0D5A7856">
      <w:start w:val="1"/>
      <w:numFmt w:val="bullet"/>
      <w:lvlText w:val="o"/>
      <w:lvlJc w:val="left"/>
      <w:pPr>
        <w:tabs>
          <w:tab w:val="num" w:pos="1440"/>
        </w:tabs>
        <w:ind w:left="1440" w:hanging="360"/>
      </w:pPr>
      <w:rPr>
        <w:rFonts w:ascii="Courier New" w:hAnsi="Courier New"/>
      </w:rPr>
    </w:lvl>
    <w:lvl w:ilvl="2" w:tplc="06124EFA">
      <w:start w:val="1"/>
      <w:numFmt w:val="bullet"/>
      <w:lvlText w:val=""/>
      <w:lvlJc w:val="left"/>
      <w:pPr>
        <w:tabs>
          <w:tab w:val="num" w:pos="2160"/>
        </w:tabs>
        <w:ind w:left="2160" w:hanging="360"/>
      </w:pPr>
      <w:rPr>
        <w:rFonts w:ascii="Wingdings" w:hAnsi="Wingdings"/>
      </w:rPr>
    </w:lvl>
    <w:lvl w:ilvl="3" w:tplc="4064C51C">
      <w:start w:val="1"/>
      <w:numFmt w:val="bullet"/>
      <w:lvlText w:val=""/>
      <w:lvlJc w:val="left"/>
      <w:pPr>
        <w:tabs>
          <w:tab w:val="num" w:pos="2880"/>
        </w:tabs>
        <w:ind w:left="2880" w:hanging="360"/>
      </w:pPr>
      <w:rPr>
        <w:rFonts w:ascii="Symbol" w:hAnsi="Symbol"/>
      </w:rPr>
    </w:lvl>
    <w:lvl w:ilvl="4" w:tplc="5FD008EE">
      <w:start w:val="1"/>
      <w:numFmt w:val="bullet"/>
      <w:lvlText w:val="o"/>
      <w:lvlJc w:val="left"/>
      <w:pPr>
        <w:tabs>
          <w:tab w:val="num" w:pos="3600"/>
        </w:tabs>
        <w:ind w:left="3600" w:hanging="360"/>
      </w:pPr>
      <w:rPr>
        <w:rFonts w:ascii="Courier New" w:hAnsi="Courier New"/>
      </w:rPr>
    </w:lvl>
    <w:lvl w:ilvl="5" w:tplc="F73C6AFE">
      <w:start w:val="1"/>
      <w:numFmt w:val="bullet"/>
      <w:lvlText w:val=""/>
      <w:lvlJc w:val="left"/>
      <w:pPr>
        <w:tabs>
          <w:tab w:val="num" w:pos="4320"/>
        </w:tabs>
        <w:ind w:left="4320" w:hanging="360"/>
      </w:pPr>
      <w:rPr>
        <w:rFonts w:ascii="Wingdings" w:hAnsi="Wingdings"/>
      </w:rPr>
    </w:lvl>
    <w:lvl w:ilvl="6" w:tplc="1332A28E">
      <w:start w:val="1"/>
      <w:numFmt w:val="bullet"/>
      <w:lvlText w:val=""/>
      <w:lvlJc w:val="left"/>
      <w:pPr>
        <w:tabs>
          <w:tab w:val="num" w:pos="5040"/>
        </w:tabs>
        <w:ind w:left="5040" w:hanging="360"/>
      </w:pPr>
      <w:rPr>
        <w:rFonts w:ascii="Symbol" w:hAnsi="Symbol"/>
      </w:rPr>
    </w:lvl>
    <w:lvl w:ilvl="7" w:tplc="D1CABFBE">
      <w:start w:val="1"/>
      <w:numFmt w:val="bullet"/>
      <w:lvlText w:val="o"/>
      <w:lvlJc w:val="left"/>
      <w:pPr>
        <w:tabs>
          <w:tab w:val="num" w:pos="5760"/>
        </w:tabs>
        <w:ind w:left="5760" w:hanging="360"/>
      </w:pPr>
      <w:rPr>
        <w:rFonts w:ascii="Courier New" w:hAnsi="Courier New"/>
      </w:rPr>
    </w:lvl>
    <w:lvl w:ilvl="8" w:tplc="50F66B0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4F68B876">
      <w:start w:val="1"/>
      <w:numFmt w:val="bullet"/>
      <w:lvlText w:val=""/>
      <w:lvlJc w:val="left"/>
      <w:pPr>
        <w:ind w:left="720" w:hanging="360"/>
      </w:pPr>
      <w:rPr>
        <w:rFonts w:ascii="Symbol" w:hAnsi="Symbol"/>
      </w:rPr>
    </w:lvl>
    <w:lvl w:ilvl="1" w:tplc="306AD990">
      <w:start w:val="1"/>
      <w:numFmt w:val="bullet"/>
      <w:lvlText w:val="o"/>
      <w:lvlJc w:val="left"/>
      <w:pPr>
        <w:tabs>
          <w:tab w:val="num" w:pos="1440"/>
        </w:tabs>
        <w:ind w:left="1440" w:hanging="360"/>
      </w:pPr>
      <w:rPr>
        <w:rFonts w:ascii="Courier New" w:hAnsi="Courier New"/>
      </w:rPr>
    </w:lvl>
    <w:lvl w:ilvl="2" w:tplc="132CE4AC">
      <w:start w:val="1"/>
      <w:numFmt w:val="bullet"/>
      <w:lvlText w:val=""/>
      <w:lvlJc w:val="left"/>
      <w:pPr>
        <w:tabs>
          <w:tab w:val="num" w:pos="2160"/>
        </w:tabs>
        <w:ind w:left="2160" w:hanging="360"/>
      </w:pPr>
      <w:rPr>
        <w:rFonts w:ascii="Wingdings" w:hAnsi="Wingdings"/>
      </w:rPr>
    </w:lvl>
    <w:lvl w:ilvl="3" w:tplc="1B004A40">
      <w:start w:val="1"/>
      <w:numFmt w:val="bullet"/>
      <w:lvlText w:val=""/>
      <w:lvlJc w:val="left"/>
      <w:pPr>
        <w:tabs>
          <w:tab w:val="num" w:pos="2880"/>
        </w:tabs>
        <w:ind w:left="2880" w:hanging="360"/>
      </w:pPr>
      <w:rPr>
        <w:rFonts w:ascii="Symbol" w:hAnsi="Symbol"/>
      </w:rPr>
    </w:lvl>
    <w:lvl w:ilvl="4" w:tplc="DBA60B94">
      <w:start w:val="1"/>
      <w:numFmt w:val="bullet"/>
      <w:lvlText w:val="o"/>
      <w:lvlJc w:val="left"/>
      <w:pPr>
        <w:tabs>
          <w:tab w:val="num" w:pos="3600"/>
        </w:tabs>
        <w:ind w:left="3600" w:hanging="360"/>
      </w:pPr>
      <w:rPr>
        <w:rFonts w:ascii="Courier New" w:hAnsi="Courier New"/>
      </w:rPr>
    </w:lvl>
    <w:lvl w:ilvl="5" w:tplc="66649DCC">
      <w:start w:val="1"/>
      <w:numFmt w:val="bullet"/>
      <w:lvlText w:val=""/>
      <w:lvlJc w:val="left"/>
      <w:pPr>
        <w:tabs>
          <w:tab w:val="num" w:pos="4320"/>
        </w:tabs>
        <w:ind w:left="4320" w:hanging="360"/>
      </w:pPr>
      <w:rPr>
        <w:rFonts w:ascii="Wingdings" w:hAnsi="Wingdings"/>
      </w:rPr>
    </w:lvl>
    <w:lvl w:ilvl="6" w:tplc="118C6B0A">
      <w:start w:val="1"/>
      <w:numFmt w:val="bullet"/>
      <w:lvlText w:val=""/>
      <w:lvlJc w:val="left"/>
      <w:pPr>
        <w:tabs>
          <w:tab w:val="num" w:pos="5040"/>
        </w:tabs>
        <w:ind w:left="5040" w:hanging="360"/>
      </w:pPr>
      <w:rPr>
        <w:rFonts w:ascii="Symbol" w:hAnsi="Symbol"/>
      </w:rPr>
    </w:lvl>
    <w:lvl w:ilvl="7" w:tplc="F468D144">
      <w:start w:val="1"/>
      <w:numFmt w:val="bullet"/>
      <w:lvlText w:val="o"/>
      <w:lvlJc w:val="left"/>
      <w:pPr>
        <w:tabs>
          <w:tab w:val="num" w:pos="5760"/>
        </w:tabs>
        <w:ind w:left="5760" w:hanging="360"/>
      </w:pPr>
      <w:rPr>
        <w:rFonts w:ascii="Courier New" w:hAnsi="Courier New"/>
      </w:rPr>
    </w:lvl>
    <w:lvl w:ilvl="8" w:tplc="AAC2574E">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A9DAAAC8">
      <w:start w:val="1"/>
      <w:numFmt w:val="bullet"/>
      <w:lvlText w:val=""/>
      <w:lvlJc w:val="left"/>
      <w:pPr>
        <w:ind w:left="720" w:hanging="360"/>
      </w:pPr>
      <w:rPr>
        <w:rFonts w:ascii="Symbol" w:hAnsi="Symbol"/>
      </w:rPr>
    </w:lvl>
    <w:lvl w:ilvl="1" w:tplc="28720BC6">
      <w:start w:val="1"/>
      <w:numFmt w:val="bullet"/>
      <w:lvlText w:val="o"/>
      <w:lvlJc w:val="left"/>
      <w:pPr>
        <w:tabs>
          <w:tab w:val="num" w:pos="1440"/>
        </w:tabs>
        <w:ind w:left="1440" w:hanging="360"/>
      </w:pPr>
      <w:rPr>
        <w:rFonts w:ascii="Courier New" w:hAnsi="Courier New"/>
      </w:rPr>
    </w:lvl>
    <w:lvl w:ilvl="2" w:tplc="16F048AA">
      <w:start w:val="1"/>
      <w:numFmt w:val="bullet"/>
      <w:lvlText w:val=""/>
      <w:lvlJc w:val="left"/>
      <w:pPr>
        <w:tabs>
          <w:tab w:val="num" w:pos="2160"/>
        </w:tabs>
        <w:ind w:left="2160" w:hanging="360"/>
      </w:pPr>
      <w:rPr>
        <w:rFonts w:ascii="Wingdings" w:hAnsi="Wingdings"/>
      </w:rPr>
    </w:lvl>
    <w:lvl w:ilvl="3" w:tplc="04B02F66">
      <w:start w:val="1"/>
      <w:numFmt w:val="bullet"/>
      <w:lvlText w:val=""/>
      <w:lvlJc w:val="left"/>
      <w:pPr>
        <w:tabs>
          <w:tab w:val="num" w:pos="2880"/>
        </w:tabs>
        <w:ind w:left="2880" w:hanging="360"/>
      </w:pPr>
      <w:rPr>
        <w:rFonts w:ascii="Symbol" w:hAnsi="Symbol"/>
      </w:rPr>
    </w:lvl>
    <w:lvl w:ilvl="4" w:tplc="CC8EE3AC">
      <w:start w:val="1"/>
      <w:numFmt w:val="bullet"/>
      <w:lvlText w:val="o"/>
      <w:lvlJc w:val="left"/>
      <w:pPr>
        <w:tabs>
          <w:tab w:val="num" w:pos="3600"/>
        </w:tabs>
        <w:ind w:left="3600" w:hanging="360"/>
      </w:pPr>
      <w:rPr>
        <w:rFonts w:ascii="Courier New" w:hAnsi="Courier New"/>
      </w:rPr>
    </w:lvl>
    <w:lvl w:ilvl="5" w:tplc="F7CA938E">
      <w:start w:val="1"/>
      <w:numFmt w:val="bullet"/>
      <w:lvlText w:val=""/>
      <w:lvlJc w:val="left"/>
      <w:pPr>
        <w:tabs>
          <w:tab w:val="num" w:pos="4320"/>
        </w:tabs>
        <w:ind w:left="4320" w:hanging="360"/>
      </w:pPr>
      <w:rPr>
        <w:rFonts w:ascii="Wingdings" w:hAnsi="Wingdings"/>
      </w:rPr>
    </w:lvl>
    <w:lvl w:ilvl="6" w:tplc="12D49B96">
      <w:start w:val="1"/>
      <w:numFmt w:val="bullet"/>
      <w:lvlText w:val=""/>
      <w:lvlJc w:val="left"/>
      <w:pPr>
        <w:tabs>
          <w:tab w:val="num" w:pos="5040"/>
        </w:tabs>
        <w:ind w:left="5040" w:hanging="360"/>
      </w:pPr>
      <w:rPr>
        <w:rFonts w:ascii="Symbol" w:hAnsi="Symbol"/>
      </w:rPr>
    </w:lvl>
    <w:lvl w:ilvl="7" w:tplc="69624F66">
      <w:start w:val="1"/>
      <w:numFmt w:val="bullet"/>
      <w:lvlText w:val="o"/>
      <w:lvlJc w:val="left"/>
      <w:pPr>
        <w:tabs>
          <w:tab w:val="num" w:pos="5760"/>
        </w:tabs>
        <w:ind w:left="5760" w:hanging="360"/>
      </w:pPr>
      <w:rPr>
        <w:rFonts w:ascii="Courier New" w:hAnsi="Courier New"/>
      </w:rPr>
    </w:lvl>
    <w:lvl w:ilvl="8" w:tplc="87AEBEB8">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DB9EC31C">
      <w:start w:val="1"/>
      <w:numFmt w:val="bullet"/>
      <w:lvlText w:val=""/>
      <w:lvlJc w:val="left"/>
      <w:pPr>
        <w:ind w:left="720" w:hanging="360"/>
      </w:pPr>
      <w:rPr>
        <w:rFonts w:ascii="Symbol" w:hAnsi="Symbol"/>
      </w:rPr>
    </w:lvl>
    <w:lvl w:ilvl="1" w:tplc="9DA8CF84">
      <w:start w:val="1"/>
      <w:numFmt w:val="bullet"/>
      <w:lvlText w:val="o"/>
      <w:lvlJc w:val="left"/>
      <w:pPr>
        <w:tabs>
          <w:tab w:val="num" w:pos="1440"/>
        </w:tabs>
        <w:ind w:left="1440" w:hanging="360"/>
      </w:pPr>
      <w:rPr>
        <w:rFonts w:ascii="Courier New" w:hAnsi="Courier New"/>
      </w:rPr>
    </w:lvl>
    <w:lvl w:ilvl="2" w:tplc="8790413A">
      <w:start w:val="1"/>
      <w:numFmt w:val="bullet"/>
      <w:lvlText w:val=""/>
      <w:lvlJc w:val="left"/>
      <w:pPr>
        <w:tabs>
          <w:tab w:val="num" w:pos="2160"/>
        </w:tabs>
        <w:ind w:left="2160" w:hanging="360"/>
      </w:pPr>
      <w:rPr>
        <w:rFonts w:ascii="Wingdings" w:hAnsi="Wingdings"/>
      </w:rPr>
    </w:lvl>
    <w:lvl w:ilvl="3" w:tplc="A9DE2522">
      <w:start w:val="1"/>
      <w:numFmt w:val="bullet"/>
      <w:lvlText w:val=""/>
      <w:lvlJc w:val="left"/>
      <w:pPr>
        <w:tabs>
          <w:tab w:val="num" w:pos="2880"/>
        </w:tabs>
        <w:ind w:left="2880" w:hanging="360"/>
      </w:pPr>
      <w:rPr>
        <w:rFonts w:ascii="Symbol" w:hAnsi="Symbol"/>
      </w:rPr>
    </w:lvl>
    <w:lvl w:ilvl="4" w:tplc="15BAEEDE">
      <w:start w:val="1"/>
      <w:numFmt w:val="bullet"/>
      <w:lvlText w:val="o"/>
      <w:lvlJc w:val="left"/>
      <w:pPr>
        <w:tabs>
          <w:tab w:val="num" w:pos="3600"/>
        </w:tabs>
        <w:ind w:left="3600" w:hanging="360"/>
      </w:pPr>
      <w:rPr>
        <w:rFonts w:ascii="Courier New" w:hAnsi="Courier New"/>
      </w:rPr>
    </w:lvl>
    <w:lvl w:ilvl="5" w:tplc="84FE6600">
      <w:start w:val="1"/>
      <w:numFmt w:val="bullet"/>
      <w:lvlText w:val=""/>
      <w:lvlJc w:val="left"/>
      <w:pPr>
        <w:tabs>
          <w:tab w:val="num" w:pos="4320"/>
        </w:tabs>
        <w:ind w:left="4320" w:hanging="360"/>
      </w:pPr>
      <w:rPr>
        <w:rFonts w:ascii="Wingdings" w:hAnsi="Wingdings"/>
      </w:rPr>
    </w:lvl>
    <w:lvl w:ilvl="6" w:tplc="AD3EBC90">
      <w:start w:val="1"/>
      <w:numFmt w:val="bullet"/>
      <w:lvlText w:val=""/>
      <w:lvlJc w:val="left"/>
      <w:pPr>
        <w:tabs>
          <w:tab w:val="num" w:pos="5040"/>
        </w:tabs>
        <w:ind w:left="5040" w:hanging="360"/>
      </w:pPr>
      <w:rPr>
        <w:rFonts w:ascii="Symbol" w:hAnsi="Symbol"/>
      </w:rPr>
    </w:lvl>
    <w:lvl w:ilvl="7" w:tplc="8EA491D0">
      <w:start w:val="1"/>
      <w:numFmt w:val="bullet"/>
      <w:lvlText w:val="o"/>
      <w:lvlJc w:val="left"/>
      <w:pPr>
        <w:tabs>
          <w:tab w:val="num" w:pos="5760"/>
        </w:tabs>
        <w:ind w:left="5760" w:hanging="360"/>
      </w:pPr>
      <w:rPr>
        <w:rFonts w:ascii="Courier New" w:hAnsi="Courier New"/>
      </w:rPr>
    </w:lvl>
    <w:lvl w:ilvl="8" w:tplc="8320D4A4">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F2A2C832">
      <w:start w:val="1"/>
      <w:numFmt w:val="bullet"/>
      <w:lvlText w:val=""/>
      <w:lvlJc w:val="left"/>
      <w:pPr>
        <w:ind w:left="720" w:hanging="360"/>
      </w:pPr>
      <w:rPr>
        <w:rFonts w:ascii="Symbol" w:hAnsi="Symbol"/>
      </w:rPr>
    </w:lvl>
    <w:lvl w:ilvl="1" w:tplc="C9C2BBC2">
      <w:start w:val="1"/>
      <w:numFmt w:val="bullet"/>
      <w:lvlText w:val="o"/>
      <w:lvlJc w:val="left"/>
      <w:pPr>
        <w:tabs>
          <w:tab w:val="num" w:pos="1440"/>
        </w:tabs>
        <w:ind w:left="1440" w:hanging="360"/>
      </w:pPr>
      <w:rPr>
        <w:rFonts w:ascii="Courier New" w:hAnsi="Courier New"/>
      </w:rPr>
    </w:lvl>
    <w:lvl w:ilvl="2" w:tplc="AF3E66C8">
      <w:start w:val="1"/>
      <w:numFmt w:val="bullet"/>
      <w:lvlText w:val=""/>
      <w:lvlJc w:val="left"/>
      <w:pPr>
        <w:tabs>
          <w:tab w:val="num" w:pos="2160"/>
        </w:tabs>
        <w:ind w:left="2160" w:hanging="360"/>
      </w:pPr>
      <w:rPr>
        <w:rFonts w:ascii="Wingdings" w:hAnsi="Wingdings"/>
      </w:rPr>
    </w:lvl>
    <w:lvl w:ilvl="3" w:tplc="704EC33E">
      <w:start w:val="1"/>
      <w:numFmt w:val="bullet"/>
      <w:lvlText w:val=""/>
      <w:lvlJc w:val="left"/>
      <w:pPr>
        <w:tabs>
          <w:tab w:val="num" w:pos="2880"/>
        </w:tabs>
        <w:ind w:left="2880" w:hanging="360"/>
      </w:pPr>
      <w:rPr>
        <w:rFonts w:ascii="Symbol" w:hAnsi="Symbol"/>
      </w:rPr>
    </w:lvl>
    <w:lvl w:ilvl="4" w:tplc="B694E330">
      <w:start w:val="1"/>
      <w:numFmt w:val="bullet"/>
      <w:lvlText w:val="o"/>
      <w:lvlJc w:val="left"/>
      <w:pPr>
        <w:tabs>
          <w:tab w:val="num" w:pos="3600"/>
        </w:tabs>
        <w:ind w:left="3600" w:hanging="360"/>
      </w:pPr>
      <w:rPr>
        <w:rFonts w:ascii="Courier New" w:hAnsi="Courier New"/>
      </w:rPr>
    </w:lvl>
    <w:lvl w:ilvl="5" w:tplc="38CA1EF8">
      <w:start w:val="1"/>
      <w:numFmt w:val="bullet"/>
      <w:lvlText w:val=""/>
      <w:lvlJc w:val="left"/>
      <w:pPr>
        <w:tabs>
          <w:tab w:val="num" w:pos="4320"/>
        </w:tabs>
        <w:ind w:left="4320" w:hanging="360"/>
      </w:pPr>
      <w:rPr>
        <w:rFonts w:ascii="Wingdings" w:hAnsi="Wingdings"/>
      </w:rPr>
    </w:lvl>
    <w:lvl w:ilvl="6" w:tplc="6A0836F2">
      <w:start w:val="1"/>
      <w:numFmt w:val="bullet"/>
      <w:lvlText w:val=""/>
      <w:lvlJc w:val="left"/>
      <w:pPr>
        <w:tabs>
          <w:tab w:val="num" w:pos="5040"/>
        </w:tabs>
        <w:ind w:left="5040" w:hanging="360"/>
      </w:pPr>
      <w:rPr>
        <w:rFonts w:ascii="Symbol" w:hAnsi="Symbol"/>
      </w:rPr>
    </w:lvl>
    <w:lvl w:ilvl="7" w:tplc="6F66F668">
      <w:start w:val="1"/>
      <w:numFmt w:val="bullet"/>
      <w:lvlText w:val="o"/>
      <w:lvlJc w:val="left"/>
      <w:pPr>
        <w:tabs>
          <w:tab w:val="num" w:pos="5760"/>
        </w:tabs>
        <w:ind w:left="5760" w:hanging="360"/>
      </w:pPr>
      <w:rPr>
        <w:rFonts w:ascii="Courier New" w:hAnsi="Courier New"/>
      </w:rPr>
    </w:lvl>
    <w:lvl w:ilvl="8" w:tplc="A9967ED4">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16F0403A">
      <w:start w:val="1"/>
      <w:numFmt w:val="bullet"/>
      <w:lvlText w:val=""/>
      <w:lvlJc w:val="left"/>
      <w:pPr>
        <w:ind w:left="720" w:hanging="360"/>
      </w:pPr>
      <w:rPr>
        <w:rFonts w:ascii="Symbol" w:hAnsi="Symbol"/>
      </w:rPr>
    </w:lvl>
    <w:lvl w:ilvl="1" w:tplc="7D5A42AC">
      <w:start w:val="1"/>
      <w:numFmt w:val="bullet"/>
      <w:lvlText w:val="o"/>
      <w:lvlJc w:val="left"/>
      <w:pPr>
        <w:tabs>
          <w:tab w:val="num" w:pos="1440"/>
        </w:tabs>
        <w:ind w:left="1440" w:hanging="360"/>
      </w:pPr>
      <w:rPr>
        <w:rFonts w:ascii="Courier New" w:hAnsi="Courier New"/>
      </w:rPr>
    </w:lvl>
    <w:lvl w:ilvl="2" w:tplc="15F6E2D2">
      <w:start w:val="1"/>
      <w:numFmt w:val="bullet"/>
      <w:lvlText w:val=""/>
      <w:lvlJc w:val="left"/>
      <w:pPr>
        <w:tabs>
          <w:tab w:val="num" w:pos="2160"/>
        </w:tabs>
        <w:ind w:left="2160" w:hanging="360"/>
      </w:pPr>
      <w:rPr>
        <w:rFonts w:ascii="Wingdings" w:hAnsi="Wingdings"/>
      </w:rPr>
    </w:lvl>
    <w:lvl w:ilvl="3" w:tplc="562679CE">
      <w:start w:val="1"/>
      <w:numFmt w:val="bullet"/>
      <w:lvlText w:val=""/>
      <w:lvlJc w:val="left"/>
      <w:pPr>
        <w:tabs>
          <w:tab w:val="num" w:pos="2880"/>
        </w:tabs>
        <w:ind w:left="2880" w:hanging="360"/>
      </w:pPr>
      <w:rPr>
        <w:rFonts w:ascii="Symbol" w:hAnsi="Symbol"/>
      </w:rPr>
    </w:lvl>
    <w:lvl w:ilvl="4" w:tplc="63645A48">
      <w:start w:val="1"/>
      <w:numFmt w:val="bullet"/>
      <w:lvlText w:val="o"/>
      <w:lvlJc w:val="left"/>
      <w:pPr>
        <w:tabs>
          <w:tab w:val="num" w:pos="3600"/>
        </w:tabs>
        <w:ind w:left="3600" w:hanging="360"/>
      </w:pPr>
      <w:rPr>
        <w:rFonts w:ascii="Courier New" w:hAnsi="Courier New"/>
      </w:rPr>
    </w:lvl>
    <w:lvl w:ilvl="5" w:tplc="FE64EB9C">
      <w:start w:val="1"/>
      <w:numFmt w:val="bullet"/>
      <w:lvlText w:val=""/>
      <w:lvlJc w:val="left"/>
      <w:pPr>
        <w:tabs>
          <w:tab w:val="num" w:pos="4320"/>
        </w:tabs>
        <w:ind w:left="4320" w:hanging="360"/>
      </w:pPr>
      <w:rPr>
        <w:rFonts w:ascii="Wingdings" w:hAnsi="Wingdings"/>
      </w:rPr>
    </w:lvl>
    <w:lvl w:ilvl="6" w:tplc="480C4A2C">
      <w:start w:val="1"/>
      <w:numFmt w:val="bullet"/>
      <w:lvlText w:val=""/>
      <w:lvlJc w:val="left"/>
      <w:pPr>
        <w:tabs>
          <w:tab w:val="num" w:pos="5040"/>
        </w:tabs>
        <w:ind w:left="5040" w:hanging="360"/>
      </w:pPr>
      <w:rPr>
        <w:rFonts w:ascii="Symbol" w:hAnsi="Symbol"/>
      </w:rPr>
    </w:lvl>
    <w:lvl w:ilvl="7" w:tplc="F86E23DA">
      <w:start w:val="1"/>
      <w:numFmt w:val="bullet"/>
      <w:lvlText w:val="o"/>
      <w:lvlJc w:val="left"/>
      <w:pPr>
        <w:tabs>
          <w:tab w:val="num" w:pos="5760"/>
        </w:tabs>
        <w:ind w:left="5760" w:hanging="360"/>
      </w:pPr>
      <w:rPr>
        <w:rFonts w:ascii="Courier New" w:hAnsi="Courier New"/>
      </w:rPr>
    </w:lvl>
    <w:lvl w:ilvl="8" w:tplc="BEC07F32">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6F326F8E">
      <w:start w:val="1"/>
      <w:numFmt w:val="bullet"/>
      <w:lvlText w:val=""/>
      <w:lvlJc w:val="left"/>
      <w:pPr>
        <w:ind w:left="720" w:hanging="360"/>
      </w:pPr>
      <w:rPr>
        <w:rFonts w:ascii="Symbol" w:hAnsi="Symbol"/>
      </w:rPr>
    </w:lvl>
    <w:lvl w:ilvl="1" w:tplc="0A92D5D8">
      <w:start w:val="1"/>
      <w:numFmt w:val="bullet"/>
      <w:lvlText w:val="o"/>
      <w:lvlJc w:val="left"/>
      <w:pPr>
        <w:tabs>
          <w:tab w:val="num" w:pos="1440"/>
        </w:tabs>
        <w:ind w:left="1440" w:hanging="360"/>
      </w:pPr>
      <w:rPr>
        <w:rFonts w:ascii="Courier New" w:hAnsi="Courier New"/>
      </w:rPr>
    </w:lvl>
    <w:lvl w:ilvl="2" w:tplc="6DD86538">
      <w:start w:val="1"/>
      <w:numFmt w:val="bullet"/>
      <w:lvlText w:val=""/>
      <w:lvlJc w:val="left"/>
      <w:pPr>
        <w:tabs>
          <w:tab w:val="num" w:pos="2160"/>
        </w:tabs>
        <w:ind w:left="2160" w:hanging="360"/>
      </w:pPr>
      <w:rPr>
        <w:rFonts w:ascii="Wingdings" w:hAnsi="Wingdings"/>
      </w:rPr>
    </w:lvl>
    <w:lvl w:ilvl="3" w:tplc="9182D316">
      <w:start w:val="1"/>
      <w:numFmt w:val="bullet"/>
      <w:lvlText w:val=""/>
      <w:lvlJc w:val="left"/>
      <w:pPr>
        <w:tabs>
          <w:tab w:val="num" w:pos="2880"/>
        </w:tabs>
        <w:ind w:left="2880" w:hanging="360"/>
      </w:pPr>
      <w:rPr>
        <w:rFonts w:ascii="Symbol" w:hAnsi="Symbol"/>
      </w:rPr>
    </w:lvl>
    <w:lvl w:ilvl="4" w:tplc="A68A9542">
      <w:start w:val="1"/>
      <w:numFmt w:val="bullet"/>
      <w:lvlText w:val="o"/>
      <w:lvlJc w:val="left"/>
      <w:pPr>
        <w:tabs>
          <w:tab w:val="num" w:pos="3600"/>
        </w:tabs>
        <w:ind w:left="3600" w:hanging="360"/>
      </w:pPr>
      <w:rPr>
        <w:rFonts w:ascii="Courier New" w:hAnsi="Courier New"/>
      </w:rPr>
    </w:lvl>
    <w:lvl w:ilvl="5" w:tplc="9766972C">
      <w:start w:val="1"/>
      <w:numFmt w:val="bullet"/>
      <w:lvlText w:val=""/>
      <w:lvlJc w:val="left"/>
      <w:pPr>
        <w:tabs>
          <w:tab w:val="num" w:pos="4320"/>
        </w:tabs>
        <w:ind w:left="4320" w:hanging="360"/>
      </w:pPr>
      <w:rPr>
        <w:rFonts w:ascii="Wingdings" w:hAnsi="Wingdings"/>
      </w:rPr>
    </w:lvl>
    <w:lvl w:ilvl="6" w:tplc="F7FC3FDA">
      <w:start w:val="1"/>
      <w:numFmt w:val="bullet"/>
      <w:lvlText w:val=""/>
      <w:lvlJc w:val="left"/>
      <w:pPr>
        <w:tabs>
          <w:tab w:val="num" w:pos="5040"/>
        </w:tabs>
        <w:ind w:left="5040" w:hanging="360"/>
      </w:pPr>
      <w:rPr>
        <w:rFonts w:ascii="Symbol" w:hAnsi="Symbol"/>
      </w:rPr>
    </w:lvl>
    <w:lvl w:ilvl="7" w:tplc="D9C024EE">
      <w:start w:val="1"/>
      <w:numFmt w:val="bullet"/>
      <w:lvlText w:val="o"/>
      <w:lvlJc w:val="left"/>
      <w:pPr>
        <w:tabs>
          <w:tab w:val="num" w:pos="5760"/>
        </w:tabs>
        <w:ind w:left="5760" w:hanging="360"/>
      </w:pPr>
      <w:rPr>
        <w:rFonts w:ascii="Courier New" w:hAnsi="Courier New"/>
      </w:rPr>
    </w:lvl>
    <w:lvl w:ilvl="8" w:tplc="125A6F20">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3D8DE4A">
      <w:start w:val="1"/>
      <w:numFmt w:val="bullet"/>
      <w:lvlText w:val=""/>
      <w:lvlJc w:val="left"/>
      <w:pPr>
        <w:ind w:left="720" w:hanging="360"/>
      </w:pPr>
      <w:rPr>
        <w:rFonts w:ascii="Symbol" w:hAnsi="Symbol"/>
      </w:rPr>
    </w:lvl>
    <w:lvl w:ilvl="1" w:tplc="6FD82272">
      <w:start w:val="1"/>
      <w:numFmt w:val="bullet"/>
      <w:lvlText w:val="o"/>
      <w:lvlJc w:val="left"/>
      <w:pPr>
        <w:tabs>
          <w:tab w:val="num" w:pos="1440"/>
        </w:tabs>
        <w:ind w:left="1440" w:hanging="360"/>
      </w:pPr>
      <w:rPr>
        <w:rFonts w:ascii="Courier New" w:hAnsi="Courier New"/>
      </w:rPr>
    </w:lvl>
    <w:lvl w:ilvl="2" w:tplc="E0AA90DA">
      <w:start w:val="1"/>
      <w:numFmt w:val="bullet"/>
      <w:lvlText w:val=""/>
      <w:lvlJc w:val="left"/>
      <w:pPr>
        <w:tabs>
          <w:tab w:val="num" w:pos="2160"/>
        </w:tabs>
        <w:ind w:left="2160" w:hanging="360"/>
      </w:pPr>
      <w:rPr>
        <w:rFonts w:ascii="Wingdings" w:hAnsi="Wingdings"/>
      </w:rPr>
    </w:lvl>
    <w:lvl w:ilvl="3" w:tplc="96FCAACE">
      <w:start w:val="1"/>
      <w:numFmt w:val="bullet"/>
      <w:lvlText w:val=""/>
      <w:lvlJc w:val="left"/>
      <w:pPr>
        <w:tabs>
          <w:tab w:val="num" w:pos="2880"/>
        </w:tabs>
        <w:ind w:left="2880" w:hanging="360"/>
      </w:pPr>
      <w:rPr>
        <w:rFonts w:ascii="Symbol" w:hAnsi="Symbol"/>
      </w:rPr>
    </w:lvl>
    <w:lvl w:ilvl="4" w:tplc="560CA50A">
      <w:start w:val="1"/>
      <w:numFmt w:val="bullet"/>
      <w:lvlText w:val="o"/>
      <w:lvlJc w:val="left"/>
      <w:pPr>
        <w:tabs>
          <w:tab w:val="num" w:pos="3600"/>
        </w:tabs>
        <w:ind w:left="3600" w:hanging="360"/>
      </w:pPr>
      <w:rPr>
        <w:rFonts w:ascii="Courier New" w:hAnsi="Courier New"/>
      </w:rPr>
    </w:lvl>
    <w:lvl w:ilvl="5" w:tplc="EC44A5FA">
      <w:start w:val="1"/>
      <w:numFmt w:val="bullet"/>
      <w:lvlText w:val=""/>
      <w:lvlJc w:val="left"/>
      <w:pPr>
        <w:tabs>
          <w:tab w:val="num" w:pos="4320"/>
        </w:tabs>
        <w:ind w:left="4320" w:hanging="360"/>
      </w:pPr>
      <w:rPr>
        <w:rFonts w:ascii="Wingdings" w:hAnsi="Wingdings"/>
      </w:rPr>
    </w:lvl>
    <w:lvl w:ilvl="6" w:tplc="151E707A">
      <w:start w:val="1"/>
      <w:numFmt w:val="bullet"/>
      <w:lvlText w:val=""/>
      <w:lvlJc w:val="left"/>
      <w:pPr>
        <w:tabs>
          <w:tab w:val="num" w:pos="5040"/>
        </w:tabs>
        <w:ind w:left="5040" w:hanging="360"/>
      </w:pPr>
      <w:rPr>
        <w:rFonts w:ascii="Symbol" w:hAnsi="Symbol"/>
      </w:rPr>
    </w:lvl>
    <w:lvl w:ilvl="7" w:tplc="554A780A">
      <w:start w:val="1"/>
      <w:numFmt w:val="bullet"/>
      <w:lvlText w:val="o"/>
      <w:lvlJc w:val="left"/>
      <w:pPr>
        <w:tabs>
          <w:tab w:val="num" w:pos="5760"/>
        </w:tabs>
        <w:ind w:left="5760" w:hanging="360"/>
      </w:pPr>
      <w:rPr>
        <w:rFonts w:ascii="Courier New" w:hAnsi="Courier New"/>
      </w:rPr>
    </w:lvl>
    <w:lvl w:ilvl="8" w:tplc="907EA370">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B50AD6AC">
      <w:start w:val="1"/>
      <w:numFmt w:val="bullet"/>
      <w:lvlText w:val=""/>
      <w:lvlJc w:val="left"/>
      <w:pPr>
        <w:ind w:left="720" w:hanging="360"/>
      </w:pPr>
      <w:rPr>
        <w:rFonts w:ascii="Symbol" w:hAnsi="Symbol"/>
      </w:rPr>
    </w:lvl>
    <w:lvl w:ilvl="1" w:tplc="FB768B54">
      <w:start w:val="1"/>
      <w:numFmt w:val="bullet"/>
      <w:lvlText w:val="o"/>
      <w:lvlJc w:val="left"/>
      <w:pPr>
        <w:tabs>
          <w:tab w:val="num" w:pos="1440"/>
        </w:tabs>
        <w:ind w:left="1440" w:hanging="360"/>
      </w:pPr>
      <w:rPr>
        <w:rFonts w:ascii="Courier New" w:hAnsi="Courier New"/>
      </w:rPr>
    </w:lvl>
    <w:lvl w:ilvl="2" w:tplc="99527D1E">
      <w:start w:val="1"/>
      <w:numFmt w:val="bullet"/>
      <w:lvlText w:val=""/>
      <w:lvlJc w:val="left"/>
      <w:pPr>
        <w:tabs>
          <w:tab w:val="num" w:pos="2160"/>
        </w:tabs>
        <w:ind w:left="2160" w:hanging="360"/>
      </w:pPr>
      <w:rPr>
        <w:rFonts w:ascii="Wingdings" w:hAnsi="Wingdings"/>
      </w:rPr>
    </w:lvl>
    <w:lvl w:ilvl="3" w:tplc="7F5452F4">
      <w:start w:val="1"/>
      <w:numFmt w:val="bullet"/>
      <w:lvlText w:val=""/>
      <w:lvlJc w:val="left"/>
      <w:pPr>
        <w:tabs>
          <w:tab w:val="num" w:pos="2880"/>
        </w:tabs>
        <w:ind w:left="2880" w:hanging="360"/>
      </w:pPr>
      <w:rPr>
        <w:rFonts w:ascii="Symbol" w:hAnsi="Symbol"/>
      </w:rPr>
    </w:lvl>
    <w:lvl w:ilvl="4" w:tplc="B19E7ABE">
      <w:start w:val="1"/>
      <w:numFmt w:val="bullet"/>
      <w:lvlText w:val="o"/>
      <w:lvlJc w:val="left"/>
      <w:pPr>
        <w:tabs>
          <w:tab w:val="num" w:pos="3600"/>
        </w:tabs>
        <w:ind w:left="3600" w:hanging="360"/>
      </w:pPr>
      <w:rPr>
        <w:rFonts w:ascii="Courier New" w:hAnsi="Courier New"/>
      </w:rPr>
    </w:lvl>
    <w:lvl w:ilvl="5" w:tplc="5D8428F0">
      <w:start w:val="1"/>
      <w:numFmt w:val="bullet"/>
      <w:lvlText w:val=""/>
      <w:lvlJc w:val="left"/>
      <w:pPr>
        <w:tabs>
          <w:tab w:val="num" w:pos="4320"/>
        </w:tabs>
        <w:ind w:left="4320" w:hanging="360"/>
      </w:pPr>
      <w:rPr>
        <w:rFonts w:ascii="Wingdings" w:hAnsi="Wingdings"/>
      </w:rPr>
    </w:lvl>
    <w:lvl w:ilvl="6" w:tplc="F1E81786">
      <w:start w:val="1"/>
      <w:numFmt w:val="bullet"/>
      <w:lvlText w:val=""/>
      <w:lvlJc w:val="left"/>
      <w:pPr>
        <w:tabs>
          <w:tab w:val="num" w:pos="5040"/>
        </w:tabs>
        <w:ind w:left="5040" w:hanging="360"/>
      </w:pPr>
      <w:rPr>
        <w:rFonts w:ascii="Symbol" w:hAnsi="Symbol"/>
      </w:rPr>
    </w:lvl>
    <w:lvl w:ilvl="7" w:tplc="AF3053BA">
      <w:start w:val="1"/>
      <w:numFmt w:val="bullet"/>
      <w:lvlText w:val="o"/>
      <w:lvlJc w:val="left"/>
      <w:pPr>
        <w:tabs>
          <w:tab w:val="num" w:pos="5760"/>
        </w:tabs>
        <w:ind w:left="5760" w:hanging="360"/>
      </w:pPr>
      <w:rPr>
        <w:rFonts w:ascii="Courier New" w:hAnsi="Courier New"/>
      </w:rPr>
    </w:lvl>
    <w:lvl w:ilvl="8" w:tplc="8A02F444">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9064F530">
      <w:start w:val="1"/>
      <w:numFmt w:val="bullet"/>
      <w:lvlText w:val=""/>
      <w:lvlJc w:val="left"/>
      <w:pPr>
        <w:ind w:left="720" w:hanging="360"/>
      </w:pPr>
      <w:rPr>
        <w:rFonts w:ascii="Symbol" w:hAnsi="Symbol"/>
      </w:rPr>
    </w:lvl>
    <w:lvl w:ilvl="1" w:tplc="B346F6DC">
      <w:start w:val="1"/>
      <w:numFmt w:val="bullet"/>
      <w:lvlText w:val="o"/>
      <w:lvlJc w:val="left"/>
      <w:pPr>
        <w:tabs>
          <w:tab w:val="num" w:pos="1440"/>
        </w:tabs>
        <w:ind w:left="1440" w:hanging="360"/>
      </w:pPr>
      <w:rPr>
        <w:rFonts w:ascii="Courier New" w:hAnsi="Courier New"/>
      </w:rPr>
    </w:lvl>
    <w:lvl w:ilvl="2" w:tplc="D982E4FC">
      <w:start w:val="1"/>
      <w:numFmt w:val="bullet"/>
      <w:lvlText w:val=""/>
      <w:lvlJc w:val="left"/>
      <w:pPr>
        <w:tabs>
          <w:tab w:val="num" w:pos="2160"/>
        </w:tabs>
        <w:ind w:left="2160" w:hanging="360"/>
      </w:pPr>
      <w:rPr>
        <w:rFonts w:ascii="Wingdings" w:hAnsi="Wingdings"/>
      </w:rPr>
    </w:lvl>
    <w:lvl w:ilvl="3" w:tplc="28C0A2E0">
      <w:start w:val="1"/>
      <w:numFmt w:val="bullet"/>
      <w:lvlText w:val=""/>
      <w:lvlJc w:val="left"/>
      <w:pPr>
        <w:tabs>
          <w:tab w:val="num" w:pos="2880"/>
        </w:tabs>
        <w:ind w:left="2880" w:hanging="360"/>
      </w:pPr>
      <w:rPr>
        <w:rFonts w:ascii="Symbol" w:hAnsi="Symbol"/>
      </w:rPr>
    </w:lvl>
    <w:lvl w:ilvl="4" w:tplc="1AFA67F8">
      <w:start w:val="1"/>
      <w:numFmt w:val="bullet"/>
      <w:lvlText w:val="o"/>
      <w:lvlJc w:val="left"/>
      <w:pPr>
        <w:tabs>
          <w:tab w:val="num" w:pos="3600"/>
        </w:tabs>
        <w:ind w:left="3600" w:hanging="360"/>
      </w:pPr>
      <w:rPr>
        <w:rFonts w:ascii="Courier New" w:hAnsi="Courier New"/>
      </w:rPr>
    </w:lvl>
    <w:lvl w:ilvl="5" w:tplc="116CCA16">
      <w:start w:val="1"/>
      <w:numFmt w:val="bullet"/>
      <w:lvlText w:val=""/>
      <w:lvlJc w:val="left"/>
      <w:pPr>
        <w:tabs>
          <w:tab w:val="num" w:pos="4320"/>
        </w:tabs>
        <w:ind w:left="4320" w:hanging="360"/>
      </w:pPr>
      <w:rPr>
        <w:rFonts w:ascii="Wingdings" w:hAnsi="Wingdings"/>
      </w:rPr>
    </w:lvl>
    <w:lvl w:ilvl="6" w:tplc="6B3EC8B8">
      <w:start w:val="1"/>
      <w:numFmt w:val="bullet"/>
      <w:lvlText w:val=""/>
      <w:lvlJc w:val="left"/>
      <w:pPr>
        <w:tabs>
          <w:tab w:val="num" w:pos="5040"/>
        </w:tabs>
        <w:ind w:left="5040" w:hanging="360"/>
      </w:pPr>
      <w:rPr>
        <w:rFonts w:ascii="Symbol" w:hAnsi="Symbol"/>
      </w:rPr>
    </w:lvl>
    <w:lvl w:ilvl="7" w:tplc="DADCCABE">
      <w:start w:val="1"/>
      <w:numFmt w:val="bullet"/>
      <w:lvlText w:val="o"/>
      <w:lvlJc w:val="left"/>
      <w:pPr>
        <w:tabs>
          <w:tab w:val="num" w:pos="5760"/>
        </w:tabs>
        <w:ind w:left="5760" w:hanging="360"/>
      </w:pPr>
      <w:rPr>
        <w:rFonts w:ascii="Courier New" w:hAnsi="Courier New"/>
      </w:rPr>
    </w:lvl>
    <w:lvl w:ilvl="8" w:tplc="98CC709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45403648">
      <w:start w:val="1"/>
      <w:numFmt w:val="bullet"/>
      <w:lvlText w:val=""/>
      <w:lvlJc w:val="left"/>
      <w:pPr>
        <w:ind w:left="720" w:hanging="360"/>
      </w:pPr>
      <w:rPr>
        <w:rFonts w:ascii="Symbol" w:hAnsi="Symbol"/>
      </w:rPr>
    </w:lvl>
    <w:lvl w:ilvl="1" w:tplc="E4B0E2F2">
      <w:start w:val="1"/>
      <w:numFmt w:val="bullet"/>
      <w:lvlText w:val="o"/>
      <w:lvlJc w:val="left"/>
      <w:pPr>
        <w:tabs>
          <w:tab w:val="num" w:pos="1440"/>
        </w:tabs>
        <w:ind w:left="1440" w:hanging="360"/>
      </w:pPr>
      <w:rPr>
        <w:rFonts w:ascii="Courier New" w:hAnsi="Courier New"/>
      </w:rPr>
    </w:lvl>
    <w:lvl w:ilvl="2" w:tplc="1DBC0908">
      <w:start w:val="1"/>
      <w:numFmt w:val="bullet"/>
      <w:lvlText w:val=""/>
      <w:lvlJc w:val="left"/>
      <w:pPr>
        <w:tabs>
          <w:tab w:val="num" w:pos="2160"/>
        </w:tabs>
        <w:ind w:left="2160" w:hanging="360"/>
      </w:pPr>
      <w:rPr>
        <w:rFonts w:ascii="Wingdings" w:hAnsi="Wingdings"/>
      </w:rPr>
    </w:lvl>
    <w:lvl w:ilvl="3" w:tplc="DC1EE426">
      <w:start w:val="1"/>
      <w:numFmt w:val="bullet"/>
      <w:lvlText w:val=""/>
      <w:lvlJc w:val="left"/>
      <w:pPr>
        <w:tabs>
          <w:tab w:val="num" w:pos="2880"/>
        </w:tabs>
        <w:ind w:left="2880" w:hanging="360"/>
      </w:pPr>
      <w:rPr>
        <w:rFonts w:ascii="Symbol" w:hAnsi="Symbol"/>
      </w:rPr>
    </w:lvl>
    <w:lvl w:ilvl="4" w:tplc="012C6E3A">
      <w:start w:val="1"/>
      <w:numFmt w:val="bullet"/>
      <w:lvlText w:val="o"/>
      <w:lvlJc w:val="left"/>
      <w:pPr>
        <w:tabs>
          <w:tab w:val="num" w:pos="3600"/>
        </w:tabs>
        <w:ind w:left="3600" w:hanging="360"/>
      </w:pPr>
      <w:rPr>
        <w:rFonts w:ascii="Courier New" w:hAnsi="Courier New"/>
      </w:rPr>
    </w:lvl>
    <w:lvl w:ilvl="5" w:tplc="113479D4">
      <w:start w:val="1"/>
      <w:numFmt w:val="bullet"/>
      <w:lvlText w:val=""/>
      <w:lvlJc w:val="left"/>
      <w:pPr>
        <w:tabs>
          <w:tab w:val="num" w:pos="4320"/>
        </w:tabs>
        <w:ind w:left="4320" w:hanging="360"/>
      </w:pPr>
      <w:rPr>
        <w:rFonts w:ascii="Wingdings" w:hAnsi="Wingdings"/>
      </w:rPr>
    </w:lvl>
    <w:lvl w:ilvl="6" w:tplc="4C025350">
      <w:start w:val="1"/>
      <w:numFmt w:val="bullet"/>
      <w:lvlText w:val=""/>
      <w:lvlJc w:val="left"/>
      <w:pPr>
        <w:tabs>
          <w:tab w:val="num" w:pos="5040"/>
        </w:tabs>
        <w:ind w:left="5040" w:hanging="360"/>
      </w:pPr>
      <w:rPr>
        <w:rFonts w:ascii="Symbol" w:hAnsi="Symbol"/>
      </w:rPr>
    </w:lvl>
    <w:lvl w:ilvl="7" w:tplc="95A2F734">
      <w:start w:val="1"/>
      <w:numFmt w:val="bullet"/>
      <w:lvlText w:val="o"/>
      <w:lvlJc w:val="left"/>
      <w:pPr>
        <w:tabs>
          <w:tab w:val="num" w:pos="5760"/>
        </w:tabs>
        <w:ind w:left="5760" w:hanging="360"/>
      </w:pPr>
      <w:rPr>
        <w:rFonts w:ascii="Courier New" w:hAnsi="Courier New"/>
      </w:rPr>
    </w:lvl>
    <w:lvl w:ilvl="8" w:tplc="351AA8B6">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39FCF24A">
      <w:start w:val="1"/>
      <w:numFmt w:val="bullet"/>
      <w:lvlText w:val=""/>
      <w:lvlJc w:val="left"/>
      <w:pPr>
        <w:ind w:left="720" w:hanging="360"/>
      </w:pPr>
      <w:rPr>
        <w:rFonts w:ascii="Symbol" w:hAnsi="Symbol"/>
      </w:rPr>
    </w:lvl>
    <w:lvl w:ilvl="1" w:tplc="A5B0C6B6">
      <w:start w:val="1"/>
      <w:numFmt w:val="bullet"/>
      <w:lvlText w:val="o"/>
      <w:lvlJc w:val="left"/>
      <w:pPr>
        <w:tabs>
          <w:tab w:val="num" w:pos="1440"/>
        </w:tabs>
        <w:ind w:left="1440" w:hanging="360"/>
      </w:pPr>
      <w:rPr>
        <w:rFonts w:ascii="Courier New" w:hAnsi="Courier New"/>
      </w:rPr>
    </w:lvl>
    <w:lvl w:ilvl="2" w:tplc="D0061C5A">
      <w:start w:val="1"/>
      <w:numFmt w:val="bullet"/>
      <w:lvlText w:val=""/>
      <w:lvlJc w:val="left"/>
      <w:pPr>
        <w:tabs>
          <w:tab w:val="num" w:pos="2160"/>
        </w:tabs>
        <w:ind w:left="2160" w:hanging="360"/>
      </w:pPr>
      <w:rPr>
        <w:rFonts w:ascii="Wingdings" w:hAnsi="Wingdings"/>
      </w:rPr>
    </w:lvl>
    <w:lvl w:ilvl="3" w:tplc="F3A48310">
      <w:start w:val="1"/>
      <w:numFmt w:val="bullet"/>
      <w:lvlText w:val=""/>
      <w:lvlJc w:val="left"/>
      <w:pPr>
        <w:tabs>
          <w:tab w:val="num" w:pos="2880"/>
        </w:tabs>
        <w:ind w:left="2880" w:hanging="360"/>
      </w:pPr>
      <w:rPr>
        <w:rFonts w:ascii="Symbol" w:hAnsi="Symbol"/>
      </w:rPr>
    </w:lvl>
    <w:lvl w:ilvl="4" w:tplc="A2DA1ED8">
      <w:start w:val="1"/>
      <w:numFmt w:val="bullet"/>
      <w:lvlText w:val="o"/>
      <w:lvlJc w:val="left"/>
      <w:pPr>
        <w:tabs>
          <w:tab w:val="num" w:pos="3600"/>
        </w:tabs>
        <w:ind w:left="3600" w:hanging="360"/>
      </w:pPr>
      <w:rPr>
        <w:rFonts w:ascii="Courier New" w:hAnsi="Courier New"/>
      </w:rPr>
    </w:lvl>
    <w:lvl w:ilvl="5" w:tplc="928C8CBE">
      <w:start w:val="1"/>
      <w:numFmt w:val="bullet"/>
      <w:lvlText w:val=""/>
      <w:lvlJc w:val="left"/>
      <w:pPr>
        <w:tabs>
          <w:tab w:val="num" w:pos="4320"/>
        </w:tabs>
        <w:ind w:left="4320" w:hanging="360"/>
      </w:pPr>
      <w:rPr>
        <w:rFonts w:ascii="Wingdings" w:hAnsi="Wingdings"/>
      </w:rPr>
    </w:lvl>
    <w:lvl w:ilvl="6" w:tplc="F9DADEB0">
      <w:start w:val="1"/>
      <w:numFmt w:val="bullet"/>
      <w:lvlText w:val=""/>
      <w:lvlJc w:val="left"/>
      <w:pPr>
        <w:tabs>
          <w:tab w:val="num" w:pos="5040"/>
        </w:tabs>
        <w:ind w:left="5040" w:hanging="360"/>
      </w:pPr>
      <w:rPr>
        <w:rFonts w:ascii="Symbol" w:hAnsi="Symbol"/>
      </w:rPr>
    </w:lvl>
    <w:lvl w:ilvl="7" w:tplc="B01C8E0E">
      <w:start w:val="1"/>
      <w:numFmt w:val="bullet"/>
      <w:lvlText w:val="o"/>
      <w:lvlJc w:val="left"/>
      <w:pPr>
        <w:tabs>
          <w:tab w:val="num" w:pos="5760"/>
        </w:tabs>
        <w:ind w:left="5760" w:hanging="360"/>
      </w:pPr>
      <w:rPr>
        <w:rFonts w:ascii="Courier New" w:hAnsi="Courier New"/>
      </w:rPr>
    </w:lvl>
    <w:lvl w:ilvl="8" w:tplc="4836CCAA">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24BC86B4">
      <w:start w:val="1"/>
      <w:numFmt w:val="bullet"/>
      <w:lvlText w:val=""/>
      <w:lvlJc w:val="left"/>
      <w:pPr>
        <w:ind w:left="720" w:hanging="360"/>
      </w:pPr>
      <w:rPr>
        <w:rFonts w:ascii="Symbol" w:hAnsi="Symbol"/>
      </w:rPr>
    </w:lvl>
    <w:lvl w:ilvl="1" w:tplc="0E08C1A4">
      <w:start w:val="1"/>
      <w:numFmt w:val="bullet"/>
      <w:lvlText w:val="o"/>
      <w:lvlJc w:val="left"/>
      <w:pPr>
        <w:tabs>
          <w:tab w:val="num" w:pos="1440"/>
        </w:tabs>
        <w:ind w:left="1440" w:hanging="360"/>
      </w:pPr>
      <w:rPr>
        <w:rFonts w:ascii="Courier New" w:hAnsi="Courier New"/>
      </w:rPr>
    </w:lvl>
    <w:lvl w:ilvl="2" w:tplc="63B80F6C">
      <w:start w:val="1"/>
      <w:numFmt w:val="bullet"/>
      <w:lvlText w:val=""/>
      <w:lvlJc w:val="left"/>
      <w:pPr>
        <w:tabs>
          <w:tab w:val="num" w:pos="2160"/>
        </w:tabs>
        <w:ind w:left="2160" w:hanging="360"/>
      </w:pPr>
      <w:rPr>
        <w:rFonts w:ascii="Wingdings" w:hAnsi="Wingdings"/>
      </w:rPr>
    </w:lvl>
    <w:lvl w:ilvl="3" w:tplc="E3724D90">
      <w:start w:val="1"/>
      <w:numFmt w:val="bullet"/>
      <w:lvlText w:val=""/>
      <w:lvlJc w:val="left"/>
      <w:pPr>
        <w:tabs>
          <w:tab w:val="num" w:pos="2880"/>
        </w:tabs>
        <w:ind w:left="2880" w:hanging="360"/>
      </w:pPr>
      <w:rPr>
        <w:rFonts w:ascii="Symbol" w:hAnsi="Symbol"/>
      </w:rPr>
    </w:lvl>
    <w:lvl w:ilvl="4" w:tplc="FC8661EC">
      <w:start w:val="1"/>
      <w:numFmt w:val="bullet"/>
      <w:lvlText w:val="o"/>
      <w:lvlJc w:val="left"/>
      <w:pPr>
        <w:tabs>
          <w:tab w:val="num" w:pos="3600"/>
        </w:tabs>
        <w:ind w:left="3600" w:hanging="360"/>
      </w:pPr>
      <w:rPr>
        <w:rFonts w:ascii="Courier New" w:hAnsi="Courier New"/>
      </w:rPr>
    </w:lvl>
    <w:lvl w:ilvl="5" w:tplc="0714D6B0">
      <w:start w:val="1"/>
      <w:numFmt w:val="bullet"/>
      <w:lvlText w:val=""/>
      <w:lvlJc w:val="left"/>
      <w:pPr>
        <w:tabs>
          <w:tab w:val="num" w:pos="4320"/>
        </w:tabs>
        <w:ind w:left="4320" w:hanging="360"/>
      </w:pPr>
      <w:rPr>
        <w:rFonts w:ascii="Wingdings" w:hAnsi="Wingdings"/>
      </w:rPr>
    </w:lvl>
    <w:lvl w:ilvl="6" w:tplc="C90A28FE">
      <w:start w:val="1"/>
      <w:numFmt w:val="bullet"/>
      <w:lvlText w:val=""/>
      <w:lvlJc w:val="left"/>
      <w:pPr>
        <w:tabs>
          <w:tab w:val="num" w:pos="5040"/>
        </w:tabs>
        <w:ind w:left="5040" w:hanging="360"/>
      </w:pPr>
      <w:rPr>
        <w:rFonts w:ascii="Symbol" w:hAnsi="Symbol"/>
      </w:rPr>
    </w:lvl>
    <w:lvl w:ilvl="7" w:tplc="EB4A0B26">
      <w:start w:val="1"/>
      <w:numFmt w:val="bullet"/>
      <w:lvlText w:val="o"/>
      <w:lvlJc w:val="left"/>
      <w:pPr>
        <w:tabs>
          <w:tab w:val="num" w:pos="5760"/>
        </w:tabs>
        <w:ind w:left="5760" w:hanging="360"/>
      </w:pPr>
      <w:rPr>
        <w:rFonts w:ascii="Courier New" w:hAnsi="Courier New"/>
      </w:rPr>
    </w:lvl>
    <w:lvl w:ilvl="8" w:tplc="088AF32A">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599ACA12">
      <w:start w:val="1"/>
      <w:numFmt w:val="bullet"/>
      <w:lvlText w:val=""/>
      <w:lvlJc w:val="left"/>
      <w:pPr>
        <w:ind w:left="720" w:hanging="360"/>
      </w:pPr>
      <w:rPr>
        <w:rFonts w:ascii="Symbol" w:hAnsi="Symbol"/>
      </w:rPr>
    </w:lvl>
    <w:lvl w:ilvl="1" w:tplc="D346A5F0">
      <w:start w:val="1"/>
      <w:numFmt w:val="bullet"/>
      <w:lvlText w:val="o"/>
      <w:lvlJc w:val="left"/>
      <w:pPr>
        <w:tabs>
          <w:tab w:val="num" w:pos="1440"/>
        </w:tabs>
        <w:ind w:left="1440" w:hanging="360"/>
      </w:pPr>
      <w:rPr>
        <w:rFonts w:ascii="Courier New" w:hAnsi="Courier New"/>
      </w:rPr>
    </w:lvl>
    <w:lvl w:ilvl="2" w:tplc="7366775C">
      <w:start w:val="1"/>
      <w:numFmt w:val="bullet"/>
      <w:lvlText w:val=""/>
      <w:lvlJc w:val="left"/>
      <w:pPr>
        <w:tabs>
          <w:tab w:val="num" w:pos="2160"/>
        </w:tabs>
        <w:ind w:left="2160" w:hanging="360"/>
      </w:pPr>
      <w:rPr>
        <w:rFonts w:ascii="Wingdings" w:hAnsi="Wingdings"/>
      </w:rPr>
    </w:lvl>
    <w:lvl w:ilvl="3" w:tplc="A5006C12">
      <w:start w:val="1"/>
      <w:numFmt w:val="bullet"/>
      <w:lvlText w:val=""/>
      <w:lvlJc w:val="left"/>
      <w:pPr>
        <w:tabs>
          <w:tab w:val="num" w:pos="2880"/>
        </w:tabs>
        <w:ind w:left="2880" w:hanging="360"/>
      </w:pPr>
      <w:rPr>
        <w:rFonts w:ascii="Symbol" w:hAnsi="Symbol"/>
      </w:rPr>
    </w:lvl>
    <w:lvl w:ilvl="4" w:tplc="78BA17E4">
      <w:start w:val="1"/>
      <w:numFmt w:val="bullet"/>
      <w:lvlText w:val="o"/>
      <w:lvlJc w:val="left"/>
      <w:pPr>
        <w:tabs>
          <w:tab w:val="num" w:pos="3600"/>
        </w:tabs>
        <w:ind w:left="3600" w:hanging="360"/>
      </w:pPr>
      <w:rPr>
        <w:rFonts w:ascii="Courier New" w:hAnsi="Courier New"/>
      </w:rPr>
    </w:lvl>
    <w:lvl w:ilvl="5" w:tplc="F274E26E">
      <w:start w:val="1"/>
      <w:numFmt w:val="bullet"/>
      <w:lvlText w:val=""/>
      <w:lvlJc w:val="left"/>
      <w:pPr>
        <w:tabs>
          <w:tab w:val="num" w:pos="4320"/>
        </w:tabs>
        <w:ind w:left="4320" w:hanging="360"/>
      </w:pPr>
      <w:rPr>
        <w:rFonts w:ascii="Wingdings" w:hAnsi="Wingdings"/>
      </w:rPr>
    </w:lvl>
    <w:lvl w:ilvl="6" w:tplc="5A30767C">
      <w:start w:val="1"/>
      <w:numFmt w:val="bullet"/>
      <w:lvlText w:val=""/>
      <w:lvlJc w:val="left"/>
      <w:pPr>
        <w:tabs>
          <w:tab w:val="num" w:pos="5040"/>
        </w:tabs>
        <w:ind w:left="5040" w:hanging="360"/>
      </w:pPr>
      <w:rPr>
        <w:rFonts w:ascii="Symbol" w:hAnsi="Symbol"/>
      </w:rPr>
    </w:lvl>
    <w:lvl w:ilvl="7" w:tplc="F336E3C4">
      <w:start w:val="1"/>
      <w:numFmt w:val="bullet"/>
      <w:lvlText w:val="o"/>
      <w:lvlJc w:val="left"/>
      <w:pPr>
        <w:tabs>
          <w:tab w:val="num" w:pos="5760"/>
        </w:tabs>
        <w:ind w:left="5760" w:hanging="360"/>
      </w:pPr>
      <w:rPr>
        <w:rFonts w:ascii="Courier New" w:hAnsi="Courier New"/>
      </w:rPr>
    </w:lvl>
    <w:lvl w:ilvl="8" w:tplc="6E0AE8A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BC4AF084">
      <w:start w:val="1"/>
      <w:numFmt w:val="bullet"/>
      <w:lvlText w:val=""/>
      <w:lvlJc w:val="left"/>
      <w:pPr>
        <w:ind w:left="720" w:hanging="360"/>
      </w:pPr>
      <w:rPr>
        <w:rFonts w:ascii="Symbol" w:hAnsi="Symbol"/>
      </w:rPr>
    </w:lvl>
    <w:lvl w:ilvl="1" w:tplc="81D2D27E">
      <w:start w:val="1"/>
      <w:numFmt w:val="bullet"/>
      <w:lvlText w:val="o"/>
      <w:lvlJc w:val="left"/>
      <w:pPr>
        <w:tabs>
          <w:tab w:val="num" w:pos="1440"/>
        </w:tabs>
        <w:ind w:left="1440" w:hanging="360"/>
      </w:pPr>
      <w:rPr>
        <w:rFonts w:ascii="Courier New" w:hAnsi="Courier New"/>
      </w:rPr>
    </w:lvl>
    <w:lvl w:ilvl="2" w:tplc="E96439B2">
      <w:start w:val="1"/>
      <w:numFmt w:val="bullet"/>
      <w:lvlText w:val=""/>
      <w:lvlJc w:val="left"/>
      <w:pPr>
        <w:tabs>
          <w:tab w:val="num" w:pos="2160"/>
        </w:tabs>
        <w:ind w:left="2160" w:hanging="360"/>
      </w:pPr>
      <w:rPr>
        <w:rFonts w:ascii="Wingdings" w:hAnsi="Wingdings"/>
      </w:rPr>
    </w:lvl>
    <w:lvl w:ilvl="3" w:tplc="DDC43BD8">
      <w:start w:val="1"/>
      <w:numFmt w:val="bullet"/>
      <w:lvlText w:val=""/>
      <w:lvlJc w:val="left"/>
      <w:pPr>
        <w:tabs>
          <w:tab w:val="num" w:pos="2880"/>
        </w:tabs>
        <w:ind w:left="2880" w:hanging="360"/>
      </w:pPr>
      <w:rPr>
        <w:rFonts w:ascii="Symbol" w:hAnsi="Symbol"/>
      </w:rPr>
    </w:lvl>
    <w:lvl w:ilvl="4" w:tplc="440E3886">
      <w:start w:val="1"/>
      <w:numFmt w:val="bullet"/>
      <w:lvlText w:val="o"/>
      <w:lvlJc w:val="left"/>
      <w:pPr>
        <w:tabs>
          <w:tab w:val="num" w:pos="3600"/>
        </w:tabs>
        <w:ind w:left="3600" w:hanging="360"/>
      </w:pPr>
      <w:rPr>
        <w:rFonts w:ascii="Courier New" w:hAnsi="Courier New"/>
      </w:rPr>
    </w:lvl>
    <w:lvl w:ilvl="5" w:tplc="F3268036">
      <w:start w:val="1"/>
      <w:numFmt w:val="bullet"/>
      <w:lvlText w:val=""/>
      <w:lvlJc w:val="left"/>
      <w:pPr>
        <w:tabs>
          <w:tab w:val="num" w:pos="4320"/>
        </w:tabs>
        <w:ind w:left="4320" w:hanging="360"/>
      </w:pPr>
      <w:rPr>
        <w:rFonts w:ascii="Wingdings" w:hAnsi="Wingdings"/>
      </w:rPr>
    </w:lvl>
    <w:lvl w:ilvl="6" w:tplc="2B50F49C">
      <w:start w:val="1"/>
      <w:numFmt w:val="bullet"/>
      <w:lvlText w:val=""/>
      <w:lvlJc w:val="left"/>
      <w:pPr>
        <w:tabs>
          <w:tab w:val="num" w:pos="5040"/>
        </w:tabs>
        <w:ind w:left="5040" w:hanging="360"/>
      </w:pPr>
      <w:rPr>
        <w:rFonts w:ascii="Symbol" w:hAnsi="Symbol"/>
      </w:rPr>
    </w:lvl>
    <w:lvl w:ilvl="7" w:tplc="CD9A37C4">
      <w:start w:val="1"/>
      <w:numFmt w:val="bullet"/>
      <w:lvlText w:val="o"/>
      <w:lvlJc w:val="left"/>
      <w:pPr>
        <w:tabs>
          <w:tab w:val="num" w:pos="5760"/>
        </w:tabs>
        <w:ind w:left="5760" w:hanging="360"/>
      </w:pPr>
      <w:rPr>
        <w:rFonts w:ascii="Courier New" w:hAnsi="Courier New"/>
      </w:rPr>
    </w:lvl>
    <w:lvl w:ilvl="8" w:tplc="D3ECABBC">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5D3A06FA">
      <w:start w:val="1"/>
      <w:numFmt w:val="bullet"/>
      <w:lvlText w:val=""/>
      <w:lvlJc w:val="left"/>
      <w:pPr>
        <w:ind w:left="720" w:hanging="360"/>
      </w:pPr>
      <w:rPr>
        <w:rFonts w:ascii="Symbol" w:hAnsi="Symbol"/>
      </w:rPr>
    </w:lvl>
    <w:lvl w:ilvl="1" w:tplc="21702194">
      <w:start w:val="1"/>
      <w:numFmt w:val="bullet"/>
      <w:lvlText w:val="o"/>
      <w:lvlJc w:val="left"/>
      <w:pPr>
        <w:tabs>
          <w:tab w:val="num" w:pos="1440"/>
        </w:tabs>
        <w:ind w:left="1440" w:hanging="360"/>
      </w:pPr>
      <w:rPr>
        <w:rFonts w:ascii="Courier New" w:hAnsi="Courier New"/>
      </w:rPr>
    </w:lvl>
    <w:lvl w:ilvl="2" w:tplc="8B5E0620">
      <w:start w:val="1"/>
      <w:numFmt w:val="bullet"/>
      <w:lvlText w:val=""/>
      <w:lvlJc w:val="left"/>
      <w:pPr>
        <w:tabs>
          <w:tab w:val="num" w:pos="2160"/>
        </w:tabs>
        <w:ind w:left="2160" w:hanging="360"/>
      </w:pPr>
      <w:rPr>
        <w:rFonts w:ascii="Wingdings" w:hAnsi="Wingdings"/>
      </w:rPr>
    </w:lvl>
    <w:lvl w:ilvl="3" w:tplc="42D2D514">
      <w:start w:val="1"/>
      <w:numFmt w:val="bullet"/>
      <w:lvlText w:val=""/>
      <w:lvlJc w:val="left"/>
      <w:pPr>
        <w:tabs>
          <w:tab w:val="num" w:pos="2880"/>
        </w:tabs>
        <w:ind w:left="2880" w:hanging="360"/>
      </w:pPr>
      <w:rPr>
        <w:rFonts w:ascii="Symbol" w:hAnsi="Symbol"/>
      </w:rPr>
    </w:lvl>
    <w:lvl w:ilvl="4" w:tplc="01C43304">
      <w:start w:val="1"/>
      <w:numFmt w:val="bullet"/>
      <w:lvlText w:val="o"/>
      <w:lvlJc w:val="left"/>
      <w:pPr>
        <w:tabs>
          <w:tab w:val="num" w:pos="3600"/>
        </w:tabs>
        <w:ind w:left="3600" w:hanging="360"/>
      </w:pPr>
      <w:rPr>
        <w:rFonts w:ascii="Courier New" w:hAnsi="Courier New"/>
      </w:rPr>
    </w:lvl>
    <w:lvl w:ilvl="5" w:tplc="7534B242">
      <w:start w:val="1"/>
      <w:numFmt w:val="bullet"/>
      <w:lvlText w:val=""/>
      <w:lvlJc w:val="left"/>
      <w:pPr>
        <w:tabs>
          <w:tab w:val="num" w:pos="4320"/>
        </w:tabs>
        <w:ind w:left="4320" w:hanging="360"/>
      </w:pPr>
      <w:rPr>
        <w:rFonts w:ascii="Wingdings" w:hAnsi="Wingdings"/>
      </w:rPr>
    </w:lvl>
    <w:lvl w:ilvl="6" w:tplc="FD066A8C">
      <w:start w:val="1"/>
      <w:numFmt w:val="bullet"/>
      <w:lvlText w:val=""/>
      <w:lvlJc w:val="left"/>
      <w:pPr>
        <w:tabs>
          <w:tab w:val="num" w:pos="5040"/>
        </w:tabs>
        <w:ind w:left="5040" w:hanging="360"/>
      </w:pPr>
      <w:rPr>
        <w:rFonts w:ascii="Symbol" w:hAnsi="Symbol"/>
      </w:rPr>
    </w:lvl>
    <w:lvl w:ilvl="7" w:tplc="0D7A8244">
      <w:start w:val="1"/>
      <w:numFmt w:val="bullet"/>
      <w:lvlText w:val="o"/>
      <w:lvlJc w:val="left"/>
      <w:pPr>
        <w:tabs>
          <w:tab w:val="num" w:pos="5760"/>
        </w:tabs>
        <w:ind w:left="5760" w:hanging="360"/>
      </w:pPr>
      <w:rPr>
        <w:rFonts w:ascii="Courier New" w:hAnsi="Courier New"/>
      </w:rPr>
    </w:lvl>
    <w:lvl w:ilvl="8" w:tplc="DDFA488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4BB85548">
      <w:start w:val="1"/>
      <w:numFmt w:val="bullet"/>
      <w:lvlText w:val=""/>
      <w:lvlJc w:val="left"/>
      <w:pPr>
        <w:ind w:left="720" w:hanging="360"/>
      </w:pPr>
      <w:rPr>
        <w:rFonts w:ascii="Symbol" w:hAnsi="Symbol"/>
      </w:rPr>
    </w:lvl>
    <w:lvl w:ilvl="1" w:tplc="096CF3B8">
      <w:start w:val="1"/>
      <w:numFmt w:val="bullet"/>
      <w:lvlText w:val="o"/>
      <w:lvlJc w:val="left"/>
      <w:pPr>
        <w:tabs>
          <w:tab w:val="num" w:pos="1440"/>
        </w:tabs>
        <w:ind w:left="1440" w:hanging="360"/>
      </w:pPr>
      <w:rPr>
        <w:rFonts w:ascii="Courier New" w:hAnsi="Courier New"/>
      </w:rPr>
    </w:lvl>
    <w:lvl w:ilvl="2" w:tplc="8C3A1CC8">
      <w:start w:val="1"/>
      <w:numFmt w:val="bullet"/>
      <w:lvlText w:val=""/>
      <w:lvlJc w:val="left"/>
      <w:pPr>
        <w:tabs>
          <w:tab w:val="num" w:pos="2160"/>
        </w:tabs>
        <w:ind w:left="2160" w:hanging="360"/>
      </w:pPr>
      <w:rPr>
        <w:rFonts w:ascii="Wingdings" w:hAnsi="Wingdings"/>
      </w:rPr>
    </w:lvl>
    <w:lvl w:ilvl="3" w:tplc="6B28797A">
      <w:start w:val="1"/>
      <w:numFmt w:val="bullet"/>
      <w:lvlText w:val=""/>
      <w:lvlJc w:val="left"/>
      <w:pPr>
        <w:tabs>
          <w:tab w:val="num" w:pos="2880"/>
        </w:tabs>
        <w:ind w:left="2880" w:hanging="360"/>
      </w:pPr>
      <w:rPr>
        <w:rFonts w:ascii="Symbol" w:hAnsi="Symbol"/>
      </w:rPr>
    </w:lvl>
    <w:lvl w:ilvl="4" w:tplc="D9A64A66">
      <w:start w:val="1"/>
      <w:numFmt w:val="bullet"/>
      <w:lvlText w:val="o"/>
      <w:lvlJc w:val="left"/>
      <w:pPr>
        <w:tabs>
          <w:tab w:val="num" w:pos="3600"/>
        </w:tabs>
        <w:ind w:left="3600" w:hanging="360"/>
      </w:pPr>
      <w:rPr>
        <w:rFonts w:ascii="Courier New" w:hAnsi="Courier New"/>
      </w:rPr>
    </w:lvl>
    <w:lvl w:ilvl="5" w:tplc="83D88810">
      <w:start w:val="1"/>
      <w:numFmt w:val="bullet"/>
      <w:lvlText w:val=""/>
      <w:lvlJc w:val="left"/>
      <w:pPr>
        <w:tabs>
          <w:tab w:val="num" w:pos="4320"/>
        </w:tabs>
        <w:ind w:left="4320" w:hanging="360"/>
      </w:pPr>
      <w:rPr>
        <w:rFonts w:ascii="Wingdings" w:hAnsi="Wingdings"/>
      </w:rPr>
    </w:lvl>
    <w:lvl w:ilvl="6" w:tplc="6C78C056">
      <w:start w:val="1"/>
      <w:numFmt w:val="bullet"/>
      <w:lvlText w:val=""/>
      <w:lvlJc w:val="left"/>
      <w:pPr>
        <w:tabs>
          <w:tab w:val="num" w:pos="5040"/>
        </w:tabs>
        <w:ind w:left="5040" w:hanging="360"/>
      </w:pPr>
      <w:rPr>
        <w:rFonts w:ascii="Symbol" w:hAnsi="Symbol"/>
      </w:rPr>
    </w:lvl>
    <w:lvl w:ilvl="7" w:tplc="13889962">
      <w:start w:val="1"/>
      <w:numFmt w:val="bullet"/>
      <w:lvlText w:val="o"/>
      <w:lvlJc w:val="left"/>
      <w:pPr>
        <w:tabs>
          <w:tab w:val="num" w:pos="5760"/>
        </w:tabs>
        <w:ind w:left="5760" w:hanging="360"/>
      </w:pPr>
      <w:rPr>
        <w:rFonts w:ascii="Courier New" w:hAnsi="Courier New"/>
      </w:rPr>
    </w:lvl>
    <w:lvl w:ilvl="8" w:tplc="F13A05C0">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398AD200">
      <w:start w:val="1"/>
      <w:numFmt w:val="bullet"/>
      <w:lvlText w:val=""/>
      <w:lvlJc w:val="left"/>
      <w:pPr>
        <w:ind w:left="720" w:hanging="360"/>
      </w:pPr>
      <w:rPr>
        <w:rFonts w:ascii="Symbol" w:hAnsi="Symbol"/>
      </w:rPr>
    </w:lvl>
    <w:lvl w:ilvl="1" w:tplc="DB0283D0">
      <w:start w:val="1"/>
      <w:numFmt w:val="bullet"/>
      <w:lvlText w:val="o"/>
      <w:lvlJc w:val="left"/>
      <w:pPr>
        <w:tabs>
          <w:tab w:val="num" w:pos="1440"/>
        </w:tabs>
        <w:ind w:left="1440" w:hanging="360"/>
      </w:pPr>
      <w:rPr>
        <w:rFonts w:ascii="Courier New" w:hAnsi="Courier New"/>
      </w:rPr>
    </w:lvl>
    <w:lvl w:ilvl="2" w:tplc="44C8FFD6">
      <w:start w:val="1"/>
      <w:numFmt w:val="bullet"/>
      <w:lvlText w:val=""/>
      <w:lvlJc w:val="left"/>
      <w:pPr>
        <w:tabs>
          <w:tab w:val="num" w:pos="2160"/>
        </w:tabs>
        <w:ind w:left="2160" w:hanging="360"/>
      </w:pPr>
      <w:rPr>
        <w:rFonts w:ascii="Wingdings" w:hAnsi="Wingdings"/>
      </w:rPr>
    </w:lvl>
    <w:lvl w:ilvl="3" w:tplc="77B6108C">
      <w:start w:val="1"/>
      <w:numFmt w:val="bullet"/>
      <w:lvlText w:val=""/>
      <w:lvlJc w:val="left"/>
      <w:pPr>
        <w:tabs>
          <w:tab w:val="num" w:pos="2880"/>
        </w:tabs>
        <w:ind w:left="2880" w:hanging="360"/>
      </w:pPr>
      <w:rPr>
        <w:rFonts w:ascii="Symbol" w:hAnsi="Symbol"/>
      </w:rPr>
    </w:lvl>
    <w:lvl w:ilvl="4" w:tplc="0EEE317E">
      <w:start w:val="1"/>
      <w:numFmt w:val="bullet"/>
      <w:lvlText w:val="o"/>
      <w:lvlJc w:val="left"/>
      <w:pPr>
        <w:tabs>
          <w:tab w:val="num" w:pos="3600"/>
        </w:tabs>
        <w:ind w:left="3600" w:hanging="360"/>
      </w:pPr>
      <w:rPr>
        <w:rFonts w:ascii="Courier New" w:hAnsi="Courier New"/>
      </w:rPr>
    </w:lvl>
    <w:lvl w:ilvl="5" w:tplc="FE628092">
      <w:start w:val="1"/>
      <w:numFmt w:val="bullet"/>
      <w:lvlText w:val=""/>
      <w:lvlJc w:val="left"/>
      <w:pPr>
        <w:tabs>
          <w:tab w:val="num" w:pos="4320"/>
        </w:tabs>
        <w:ind w:left="4320" w:hanging="360"/>
      </w:pPr>
      <w:rPr>
        <w:rFonts w:ascii="Wingdings" w:hAnsi="Wingdings"/>
      </w:rPr>
    </w:lvl>
    <w:lvl w:ilvl="6" w:tplc="F380FC04">
      <w:start w:val="1"/>
      <w:numFmt w:val="bullet"/>
      <w:lvlText w:val=""/>
      <w:lvlJc w:val="left"/>
      <w:pPr>
        <w:tabs>
          <w:tab w:val="num" w:pos="5040"/>
        </w:tabs>
        <w:ind w:left="5040" w:hanging="360"/>
      </w:pPr>
      <w:rPr>
        <w:rFonts w:ascii="Symbol" w:hAnsi="Symbol"/>
      </w:rPr>
    </w:lvl>
    <w:lvl w:ilvl="7" w:tplc="D550FA28">
      <w:start w:val="1"/>
      <w:numFmt w:val="bullet"/>
      <w:lvlText w:val="o"/>
      <w:lvlJc w:val="left"/>
      <w:pPr>
        <w:tabs>
          <w:tab w:val="num" w:pos="5760"/>
        </w:tabs>
        <w:ind w:left="5760" w:hanging="360"/>
      </w:pPr>
      <w:rPr>
        <w:rFonts w:ascii="Courier New" w:hAnsi="Courier New"/>
      </w:rPr>
    </w:lvl>
    <w:lvl w:ilvl="8" w:tplc="87A43B9E">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89D06692">
      <w:start w:val="1"/>
      <w:numFmt w:val="bullet"/>
      <w:lvlText w:val=""/>
      <w:lvlJc w:val="left"/>
      <w:pPr>
        <w:ind w:left="720" w:hanging="360"/>
      </w:pPr>
      <w:rPr>
        <w:rFonts w:ascii="Symbol" w:hAnsi="Symbol"/>
      </w:rPr>
    </w:lvl>
    <w:lvl w:ilvl="1" w:tplc="72EC352E">
      <w:start w:val="1"/>
      <w:numFmt w:val="bullet"/>
      <w:lvlText w:val="o"/>
      <w:lvlJc w:val="left"/>
      <w:pPr>
        <w:tabs>
          <w:tab w:val="num" w:pos="1440"/>
        </w:tabs>
        <w:ind w:left="1440" w:hanging="360"/>
      </w:pPr>
      <w:rPr>
        <w:rFonts w:ascii="Courier New" w:hAnsi="Courier New"/>
      </w:rPr>
    </w:lvl>
    <w:lvl w:ilvl="2" w:tplc="80E68054">
      <w:start w:val="1"/>
      <w:numFmt w:val="bullet"/>
      <w:lvlText w:val=""/>
      <w:lvlJc w:val="left"/>
      <w:pPr>
        <w:tabs>
          <w:tab w:val="num" w:pos="2160"/>
        </w:tabs>
        <w:ind w:left="2160" w:hanging="360"/>
      </w:pPr>
      <w:rPr>
        <w:rFonts w:ascii="Wingdings" w:hAnsi="Wingdings"/>
      </w:rPr>
    </w:lvl>
    <w:lvl w:ilvl="3" w:tplc="B284E858">
      <w:start w:val="1"/>
      <w:numFmt w:val="bullet"/>
      <w:lvlText w:val=""/>
      <w:lvlJc w:val="left"/>
      <w:pPr>
        <w:tabs>
          <w:tab w:val="num" w:pos="2880"/>
        </w:tabs>
        <w:ind w:left="2880" w:hanging="360"/>
      </w:pPr>
      <w:rPr>
        <w:rFonts w:ascii="Symbol" w:hAnsi="Symbol"/>
      </w:rPr>
    </w:lvl>
    <w:lvl w:ilvl="4" w:tplc="2B7A3674">
      <w:start w:val="1"/>
      <w:numFmt w:val="bullet"/>
      <w:lvlText w:val="o"/>
      <w:lvlJc w:val="left"/>
      <w:pPr>
        <w:tabs>
          <w:tab w:val="num" w:pos="3600"/>
        </w:tabs>
        <w:ind w:left="3600" w:hanging="360"/>
      </w:pPr>
      <w:rPr>
        <w:rFonts w:ascii="Courier New" w:hAnsi="Courier New"/>
      </w:rPr>
    </w:lvl>
    <w:lvl w:ilvl="5" w:tplc="6F9E6EBE">
      <w:start w:val="1"/>
      <w:numFmt w:val="bullet"/>
      <w:lvlText w:val=""/>
      <w:lvlJc w:val="left"/>
      <w:pPr>
        <w:tabs>
          <w:tab w:val="num" w:pos="4320"/>
        </w:tabs>
        <w:ind w:left="4320" w:hanging="360"/>
      </w:pPr>
      <w:rPr>
        <w:rFonts w:ascii="Wingdings" w:hAnsi="Wingdings"/>
      </w:rPr>
    </w:lvl>
    <w:lvl w:ilvl="6" w:tplc="DFA8BAF6">
      <w:start w:val="1"/>
      <w:numFmt w:val="bullet"/>
      <w:lvlText w:val=""/>
      <w:lvlJc w:val="left"/>
      <w:pPr>
        <w:tabs>
          <w:tab w:val="num" w:pos="5040"/>
        </w:tabs>
        <w:ind w:left="5040" w:hanging="360"/>
      </w:pPr>
      <w:rPr>
        <w:rFonts w:ascii="Symbol" w:hAnsi="Symbol"/>
      </w:rPr>
    </w:lvl>
    <w:lvl w:ilvl="7" w:tplc="129C37DA">
      <w:start w:val="1"/>
      <w:numFmt w:val="bullet"/>
      <w:lvlText w:val="o"/>
      <w:lvlJc w:val="left"/>
      <w:pPr>
        <w:tabs>
          <w:tab w:val="num" w:pos="5760"/>
        </w:tabs>
        <w:ind w:left="5760" w:hanging="360"/>
      </w:pPr>
      <w:rPr>
        <w:rFonts w:ascii="Courier New" w:hAnsi="Courier New"/>
      </w:rPr>
    </w:lvl>
    <w:lvl w:ilvl="8" w:tplc="FDFA008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8F449126">
      <w:start w:val="1"/>
      <w:numFmt w:val="bullet"/>
      <w:lvlText w:val=""/>
      <w:lvlJc w:val="left"/>
      <w:pPr>
        <w:ind w:left="720" w:hanging="360"/>
      </w:pPr>
      <w:rPr>
        <w:rFonts w:ascii="Symbol" w:hAnsi="Symbol"/>
      </w:rPr>
    </w:lvl>
    <w:lvl w:ilvl="1" w:tplc="CD0283FE">
      <w:start w:val="1"/>
      <w:numFmt w:val="bullet"/>
      <w:lvlText w:val="o"/>
      <w:lvlJc w:val="left"/>
      <w:pPr>
        <w:ind w:left="1440" w:hanging="360"/>
      </w:pPr>
      <w:rPr>
        <w:rFonts w:ascii="Courier New" w:hAnsi="Courier New"/>
      </w:rPr>
    </w:lvl>
    <w:lvl w:ilvl="2" w:tplc="1158A222">
      <w:start w:val="1"/>
      <w:numFmt w:val="bullet"/>
      <w:lvlText w:val=""/>
      <w:lvlJc w:val="left"/>
      <w:pPr>
        <w:tabs>
          <w:tab w:val="num" w:pos="2160"/>
        </w:tabs>
        <w:ind w:left="2160" w:hanging="360"/>
      </w:pPr>
      <w:rPr>
        <w:rFonts w:ascii="Wingdings" w:hAnsi="Wingdings"/>
      </w:rPr>
    </w:lvl>
    <w:lvl w:ilvl="3" w:tplc="84C024FC">
      <w:start w:val="1"/>
      <w:numFmt w:val="bullet"/>
      <w:lvlText w:val=""/>
      <w:lvlJc w:val="left"/>
      <w:pPr>
        <w:tabs>
          <w:tab w:val="num" w:pos="2880"/>
        </w:tabs>
        <w:ind w:left="2880" w:hanging="360"/>
      </w:pPr>
      <w:rPr>
        <w:rFonts w:ascii="Symbol" w:hAnsi="Symbol"/>
      </w:rPr>
    </w:lvl>
    <w:lvl w:ilvl="4" w:tplc="34B0BC6E">
      <w:start w:val="1"/>
      <w:numFmt w:val="bullet"/>
      <w:lvlText w:val="o"/>
      <w:lvlJc w:val="left"/>
      <w:pPr>
        <w:tabs>
          <w:tab w:val="num" w:pos="3600"/>
        </w:tabs>
        <w:ind w:left="3600" w:hanging="360"/>
      </w:pPr>
      <w:rPr>
        <w:rFonts w:ascii="Courier New" w:hAnsi="Courier New"/>
      </w:rPr>
    </w:lvl>
    <w:lvl w:ilvl="5" w:tplc="50344176">
      <w:start w:val="1"/>
      <w:numFmt w:val="bullet"/>
      <w:lvlText w:val=""/>
      <w:lvlJc w:val="left"/>
      <w:pPr>
        <w:tabs>
          <w:tab w:val="num" w:pos="4320"/>
        </w:tabs>
        <w:ind w:left="4320" w:hanging="360"/>
      </w:pPr>
      <w:rPr>
        <w:rFonts w:ascii="Wingdings" w:hAnsi="Wingdings"/>
      </w:rPr>
    </w:lvl>
    <w:lvl w:ilvl="6" w:tplc="C79AE928">
      <w:start w:val="1"/>
      <w:numFmt w:val="bullet"/>
      <w:lvlText w:val=""/>
      <w:lvlJc w:val="left"/>
      <w:pPr>
        <w:tabs>
          <w:tab w:val="num" w:pos="5040"/>
        </w:tabs>
        <w:ind w:left="5040" w:hanging="360"/>
      </w:pPr>
      <w:rPr>
        <w:rFonts w:ascii="Symbol" w:hAnsi="Symbol"/>
      </w:rPr>
    </w:lvl>
    <w:lvl w:ilvl="7" w:tplc="33BC07BA">
      <w:start w:val="1"/>
      <w:numFmt w:val="bullet"/>
      <w:lvlText w:val="o"/>
      <w:lvlJc w:val="left"/>
      <w:pPr>
        <w:tabs>
          <w:tab w:val="num" w:pos="5760"/>
        </w:tabs>
        <w:ind w:left="5760" w:hanging="360"/>
      </w:pPr>
      <w:rPr>
        <w:rFonts w:ascii="Courier New" w:hAnsi="Courier New"/>
      </w:rPr>
    </w:lvl>
    <w:lvl w:ilvl="8" w:tplc="EF726D4C">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5D60E54">
      <w:start w:val="1"/>
      <w:numFmt w:val="bullet"/>
      <w:lvlText w:val=""/>
      <w:lvlJc w:val="left"/>
      <w:pPr>
        <w:ind w:left="720" w:hanging="360"/>
      </w:pPr>
      <w:rPr>
        <w:rFonts w:ascii="Symbol" w:hAnsi="Symbol"/>
      </w:rPr>
    </w:lvl>
    <w:lvl w:ilvl="1" w:tplc="E8DAA3AC">
      <w:start w:val="1"/>
      <w:numFmt w:val="bullet"/>
      <w:lvlText w:val="o"/>
      <w:lvlJc w:val="left"/>
      <w:pPr>
        <w:tabs>
          <w:tab w:val="num" w:pos="1440"/>
        </w:tabs>
        <w:ind w:left="1440" w:hanging="360"/>
      </w:pPr>
      <w:rPr>
        <w:rFonts w:ascii="Courier New" w:hAnsi="Courier New"/>
      </w:rPr>
    </w:lvl>
    <w:lvl w:ilvl="2" w:tplc="6E52D018">
      <w:start w:val="1"/>
      <w:numFmt w:val="bullet"/>
      <w:lvlText w:val=""/>
      <w:lvlJc w:val="left"/>
      <w:pPr>
        <w:tabs>
          <w:tab w:val="num" w:pos="2160"/>
        </w:tabs>
        <w:ind w:left="2160" w:hanging="360"/>
      </w:pPr>
      <w:rPr>
        <w:rFonts w:ascii="Wingdings" w:hAnsi="Wingdings"/>
      </w:rPr>
    </w:lvl>
    <w:lvl w:ilvl="3" w:tplc="D5CA3A0C">
      <w:start w:val="1"/>
      <w:numFmt w:val="bullet"/>
      <w:lvlText w:val=""/>
      <w:lvlJc w:val="left"/>
      <w:pPr>
        <w:tabs>
          <w:tab w:val="num" w:pos="2880"/>
        </w:tabs>
        <w:ind w:left="2880" w:hanging="360"/>
      </w:pPr>
      <w:rPr>
        <w:rFonts w:ascii="Symbol" w:hAnsi="Symbol"/>
      </w:rPr>
    </w:lvl>
    <w:lvl w:ilvl="4" w:tplc="51F0ED84">
      <w:start w:val="1"/>
      <w:numFmt w:val="bullet"/>
      <w:lvlText w:val="o"/>
      <w:lvlJc w:val="left"/>
      <w:pPr>
        <w:tabs>
          <w:tab w:val="num" w:pos="3600"/>
        </w:tabs>
        <w:ind w:left="3600" w:hanging="360"/>
      </w:pPr>
      <w:rPr>
        <w:rFonts w:ascii="Courier New" w:hAnsi="Courier New"/>
      </w:rPr>
    </w:lvl>
    <w:lvl w:ilvl="5" w:tplc="812E5D42">
      <w:start w:val="1"/>
      <w:numFmt w:val="bullet"/>
      <w:lvlText w:val=""/>
      <w:lvlJc w:val="left"/>
      <w:pPr>
        <w:tabs>
          <w:tab w:val="num" w:pos="4320"/>
        </w:tabs>
        <w:ind w:left="4320" w:hanging="360"/>
      </w:pPr>
      <w:rPr>
        <w:rFonts w:ascii="Wingdings" w:hAnsi="Wingdings"/>
      </w:rPr>
    </w:lvl>
    <w:lvl w:ilvl="6" w:tplc="15C4439C">
      <w:start w:val="1"/>
      <w:numFmt w:val="bullet"/>
      <w:lvlText w:val=""/>
      <w:lvlJc w:val="left"/>
      <w:pPr>
        <w:tabs>
          <w:tab w:val="num" w:pos="5040"/>
        </w:tabs>
        <w:ind w:left="5040" w:hanging="360"/>
      </w:pPr>
      <w:rPr>
        <w:rFonts w:ascii="Symbol" w:hAnsi="Symbol"/>
      </w:rPr>
    </w:lvl>
    <w:lvl w:ilvl="7" w:tplc="0ED45DC4">
      <w:start w:val="1"/>
      <w:numFmt w:val="bullet"/>
      <w:lvlText w:val="o"/>
      <w:lvlJc w:val="left"/>
      <w:pPr>
        <w:tabs>
          <w:tab w:val="num" w:pos="5760"/>
        </w:tabs>
        <w:ind w:left="5760" w:hanging="360"/>
      </w:pPr>
      <w:rPr>
        <w:rFonts w:ascii="Courier New" w:hAnsi="Courier New"/>
      </w:rPr>
    </w:lvl>
    <w:lvl w:ilvl="8" w:tplc="C422C248">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4F92E806">
      <w:start w:val="1"/>
      <w:numFmt w:val="bullet"/>
      <w:lvlText w:val=""/>
      <w:lvlJc w:val="left"/>
      <w:pPr>
        <w:ind w:left="720" w:hanging="360"/>
      </w:pPr>
      <w:rPr>
        <w:rFonts w:ascii="Symbol" w:hAnsi="Symbol"/>
      </w:rPr>
    </w:lvl>
    <w:lvl w:ilvl="1" w:tplc="EE2480C2">
      <w:start w:val="1"/>
      <w:numFmt w:val="bullet"/>
      <w:lvlText w:val="o"/>
      <w:lvlJc w:val="left"/>
      <w:pPr>
        <w:ind w:left="1440" w:hanging="360"/>
      </w:pPr>
      <w:rPr>
        <w:rFonts w:ascii="Courier New" w:hAnsi="Courier New"/>
      </w:rPr>
    </w:lvl>
    <w:lvl w:ilvl="2" w:tplc="23DAB694">
      <w:start w:val="1"/>
      <w:numFmt w:val="bullet"/>
      <w:lvlText w:val=""/>
      <w:lvlJc w:val="left"/>
      <w:pPr>
        <w:tabs>
          <w:tab w:val="num" w:pos="2160"/>
        </w:tabs>
        <w:ind w:left="2160" w:hanging="360"/>
      </w:pPr>
      <w:rPr>
        <w:rFonts w:ascii="Wingdings" w:hAnsi="Wingdings"/>
      </w:rPr>
    </w:lvl>
    <w:lvl w:ilvl="3" w:tplc="D86C4396">
      <w:start w:val="1"/>
      <w:numFmt w:val="bullet"/>
      <w:lvlText w:val=""/>
      <w:lvlJc w:val="left"/>
      <w:pPr>
        <w:tabs>
          <w:tab w:val="num" w:pos="2880"/>
        </w:tabs>
        <w:ind w:left="2880" w:hanging="360"/>
      </w:pPr>
      <w:rPr>
        <w:rFonts w:ascii="Symbol" w:hAnsi="Symbol"/>
      </w:rPr>
    </w:lvl>
    <w:lvl w:ilvl="4" w:tplc="41F00B64">
      <w:start w:val="1"/>
      <w:numFmt w:val="bullet"/>
      <w:lvlText w:val="o"/>
      <w:lvlJc w:val="left"/>
      <w:pPr>
        <w:tabs>
          <w:tab w:val="num" w:pos="3600"/>
        </w:tabs>
        <w:ind w:left="3600" w:hanging="360"/>
      </w:pPr>
      <w:rPr>
        <w:rFonts w:ascii="Courier New" w:hAnsi="Courier New"/>
      </w:rPr>
    </w:lvl>
    <w:lvl w:ilvl="5" w:tplc="77A4731A">
      <w:start w:val="1"/>
      <w:numFmt w:val="bullet"/>
      <w:lvlText w:val=""/>
      <w:lvlJc w:val="left"/>
      <w:pPr>
        <w:tabs>
          <w:tab w:val="num" w:pos="4320"/>
        </w:tabs>
        <w:ind w:left="4320" w:hanging="360"/>
      </w:pPr>
      <w:rPr>
        <w:rFonts w:ascii="Wingdings" w:hAnsi="Wingdings"/>
      </w:rPr>
    </w:lvl>
    <w:lvl w:ilvl="6" w:tplc="24704F38">
      <w:start w:val="1"/>
      <w:numFmt w:val="bullet"/>
      <w:lvlText w:val=""/>
      <w:lvlJc w:val="left"/>
      <w:pPr>
        <w:tabs>
          <w:tab w:val="num" w:pos="5040"/>
        </w:tabs>
        <w:ind w:left="5040" w:hanging="360"/>
      </w:pPr>
      <w:rPr>
        <w:rFonts w:ascii="Symbol" w:hAnsi="Symbol"/>
      </w:rPr>
    </w:lvl>
    <w:lvl w:ilvl="7" w:tplc="AA2E55DC">
      <w:start w:val="1"/>
      <w:numFmt w:val="bullet"/>
      <w:lvlText w:val="o"/>
      <w:lvlJc w:val="left"/>
      <w:pPr>
        <w:tabs>
          <w:tab w:val="num" w:pos="5760"/>
        </w:tabs>
        <w:ind w:left="5760" w:hanging="360"/>
      </w:pPr>
      <w:rPr>
        <w:rFonts w:ascii="Courier New" w:hAnsi="Courier New"/>
      </w:rPr>
    </w:lvl>
    <w:lvl w:ilvl="8" w:tplc="6186B2C6">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E3EC997E">
      <w:start w:val="1"/>
      <w:numFmt w:val="bullet"/>
      <w:lvlText w:val=""/>
      <w:lvlJc w:val="left"/>
      <w:pPr>
        <w:ind w:left="720" w:hanging="360"/>
      </w:pPr>
      <w:rPr>
        <w:rFonts w:ascii="Symbol" w:hAnsi="Symbol"/>
      </w:rPr>
    </w:lvl>
    <w:lvl w:ilvl="1" w:tplc="26644022">
      <w:start w:val="1"/>
      <w:numFmt w:val="bullet"/>
      <w:lvlText w:val="o"/>
      <w:lvlJc w:val="left"/>
      <w:pPr>
        <w:ind w:left="1440" w:hanging="360"/>
      </w:pPr>
      <w:rPr>
        <w:rFonts w:ascii="Courier New" w:hAnsi="Courier New"/>
      </w:rPr>
    </w:lvl>
    <w:lvl w:ilvl="2" w:tplc="B88A0AE4">
      <w:start w:val="1"/>
      <w:numFmt w:val="bullet"/>
      <w:lvlText w:val=""/>
      <w:lvlJc w:val="left"/>
      <w:pPr>
        <w:tabs>
          <w:tab w:val="num" w:pos="2160"/>
        </w:tabs>
        <w:ind w:left="2160" w:hanging="360"/>
      </w:pPr>
      <w:rPr>
        <w:rFonts w:ascii="Wingdings" w:hAnsi="Wingdings"/>
      </w:rPr>
    </w:lvl>
    <w:lvl w:ilvl="3" w:tplc="0EF2D4CC">
      <w:start w:val="1"/>
      <w:numFmt w:val="bullet"/>
      <w:lvlText w:val=""/>
      <w:lvlJc w:val="left"/>
      <w:pPr>
        <w:tabs>
          <w:tab w:val="num" w:pos="2880"/>
        </w:tabs>
        <w:ind w:left="2880" w:hanging="360"/>
      </w:pPr>
      <w:rPr>
        <w:rFonts w:ascii="Symbol" w:hAnsi="Symbol"/>
      </w:rPr>
    </w:lvl>
    <w:lvl w:ilvl="4" w:tplc="3E1C3BFA">
      <w:start w:val="1"/>
      <w:numFmt w:val="bullet"/>
      <w:lvlText w:val="o"/>
      <w:lvlJc w:val="left"/>
      <w:pPr>
        <w:tabs>
          <w:tab w:val="num" w:pos="3600"/>
        </w:tabs>
        <w:ind w:left="3600" w:hanging="360"/>
      </w:pPr>
      <w:rPr>
        <w:rFonts w:ascii="Courier New" w:hAnsi="Courier New"/>
      </w:rPr>
    </w:lvl>
    <w:lvl w:ilvl="5" w:tplc="352C4284">
      <w:start w:val="1"/>
      <w:numFmt w:val="bullet"/>
      <w:lvlText w:val=""/>
      <w:lvlJc w:val="left"/>
      <w:pPr>
        <w:tabs>
          <w:tab w:val="num" w:pos="4320"/>
        </w:tabs>
        <w:ind w:left="4320" w:hanging="360"/>
      </w:pPr>
      <w:rPr>
        <w:rFonts w:ascii="Wingdings" w:hAnsi="Wingdings"/>
      </w:rPr>
    </w:lvl>
    <w:lvl w:ilvl="6" w:tplc="2168F568">
      <w:start w:val="1"/>
      <w:numFmt w:val="bullet"/>
      <w:lvlText w:val=""/>
      <w:lvlJc w:val="left"/>
      <w:pPr>
        <w:tabs>
          <w:tab w:val="num" w:pos="5040"/>
        </w:tabs>
        <w:ind w:left="5040" w:hanging="360"/>
      </w:pPr>
      <w:rPr>
        <w:rFonts w:ascii="Symbol" w:hAnsi="Symbol"/>
      </w:rPr>
    </w:lvl>
    <w:lvl w:ilvl="7" w:tplc="267CE7C4">
      <w:start w:val="1"/>
      <w:numFmt w:val="bullet"/>
      <w:lvlText w:val="o"/>
      <w:lvlJc w:val="left"/>
      <w:pPr>
        <w:tabs>
          <w:tab w:val="num" w:pos="5760"/>
        </w:tabs>
        <w:ind w:left="5760" w:hanging="360"/>
      </w:pPr>
      <w:rPr>
        <w:rFonts w:ascii="Courier New" w:hAnsi="Courier New"/>
      </w:rPr>
    </w:lvl>
    <w:lvl w:ilvl="8" w:tplc="EC08719C">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A8A2CA02">
      <w:start w:val="1"/>
      <w:numFmt w:val="bullet"/>
      <w:lvlText w:val=""/>
      <w:lvlJc w:val="left"/>
      <w:pPr>
        <w:ind w:left="720" w:hanging="360"/>
      </w:pPr>
      <w:rPr>
        <w:rFonts w:ascii="Symbol" w:hAnsi="Symbol"/>
      </w:rPr>
    </w:lvl>
    <w:lvl w:ilvl="1" w:tplc="3C3A0594">
      <w:start w:val="1"/>
      <w:numFmt w:val="bullet"/>
      <w:lvlText w:val="o"/>
      <w:lvlJc w:val="left"/>
      <w:pPr>
        <w:tabs>
          <w:tab w:val="num" w:pos="1440"/>
        </w:tabs>
        <w:ind w:left="1440" w:hanging="360"/>
      </w:pPr>
      <w:rPr>
        <w:rFonts w:ascii="Courier New" w:hAnsi="Courier New"/>
      </w:rPr>
    </w:lvl>
    <w:lvl w:ilvl="2" w:tplc="424001E6">
      <w:start w:val="1"/>
      <w:numFmt w:val="bullet"/>
      <w:lvlText w:val=""/>
      <w:lvlJc w:val="left"/>
      <w:pPr>
        <w:tabs>
          <w:tab w:val="num" w:pos="2160"/>
        </w:tabs>
        <w:ind w:left="2160" w:hanging="360"/>
      </w:pPr>
      <w:rPr>
        <w:rFonts w:ascii="Wingdings" w:hAnsi="Wingdings"/>
      </w:rPr>
    </w:lvl>
    <w:lvl w:ilvl="3" w:tplc="3424D834">
      <w:start w:val="1"/>
      <w:numFmt w:val="bullet"/>
      <w:lvlText w:val=""/>
      <w:lvlJc w:val="left"/>
      <w:pPr>
        <w:tabs>
          <w:tab w:val="num" w:pos="2880"/>
        </w:tabs>
        <w:ind w:left="2880" w:hanging="360"/>
      </w:pPr>
      <w:rPr>
        <w:rFonts w:ascii="Symbol" w:hAnsi="Symbol"/>
      </w:rPr>
    </w:lvl>
    <w:lvl w:ilvl="4" w:tplc="05003A3C">
      <w:start w:val="1"/>
      <w:numFmt w:val="bullet"/>
      <w:lvlText w:val="o"/>
      <w:lvlJc w:val="left"/>
      <w:pPr>
        <w:tabs>
          <w:tab w:val="num" w:pos="3600"/>
        </w:tabs>
        <w:ind w:left="3600" w:hanging="360"/>
      </w:pPr>
      <w:rPr>
        <w:rFonts w:ascii="Courier New" w:hAnsi="Courier New"/>
      </w:rPr>
    </w:lvl>
    <w:lvl w:ilvl="5" w:tplc="A2FC171E">
      <w:start w:val="1"/>
      <w:numFmt w:val="bullet"/>
      <w:lvlText w:val=""/>
      <w:lvlJc w:val="left"/>
      <w:pPr>
        <w:tabs>
          <w:tab w:val="num" w:pos="4320"/>
        </w:tabs>
        <w:ind w:left="4320" w:hanging="360"/>
      </w:pPr>
      <w:rPr>
        <w:rFonts w:ascii="Wingdings" w:hAnsi="Wingdings"/>
      </w:rPr>
    </w:lvl>
    <w:lvl w:ilvl="6" w:tplc="3C2CB0FE">
      <w:start w:val="1"/>
      <w:numFmt w:val="bullet"/>
      <w:lvlText w:val=""/>
      <w:lvlJc w:val="left"/>
      <w:pPr>
        <w:tabs>
          <w:tab w:val="num" w:pos="5040"/>
        </w:tabs>
        <w:ind w:left="5040" w:hanging="360"/>
      </w:pPr>
      <w:rPr>
        <w:rFonts w:ascii="Symbol" w:hAnsi="Symbol"/>
      </w:rPr>
    </w:lvl>
    <w:lvl w:ilvl="7" w:tplc="7548B74C">
      <w:start w:val="1"/>
      <w:numFmt w:val="bullet"/>
      <w:lvlText w:val="o"/>
      <w:lvlJc w:val="left"/>
      <w:pPr>
        <w:tabs>
          <w:tab w:val="num" w:pos="5760"/>
        </w:tabs>
        <w:ind w:left="5760" w:hanging="360"/>
      </w:pPr>
      <w:rPr>
        <w:rFonts w:ascii="Courier New" w:hAnsi="Courier New"/>
      </w:rPr>
    </w:lvl>
    <w:lvl w:ilvl="8" w:tplc="5C46792A">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013A7516">
      <w:start w:val="1"/>
      <w:numFmt w:val="bullet"/>
      <w:lvlText w:val=""/>
      <w:lvlJc w:val="left"/>
      <w:pPr>
        <w:ind w:left="720" w:hanging="360"/>
      </w:pPr>
      <w:rPr>
        <w:rFonts w:ascii="Symbol" w:hAnsi="Symbol"/>
      </w:rPr>
    </w:lvl>
    <w:lvl w:ilvl="1" w:tplc="368E684A">
      <w:start w:val="1"/>
      <w:numFmt w:val="bullet"/>
      <w:lvlText w:val="o"/>
      <w:lvlJc w:val="left"/>
      <w:pPr>
        <w:tabs>
          <w:tab w:val="num" w:pos="1440"/>
        </w:tabs>
        <w:ind w:left="1440" w:hanging="360"/>
      </w:pPr>
      <w:rPr>
        <w:rFonts w:ascii="Courier New" w:hAnsi="Courier New"/>
      </w:rPr>
    </w:lvl>
    <w:lvl w:ilvl="2" w:tplc="35D6DE5A">
      <w:start w:val="1"/>
      <w:numFmt w:val="bullet"/>
      <w:lvlText w:val=""/>
      <w:lvlJc w:val="left"/>
      <w:pPr>
        <w:tabs>
          <w:tab w:val="num" w:pos="2160"/>
        </w:tabs>
        <w:ind w:left="2160" w:hanging="360"/>
      </w:pPr>
      <w:rPr>
        <w:rFonts w:ascii="Wingdings" w:hAnsi="Wingdings"/>
      </w:rPr>
    </w:lvl>
    <w:lvl w:ilvl="3" w:tplc="D5C2026A">
      <w:start w:val="1"/>
      <w:numFmt w:val="bullet"/>
      <w:lvlText w:val=""/>
      <w:lvlJc w:val="left"/>
      <w:pPr>
        <w:tabs>
          <w:tab w:val="num" w:pos="2880"/>
        </w:tabs>
        <w:ind w:left="2880" w:hanging="360"/>
      </w:pPr>
      <w:rPr>
        <w:rFonts w:ascii="Symbol" w:hAnsi="Symbol"/>
      </w:rPr>
    </w:lvl>
    <w:lvl w:ilvl="4" w:tplc="117C3DA6">
      <w:start w:val="1"/>
      <w:numFmt w:val="bullet"/>
      <w:lvlText w:val="o"/>
      <w:lvlJc w:val="left"/>
      <w:pPr>
        <w:tabs>
          <w:tab w:val="num" w:pos="3600"/>
        </w:tabs>
        <w:ind w:left="3600" w:hanging="360"/>
      </w:pPr>
      <w:rPr>
        <w:rFonts w:ascii="Courier New" w:hAnsi="Courier New"/>
      </w:rPr>
    </w:lvl>
    <w:lvl w:ilvl="5" w:tplc="781A0454">
      <w:start w:val="1"/>
      <w:numFmt w:val="bullet"/>
      <w:lvlText w:val=""/>
      <w:lvlJc w:val="left"/>
      <w:pPr>
        <w:tabs>
          <w:tab w:val="num" w:pos="4320"/>
        </w:tabs>
        <w:ind w:left="4320" w:hanging="360"/>
      </w:pPr>
      <w:rPr>
        <w:rFonts w:ascii="Wingdings" w:hAnsi="Wingdings"/>
      </w:rPr>
    </w:lvl>
    <w:lvl w:ilvl="6" w:tplc="7EC276F6">
      <w:start w:val="1"/>
      <w:numFmt w:val="bullet"/>
      <w:lvlText w:val=""/>
      <w:lvlJc w:val="left"/>
      <w:pPr>
        <w:tabs>
          <w:tab w:val="num" w:pos="5040"/>
        </w:tabs>
        <w:ind w:left="5040" w:hanging="360"/>
      </w:pPr>
      <w:rPr>
        <w:rFonts w:ascii="Symbol" w:hAnsi="Symbol"/>
      </w:rPr>
    </w:lvl>
    <w:lvl w:ilvl="7" w:tplc="43C89EE4">
      <w:start w:val="1"/>
      <w:numFmt w:val="bullet"/>
      <w:lvlText w:val="o"/>
      <w:lvlJc w:val="left"/>
      <w:pPr>
        <w:tabs>
          <w:tab w:val="num" w:pos="5760"/>
        </w:tabs>
        <w:ind w:left="5760" w:hanging="360"/>
      </w:pPr>
      <w:rPr>
        <w:rFonts w:ascii="Courier New" w:hAnsi="Courier New"/>
      </w:rPr>
    </w:lvl>
    <w:lvl w:ilvl="8" w:tplc="FD74DFEE">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529233D6">
      <w:start w:val="1"/>
      <w:numFmt w:val="bullet"/>
      <w:lvlText w:val=""/>
      <w:lvlJc w:val="left"/>
      <w:pPr>
        <w:ind w:left="720" w:hanging="360"/>
      </w:pPr>
      <w:rPr>
        <w:rFonts w:ascii="Symbol" w:hAnsi="Symbol"/>
      </w:rPr>
    </w:lvl>
    <w:lvl w:ilvl="1" w:tplc="217ACF4E">
      <w:start w:val="1"/>
      <w:numFmt w:val="bullet"/>
      <w:lvlText w:val="o"/>
      <w:lvlJc w:val="left"/>
      <w:pPr>
        <w:tabs>
          <w:tab w:val="num" w:pos="1440"/>
        </w:tabs>
        <w:ind w:left="1440" w:hanging="360"/>
      </w:pPr>
      <w:rPr>
        <w:rFonts w:ascii="Courier New" w:hAnsi="Courier New"/>
      </w:rPr>
    </w:lvl>
    <w:lvl w:ilvl="2" w:tplc="8C62FC6A">
      <w:start w:val="1"/>
      <w:numFmt w:val="bullet"/>
      <w:lvlText w:val=""/>
      <w:lvlJc w:val="left"/>
      <w:pPr>
        <w:tabs>
          <w:tab w:val="num" w:pos="2160"/>
        </w:tabs>
        <w:ind w:left="2160" w:hanging="360"/>
      </w:pPr>
      <w:rPr>
        <w:rFonts w:ascii="Wingdings" w:hAnsi="Wingdings"/>
      </w:rPr>
    </w:lvl>
    <w:lvl w:ilvl="3" w:tplc="F8D6C86C">
      <w:start w:val="1"/>
      <w:numFmt w:val="bullet"/>
      <w:lvlText w:val=""/>
      <w:lvlJc w:val="left"/>
      <w:pPr>
        <w:tabs>
          <w:tab w:val="num" w:pos="2880"/>
        </w:tabs>
        <w:ind w:left="2880" w:hanging="360"/>
      </w:pPr>
      <w:rPr>
        <w:rFonts w:ascii="Symbol" w:hAnsi="Symbol"/>
      </w:rPr>
    </w:lvl>
    <w:lvl w:ilvl="4" w:tplc="7B109570">
      <w:start w:val="1"/>
      <w:numFmt w:val="bullet"/>
      <w:lvlText w:val="o"/>
      <w:lvlJc w:val="left"/>
      <w:pPr>
        <w:tabs>
          <w:tab w:val="num" w:pos="3600"/>
        </w:tabs>
        <w:ind w:left="3600" w:hanging="360"/>
      </w:pPr>
      <w:rPr>
        <w:rFonts w:ascii="Courier New" w:hAnsi="Courier New"/>
      </w:rPr>
    </w:lvl>
    <w:lvl w:ilvl="5" w:tplc="5FA0026E">
      <w:start w:val="1"/>
      <w:numFmt w:val="bullet"/>
      <w:lvlText w:val=""/>
      <w:lvlJc w:val="left"/>
      <w:pPr>
        <w:tabs>
          <w:tab w:val="num" w:pos="4320"/>
        </w:tabs>
        <w:ind w:left="4320" w:hanging="360"/>
      </w:pPr>
      <w:rPr>
        <w:rFonts w:ascii="Wingdings" w:hAnsi="Wingdings"/>
      </w:rPr>
    </w:lvl>
    <w:lvl w:ilvl="6" w:tplc="B6BAB39A">
      <w:start w:val="1"/>
      <w:numFmt w:val="bullet"/>
      <w:lvlText w:val=""/>
      <w:lvlJc w:val="left"/>
      <w:pPr>
        <w:tabs>
          <w:tab w:val="num" w:pos="5040"/>
        </w:tabs>
        <w:ind w:left="5040" w:hanging="360"/>
      </w:pPr>
      <w:rPr>
        <w:rFonts w:ascii="Symbol" w:hAnsi="Symbol"/>
      </w:rPr>
    </w:lvl>
    <w:lvl w:ilvl="7" w:tplc="BC443504">
      <w:start w:val="1"/>
      <w:numFmt w:val="bullet"/>
      <w:lvlText w:val="o"/>
      <w:lvlJc w:val="left"/>
      <w:pPr>
        <w:tabs>
          <w:tab w:val="num" w:pos="5760"/>
        </w:tabs>
        <w:ind w:left="5760" w:hanging="360"/>
      </w:pPr>
      <w:rPr>
        <w:rFonts w:ascii="Courier New" w:hAnsi="Courier New"/>
      </w:rPr>
    </w:lvl>
    <w:lvl w:ilvl="8" w:tplc="4A02AA5C">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61DEECA2">
      <w:start w:val="1"/>
      <w:numFmt w:val="bullet"/>
      <w:lvlText w:val=""/>
      <w:lvlJc w:val="left"/>
      <w:pPr>
        <w:ind w:left="720" w:hanging="360"/>
      </w:pPr>
      <w:rPr>
        <w:rFonts w:ascii="Symbol" w:hAnsi="Symbol"/>
      </w:rPr>
    </w:lvl>
    <w:lvl w:ilvl="1" w:tplc="BA003726">
      <w:start w:val="1"/>
      <w:numFmt w:val="bullet"/>
      <w:lvlText w:val="o"/>
      <w:lvlJc w:val="left"/>
      <w:pPr>
        <w:tabs>
          <w:tab w:val="num" w:pos="1440"/>
        </w:tabs>
        <w:ind w:left="1440" w:hanging="360"/>
      </w:pPr>
      <w:rPr>
        <w:rFonts w:ascii="Courier New" w:hAnsi="Courier New"/>
      </w:rPr>
    </w:lvl>
    <w:lvl w:ilvl="2" w:tplc="1C6CB958">
      <w:start w:val="1"/>
      <w:numFmt w:val="bullet"/>
      <w:lvlText w:val=""/>
      <w:lvlJc w:val="left"/>
      <w:pPr>
        <w:tabs>
          <w:tab w:val="num" w:pos="2160"/>
        </w:tabs>
        <w:ind w:left="2160" w:hanging="360"/>
      </w:pPr>
      <w:rPr>
        <w:rFonts w:ascii="Wingdings" w:hAnsi="Wingdings"/>
      </w:rPr>
    </w:lvl>
    <w:lvl w:ilvl="3" w:tplc="EC68E4CA">
      <w:start w:val="1"/>
      <w:numFmt w:val="bullet"/>
      <w:lvlText w:val=""/>
      <w:lvlJc w:val="left"/>
      <w:pPr>
        <w:tabs>
          <w:tab w:val="num" w:pos="2880"/>
        </w:tabs>
        <w:ind w:left="2880" w:hanging="360"/>
      </w:pPr>
      <w:rPr>
        <w:rFonts w:ascii="Symbol" w:hAnsi="Symbol"/>
      </w:rPr>
    </w:lvl>
    <w:lvl w:ilvl="4" w:tplc="A0D81434">
      <w:start w:val="1"/>
      <w:numFmt w:val="bullet"/>
      <w:lvlText w:val="o"/>
      <w:lvlJc w:val="left"/>
      <w:pPr>
        <w:tabs>
          <w:tab w:val="num" w:pos="3600"/>
        </w:tabs>
        <w:ind w:left="3600" w:hanging="360"/>
      </w:pPr>
      <w:rPr>
        <w:rFonts w:ascii="Courier New" w:hAnsi="Courier New"/>
      </w:rPr>
    </w:lvl>
    <w:lvl w:ilvl="5" w:tplc="67407FF6">
      <w:start w:val="1"/>
      <w:numFmt w:val="bullet"/>
      <w:lvlText w:val=""/>
      <w:lvlJc w:val="left"/>
      <w:pPr>
        <w:tabs>
          <w:tab w:val="num" w:pos="4320"/>
        </w:tabs>
        <w:ind w:left="4320" w:hanging="360"/>
      </w:pPr>
      <w:rPr>
        <w:rFonts w:ascii="Wingdings" w:hAnsi="Wingdings"/>
      </w:rPr>
    </w:lvl>
    <w:lvl w:ilvl="6" w:tplc="8DBA95C6">
      <w:start w:val="1"/>
      <w:numFmt w:val="bullet"/>
      <w:lvlText w:val=""/>
      <w:lvlJc w:val="left"/>
      <w:pPr>
        <w:tabs>
          <w:tab w:val="num" w:pos="5040"/>
        </w:tabs>
        <w:ind w:left="5040" w:hanging="360"/>
      </w:pPr>
      <w:rPr>
        <w:rFonts w:ascii="Symbol" w:hAnsi="Symbol"/>
      </w:rPr>
    </w:lvl>
    <w:lvl w:ilvl="7" w:tplc="3C5028A8">
      <w:start w:val="1"/>
      <w:numFmt w:val="bullet"/>
      <w:lvlText w:val="o"/>
      <w:lvlJc w:val="left"/>
      <w:pPr>
        <w:tabs>
          <w:tab w:val="num" w:pos="5760"/>
        </w:tabs>
        <w:ind w:left="5760" w:hanging="360"/>
      </w:pPr>
      <w:rPr>
        <w:rFonts w:ascii="Courier New" w:hAnsi="Courier New"/>
      </w:rPr>
    </w:lvl>
    <w:lvl w:ilvl="8" w:tplc="290637B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10225F24">
      <w:start w:val="1"/>
      <w:numFmt w:val="bullet"/>
      <w:lvlText w:val=""/>
      <w:lvlJc w:val="left"/>
      <w:pPr>
        <w:ind w:left="720" w:hanging="360"/>
      </w:pPr>
      <w:rPr>
        <w:rFonts w:ascii="Symbol" w:hAnsi="Symbol"/>
      </w:rPr>
    </w:lvl>
    <w:lvl w:ilvl="1" w:tplc="48A8D168">
      <w:start w:val="1"/>
      <w:numFmt w:val="bullet"/>
      <w:lvlText w:val="o"/>
      <w:lvlJc w:val="left"/>
      <w:pPr>
        <w:tabs>
          <w:tab w:val="num" w:pos="1440"/>
        </w:tabs>
        <w:ind w:left="1440" w:hanging="360"/>
      </w:pPr>
      <w:rPr>
        <w:rFonts w:ascii="Courier New" w:hAnsi="Courier New"/>
      </w:rPr>
    </w:lvl>
    <w:lvl w:ilvl="2" w:tplc="FF7C037E">
      <w:start w:val="1"/>
      <w:numFmt w:val="bullet"/>
      <w:lvlText w:val=""/>
      <w:lvlJc w:val="left"/>
      <w:pPr>
        <w:tabs>
          <w:tab w:val="num" w:pos="2160"/>
        </w:tabs>
        <w:ind w:left="2160" w:hanging="360"/>
      </w:pPr>
      <w:rPr>
        <w:rFonts w:ascii="Wingdings" w:hAnsi="Wingdings"/>
      </w:rPr>
    </w:lvl>
    <w:lvl w:ilvl="3" w:tplc="468CE826">
      <w:start w:val="1"/>
      <w:numFmt w:val="bullet"/>
      <w:lvlText w:val=""/>
      <w:lvlJc w:val="left"/>
      <w:pPr>
        <w:tabs>
          <w:tab w:val="num" w:pos="2880"/>
        </w:tabs>
        <w:ind w:left="2880" w:hanging="360"/>
      </w:pPr>
      <w:rPr>
        <w:rFonts w:ascii="Symbol" w:hAnsi="Symbol"/>
      </w:rPr>
    </w:lvl>
    <w:lvl w:ilvl="4" w:tplc="B25E313A">
      <w:start w:val="1"/>
      <w:numFmt w:val="bullet"/>
      <w:lvlText w:val="o"/>
      <w:lvlJc w:val="left"/>
      <w:pPr>
        <w:tabs>
          <w:tab w:val="num" w:pos="3600"/>
        </w:tabs>
        <w:ind w:left="3600" w:hanging="360"/>
      </w:pPr>
      <w:rPr>
        <w:rFonts w:ascii="Courier New" w:hAnsi="Courier New"/>
      </w:rPr>
    </w:lvl>
    <w:lvl w:ilvl="5" w:tplc="EEE0C400">
      <w:start w:val="1"/>
      <w:numFmt w:val="bullet"/>
      <w:lvlText w:val=""/>
      <w:lvlJc w:val="left"/>
      <w:pPr>
        <w:tabs>
          <w:tab w:val="num" w:pos="4320"/>
        </w:tabs>
        <w:ind w:left="4320" w:hanging="360"/>
      </w:pPr>
      <w:rPr>
        <w:rFonts w:ascii="Wingdings" w:hAnsi="Wingdings"/>
      </w:rPr>
    </w:lvl>
    <w:lvl w:ilvl="6" w:tplc="BD2AA3A8">
      <w:start w:val="1"/>
      <w:numFmt w:val="bullet"/>
      <w:lvlText w:val=""/>
      <w:lvlJc w:val="left"/>
      <w:pPr>
        <w:tabs>
          <w:tab w:val="num" w:pos="5040"/>
        </w:tabs>
        <w:ind w:left="5040" w:hanging="360"/>
      </w:pPr>
      <w:rPr>
        <w:rFonts w:ascii="Symbol" w:hAnsi="Symbol"/>
      </w:rPr>
    </w:lvl>
    <w:lvl w:ilvl="7" w:tplc="01DA5940">
      <w:start w:val="1"/>
      <w:numFmt w:val="bullet"/>
      <w:lvlText w:val="o"/>
      <w:lvlJc w:val="left"/>
      <w:pPr>
        <w:tabs>
          <w:tab w:val="num" w:pos="5760"/>
        </w:tabs>
        <w:ind w:left="5760" w:hanging="360"/>
      </w:pPr>
      <w:rPr>
        <w:rFonts w:ascii="Courier New" w:hAnsi="Courier New"/>
      </w:rPr>
    </w:lvl>
    <w:lvl w:ilvl="8" w:tplc="577ECE60">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C450E884">
      <w:start w:val="1"/>
      <w:numFmt w:val="bullet"/>
      <w:lvlText w:val=""/>
      <w:lvlJc w:val="left"/>
      <w:pPr>
        <w:ind w:left="720" w:hanging="360"/>
      </w:pPr>
      <w:rPr>
        <w:rFonts w:ascii="Symbol" w:hAnsi="Symbol"/>
      </w:rPr>
    </w:lvl>
    <w:lvl w:ilvl="1" w:tplc="9E34D642">
      <w:start w:val="1"/>
      <w:numFmt w:val="bullet"/>
      <w:lvlText w:val="o"/>
      <w:lvlJc w:val="left"/>
      <w:pPr>
        <w:tabs>
          <w:tab w:val="num" w:pos="1440"/>
        </w:tabs>
        <w:ind w:left="1440" w:hanging="360"/>
      </w:pPr>
      <w:rPr>
        <w:rFonts w:ascii="Courier New" w:hAnsi="Courier New"/>
      </w:rPr>
    </w:lvl>
    <w:lvl w:ilvl="2" w:tplc="215669EE">
      <w:start w:val="1"/>
      <w:numFmt w:val="bullet"/>
      <w:lvlText w:val=""/>
      <w:lvlJc w:val="left"/>
      <w:pPr>
        <w:tabs>
          <w:tab w:val="num" w:pos="2160"/>
        </w:tabs>
        <w:ind w:left="2160" w:hanging="360"/>
      </w:pPr>
      <w:rPr>
        <w:rFonts w:ascii="Wingdings" w:hAnsi="Wingdings"/>
      </w:rPr>
    </w:lvl>
    <w:lvl w:ilvl="3" w:tplc="280A83CC">
      <w:start w:val="1"/>
      <w:numFmt w:val="bullet"/>
      <w:lvlText w:val=""/>
      <w:lvlJc w:val="left"/>
      <w:pPr>
        <w:tabs>
          <w:tab w:val="num" w:pos="2880"/>
        </w:tabs>
        <w:ind w:left="2880" w:hanging="360"/>
      </w:pPr>
      <w:rPr>
        <w:rFonts w:ascii="Symbol" w:hAnsi="Symbol"/>
      </w:rPr>
    </w:lvl>
    <w:lvl w:ilvl="4" w:tplc="C65892BA">
      <w:start w:val="1"/>
      <w:numFmt w:val="bullet"/>
      <w:lvlText w:val="o"/>
      <w:lvlJc w:val="left"/>
      <w:pPr>
        <w:tabs>
          <w:tab w:val="num" w:pos="3600"/>
        </w:tabs>
        <w:ind w:left="3600" w:hanging="360"/>
      </w:pPr>
      <w:rPr>
        <w:rFonts w:ascii="Courier New" w:hAnsi="Courier New"/>
      </w:rPr>
    </w:lvl>
    <w:lvl w:ilvl="5" w:tplc="7CD0BD12">
      <w:start w:val="1"/>
      <w:numFmt w:val="bullet"/>
      <w:lvlText w:val=""/>
      <w:lvlJc w:val="left"/>
      <w:pPr>
        <w:tabs>
          <w:tab w:val="num" w:pos="4320"/>
        </w:tabs>
        <w:ind w:left="4320" w:hanging="360"/>
      </w:pPr>
      <w:rPr>
        <w:rFonts w:ascii="Wingdings" w:hAnsi="Wingdings"/>
      </w:rPr>
    </w:lvl>
    <w:lvl w:ilvl="6" w:tplc="E8BC14D2">
      <w:start w:val="1"/>
      <w:numFmt w:val="bullet"/>
      <w:lvlText w:val=""/>
      <w:lvlJc w:val="left"/>
      <w:pPr>
        <w:tabs>
          <w:tab w:val="num" w:pos="5040"/>
        </w:tabs>
        <w:ind w:left="5040" w:hanging="360"/>
      </w:pPr>
      <w:rPr>
        <w:rFonts w:ascii="Symbol" w:hAnsi="Symbol"/>
      </w:rPr>
    </w:lvl>
    <w:lvl w:ilvl="7" w:tplc="019621C6">
      <w:start w:val="1"/>
      <w:numFmt w:val="bullet"/>
      <w:lvlText w:val="o"/>
      <w:lvlJc w:val="left"/>
      <w:pPr>
        <w:tabs>
          <w:tab w:val="num" w:pos="5760"/>
        </w:tabs>
        <w:ind w:left="5760" w:hanging="360"/>
      </w:pPr>
      <w:rPr>
        <w:rFonts w:ascii="Courier New" w:hAnsi="Courier New"/>
      </w:rPr>
    </w:lvl>
    <w:lvl w:ilvl="8" w:tplc="3342F53E">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FE605ED2">
      <w:start w:val="1"/>
      <w:numFmt w:val="bullet"/>
      <w:lvlText w:val=""/>
      <w:lvlJc w:val="left"/>
      <w:pPr>
        <w:ind w:left="720" w:hanging="360"/>
      </w:pPr>
      <w:rPr>
        <w:rFonts w:ascii="Symbol" w:hAnsi="Symbol"/>
      </w:rPr>
    </w:lvl>
    <w:lvl w:ilvl="1" w:tplc="2424FC62">
      <w:start w:val="1"/>
      <w:numFmt w:val="bullet"/>
      <w:lvlText w:val="o"/>
      <w:lvlJc w:val="left"/>
      <w:pPr>
        <w:tabs>
          <w:tab w:val="num" w:pos="1440"/>
        </w:tabs>
        <w:ind w:left="1440" w:hanging="360"/>
      </w:pPr>
      <w:rPr>
        <w:rFonts w:ascii="Courier New" w:hAnsi="Courier New"/>
      </w:rPr>
    </w:lvl>
    <w:lvl w:ilvl="2" w:tplc="DE527346">
      <w:start w:val="1"/>
      <w:numFmt w:val="bullet"/>
      <w:lvlText w:val=""/>
      <w:lvlJc w:val="left"/>
      <w:pPr>
        <w:tabs>
          <w:tab w:val="num" w:pos="2160"/>
        </w:tabs>
        <w:ind w:left="2160" w:hanging="360"/>
      </w:pPr>
      <w:rPr>
        <w:rFonts w:ascii="Wingdings" w:hAnsi="Wingdings"/>
      </w:rPr>
    </w:lvl>
    <w:lvl w:ilvl="3" w:tplc="A948CB1E">
      <w:start w:val="1"/>
      <w:numFmt w:val="bullet"/>
      <w:lvlText w:val=""/>
      <w:lvlJc w:val="left"/>
      <w:pPr>
        <w:tabs>
          <w:tab w:val="num" w:pos="2880"/>
        </w:tabs>
        <w:ind w:left="2880" w:hanging="360"/>
      </w:pPr>
      <w:rPr>
        <w:rFonts w:ascii="Symbol" w:hAnsi="Symbol"/>
      </w:rPr>
    </w:lvl>
    <w:lvl w:ilvl="4" w:tplc="D13EAFDA">
      <w:start w:val="1"/>
      <w:numFmt w:val="bullet"/>
      <w:lvlText w:val="o"/>
      <w:lvlJc w:val="left"/>
      <w:pPr>
        <w:tabs>
          <w:tab w:val="num" w:pos="3600"/>
        </w:tabs>
        <w:ind w:left="3600" w:hanging="360"/>
      </w:pPr>
      <w:rPr>
        <w:rFonts w:ascii="Courier New" w:hAnsi="Courier New"/>
      </w:rPr>
    </w:lvl>
    <w:lvl w:ilvl="5" w:tplc="DD4EAB32">
      <w:start w:val="1"/>
      <w:numFmt w:val="bullet"/>
      <w:lvlText w:val=""/>
      <w:lvlJc w:val="left"/>
      <w:pPr>
        <w:tabs>
          <w:tab w:val="num" w:pos="4320"/>
        </w:tabs>
        <w:ind w:left="4320" w:hanging="360"/>
      </w:pPr>
      <w:rPr>
        <w:rFonts w:ascii="Wingdings" w:hAnsi="Wingdings"/>
      </w:rPr>
    </w:lvl>
    <w:lvl w:ilvl="6" w:tplc="447A7B3E">
      <w:start w:val="1"/>
      <w:numFmt w:val="bullet"/>
      <w:lvlText w:val=""/>
      <w:lvlJc w:val="left"/>
      <w:pPr>
        <w:tabs>
          <w:tab w:val="num" w:pos="5040"/>
        </w:tabs>
        <w:ind w:left="5040" w:hanging="360"/>
      </w:pPr>
      <w:rPr>
        <w:rFonts w:ascii="Symbol" w:hAnsi="Symbol"/>
      </w:rPr>
    </w:lvl>
    <w:lvl w:ilvl="7" w:tplc="8236CB0C">
      <w:start w:val="1"/>
      <w:numFmt w:val="bullet"/>
      <w:lvlText w:val="o"/>
      <w:lvlJc w:val="left"/>
      <w:pPr>
        <w:tabs>
          <w:tab w:val="num" w:pos="5760"/>
        </w:tabs>
        <w:ind w:left="5760" w:hanging="360"/>
      </w:pPr>
      <w:rPr>
        <w:rFonts w:ascii="Courier New" w:hAnsi="Courier New"/>
      </w:rPr>
    </w:lvl>
    <w:lvl w:ilvl="8" w:tplc="02CEECDE">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91365734">
      <w:start w:val="1"/>
      <w:numFmt w:val="bullet"/>
      <w:lvlText w:val=""/>
      <w:lvlJc w:val="left"/>
      <w:pPr>
        <w:ind w:left="720" w:hanging="360"/>
      </w:pPr>
      <w:rPr>
        <w:rFonts w:ascii="Symbol" w:hAnsi="Symbol"/>
      </w:rPr>
    </w:lvl>
    <w:lvl w:ilvl="1" w:tplc="ED0C780C">
      <w:start w:val="1"/>
      <w:numFmt w:val="bullet"/>
      <w:lvlText w:val="o"/>
      <w:lvlJc w:val="left"/>
      <w:pPr>
        <w:tabs>
          <w:tab w:val="num" w:pos="1440"/>
        </w:tabs>
        <w:ind w:left="1440" w:hanging="360"/>
      </w:pPr>
      <w:rPr>
        <w:rFonts w:ascii="Courier New" w:hAnsi="Courier New"/>
      </w:rPr>
    </w:lvl>
    <w:lvl w:ilvl="2" w:tplc="D070E558">
      <w:start w:val="1"/>
      <w:numFmt w:val="bullet"/>
      <w:lvlText w:val=""/>
      <w:lvlJc w:val="left"/>
      <w:pPr>
        <w:tabs>
          <w:tab w:val="num" w:pos="2160"/>
        </w:tabs>
        <w:ind w:left="2160" w:hanging="360"/>
      </w:pPr>
      <w:rPr>
        <w:rFonts w:ascii="Wingdings" w:hAnsi="Wingdings"/>
      </w:rPr>
    </w:lvl>
    <w:lvl w:ilvl="3" w:tplc="1E66A98A">
      <w:start w:val="1"/>
      <w:numFmt w:val="bullet"/>
      <w:lvlText w:val=""/>
      <w:lvlJc w:val="left"/>
      <w:pPr>
        <w:tabs>
          <w:tab w:val="num" w:pos="2880"/>
        </w:tabs>
        <w:ind w:left="2880" w:hanging="360"/>
      </w:pPr>
      <w:rPr>
        <w:rFonts w:ascii="Symbol" w:hAnsi="Symbol"/>
      </w:rPr>
    </w:lvl>
    <w:lvl w:ilvl="4" w:tplc="A0381BCC">
      <w:start w:val="1"/>
      <w:numFmt w:val="bullet"/>
      <w:lvlText w:val="o"/>
      <w:lvlJc w:val="left"/>
      <w:pPr>
        <w:tabs>
          <w:tab w:val="num" w:pos="3600"/>
        </w:tabs>
        <w:ind w:left="3600" w:hanging="360"/>
      </w:pPr>
      <w:rPr>
        <w:rFonts w:ascii="Courier New" w:hAnsi="Courier New"/>
      </w:rPr>
    </w:lvl>
    <w:lvl w:ilvl="5" w:tplc="E8FC9988">
      <w:start w:val="1"/>
      <w:numFmt w:val="bullet"/>
      <w:lvlText w:val=""/>
      <w:lvlJc w:val="left"/>
      <w:pPr>
        <w:tabs>
          <w:tab w:val="num" w:pos="4320"/>
        </w:tabs>
        <w:ind w:left="4320" w:hanging="360"/>
      </w:pPr>
      <w:rPr>
        <w:rFonts w:ascii="Wingdings" w:hAnsi="Wingdings"/>
      </w:rPr>
    </w:lvl>
    <w:lvl w:ilvl="6" w:tplc="8DC43DD8">
      <w:start w:val="1"/>
      <w:numFmt w:val="bullet"/>
      <w:lvlText w:val=""/>
      <w:lvlJc w:val="left"/>
      <w:pPr>
        <w:tabs>
          <w:tab w:val="num" w:pos="5040"/>
        </w:tabs>
        <w:ind w:left="5040" w:hanging="360"/>
      </w:pPr>
      <w:rPr>
        <w:rFonts w:ascii="Symbol" w:hAnsi="Symbol"/>
      </w:rPr>
    </w:lvl>
    <w:lvl w:ilvl="7" w:tplc="DF2A068A">
      <w:start w:val="1"/>
      <w:numFmt w:val="bullet"/>
      <w:lvlText w:val="o"/>
      <w:lvlJc w:val="left"/>
      <w:pPr>
        <w:tabs>
          <w:tab w:val="num" w:pos="5760"/>
        </w:tabs>
        <w:ind w:left="5760" w:hanging="360"/>
      </w:pPr>
      <w:rPr>
        <w:rFonts w:ascii="Courier New" w:hAnsi="Courier New"/>
      </w:rPr>
    </w:lvl>
    <w:lvl w:ilvl="8" w:tplc="57A0EB4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D3F292C4">
      <w:start w:val="1"/>
      <w:numFmt w:val="bullet"/>
      <w:lvlText w:val=""/>
      <w:lvlJc w:val="left"/>
      <w:pPr>
        <w:ind w:left="720" w:hanging="360"/>
      </w:pPr>
      <w:rPr>
        <w:rFonts w:ascii="Symbol" w:hAnsi="Symbol"/>
      </w:rPr>
    </w:lvl>
    <w:lvl w:ilvl="1" w:tplc="FC2A9612">
      <w:start w:val="1"/>
      <w:numFmt w:val="bullet"/>
      <w:lvlText w:val="o"/>
      <w:lvlJc w:val="left"/>
      <w:pPr>
        <w:tabs>
          <w:tab w:val="num" w:pos="1440"/>
        </w:tabs>
        <w:ind w:left="1440" w:hanging="360"/>
      </w:pPr>
      <w:rPr>
        <w:rFonts w:ascii="Courier New" w:hAnsi="Courier New"/>
      </w:rPr>
    </w:lvl>
    <w:lvl w:ilvl="2" w:tplc="9ECEAD62">
      <w:start w:val="1"/>
      <w:numFmt w:val="bullet"/>
      <w:lvlText w:val=""/>
      <w:lvlJc w:val="left"/>
      <w:pPr>
        <w:tabs>
          <w:tab w:val="num" w:pos="2160"/>
        </w:tabs>
        <w:ind w:left="2160" w:hanging="360"/>
      </w:pPr>
      <w:rPr>
        <w:rFonts w:ascii="Wingdings" w:hAnsi="Wingdings"/>
      </w:rPr>
    </w:lvl>
    <w:lvl w:ilvl="3" w:tplc="224286FE">
      <w:start w:val="1"/>
      <w:numFmt w:val="bullet"/>
      <w:lvlText w:val=""/>
      <w:lvlJc w:val="left"/>
      <w:pPr>
        <w:tabs>
          <w:tab w:val="num" w:pos="2880"/>
        </w:tabs>
        <w:ind w:left="2880" w:hanging="360"/>
      </w:pPr>
      <w:rPr>
        <w:rFonts w:ascii="Symbol" w:hAnsi="Symbol"/>
      </w:rPr>
    </w:lvl>
    <w:lvl w:ilvl="4" w:tplc="20CC835A">
      <w:start w:val="1"/>
      <w:numFmt w:val="bullet"/>
      <w:lvlText w:val="o"/>
      <w:lvlJc w:val="left"/>
      <w:pPr>
        <w:tabs>
          <w:tab w:val="num" w:pos="3600"/>
        </w:tabs>
        <w:ind w:left="3600" w:hanging="360"/>
      </w:pPr>
      <w:rPr>
        <w:rFonts w:ascii="Courier New" w:hAnsi="Courier New"/>
      </w:rPr>
    </w:lvl>
    <w:lvl w:ilvl="5" w:tplc="BC521CBC">
      <w:start w:val="1"/>
      <w:numFmt w:val="bullet"/>
      <w:lvlText w:val=""/>
      <w:lvlJc w:val="left"/>
      <w:pPr>
        <w:tabs>
          <w:tab w:val="num" w:pos="4320"/>
        </w:tabs>
        <w:ind w:left="4320" w:hanging="360"/>
      </w:pPr>
      <w:rPr>
        <w:rFonts w:ascii="Wingdings" w:hAnsi="Wingdings"/>
      </w:rPr>
    </w:lvl>
    <w:lvl w:ilvl="6" w:tplc="C2782F68">
      <w:start w:val="1"/>
      <w:numFmt w:val="bullet"/>
      <w:lvlText w:val=""/>
      <w:lvlJc w:val="left"/>
      <w:pPr>
        <w:tabs>
          <w:tab w:val="num" w:pos="5040"/>
        </w:tabs>
        <w:ind w:left="5040" w:hanging="360"/>
      </w:pPr>
      <w:rPr>
        <w:rFonts w:ascii="Symbol" w:hAnsi="Symbol"/>
      </w:rPr>
    </w:lvl>
    <w:lvl w:ilvl="7" w:tplc="23408F76">
      <w:start w:val="1"/>
      <w:numFmt w:val="bullet"/>
      <w:lvlText w:val="o"/>
      <w:lvlJc w:val="left"/>
      <w:pPr>
        <w:tabs>
          <w:tab w:val="num" w:pos="5760"/>
        </w:tabs>
        <w:ind w:left="5760" w:hanging="360"/>
      </w:pPr>
      <w:rPr>
        <w:rFonts w:ascii="Courier New" w:hAnsi="Courier New"/>
      </w:rPr>
    </w:lvl>
    <w:lvl w:ilvl="8" w:tplc="1F267940">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B178EA44">
      <w:start w:val="1"/>
      <w:numFmt w:val="bullet"/>
      <w:lvlText w:val=""/>
      <w:lvlJc w:val="left"/>
      <w:pPr>
        <w:ind w:left="720" w:hanging="360"/>
      </w:pPr>
      <w:rPr>
        <w:rFonts w:ascii="Symbol" w:hAnsi="Symbol"/>
      </w:rPr>
    </w:lvl>
    <w:lvl w:ilvl="1" w:tplc="CEBCBBFC">
      <w:start w:val="1"/>
      <w:numFmt w:val="bullet"/>
      <w:lvlText w:val="o"/>
      <w:lvlJc w:val="left"/>
      <w:pPr>
        <w:tabs>
          <w:tab w:val="num" w:pos="1440"/>
        </w:tabs>
        <w:ind w:left="1440" w:hanging="360"/>
      </w:pPr>
      <w:rPr>
        <w:rFonts w:ascii="Courier New" w:hAnsi="Courier New"/>
      </w:rPr>
    </w:lvl>
    <w:lvl w:ilvl="2" w:tplc="4F9C7862">
      <w:start w:val="1"/>
      <w:numFmt w:val="bullet"/>
      <w:lvlText w:val=""/>
      <w:lvlJc w:val="left"/>
      <w:pPr>
        <w:tabs>
          <w:tab w:val="num" w:pos="2160"/>
        </w:tabs>
        <w:ind w:left="2160" w:hanging="360"/>
      </w:pPr>
      <w:rPr>
        <w:rFonts w:ascii="Wingdings" w:hAnsi="Wingdings"/>
      </w:rPr>
    </w:lvl>
    <w:lvl w:ilvl="3" w:tplc="A7AAC4C8">
      <w:start w:val="1"/>
      <w:numFmt w:val="bullet"/>
      <w:lvlText w:val=""/>
      <w:lvlJc w:val="left"/>
      <w:pPr>
        <w:tabs>
          <w:tab w:val="num" w:pos="2880"/>
        </w:tabs>
        <w:ind w:left="2880" w:hanging="360"/>
      </w:pPr>
      <w:rPr>
        <w:rFonts w:ascii="Symbol" w:hAnsi="Symbol"/>
      </w:rPr>
    </w:lvl>
    <w:lvl w:ilvl="4" w:tplc="D87243B2">
      <w:start w:val="1"/>
      <w:numFmt w:val="bullet"/>
      <w:lvlText w:val="o"/>
      <w:lvlJc w:val="left"/>
      <w:pPr>
        <w:tabs>
          <w:tab w:val="num" w:pos="3600"/>
        </w:tabs>
        <w:ind w:left="3600" w:hanging="360"/>
      </w:pPr>
      <w:rPr>
        <w:rFonts w:ascii="Courier New" w:hAnsi="Courier New"/>
      </w:rPr>
    </w:lvl>
    <w:lvl w:ilvl="5" w:tplc="704EBB56">
      <w:start w:val="1"/>
      <w:numFmt w:val="bullet"/>
      <w:lvlText w:val=""/>
      <w:lvlJc w:val="left"/>
      <w:pPr>
        <w:tabs>
          <w:tab w:val="num" w:pos="4320"/>
        </w:tabs>
        <w:ind w:left="4320" w:hanging="360"/>
      </w:pPr>
      <w:rPr>
        <w:rFonts w:ascii="Wingdings" w:hAnsi="Wingdings"/>
      </w:rPr>
    </w:lvl>
    <w:lvl w:ilvl="6" w:tplc="83D02580">
      <w:start w:val="1"/>
      <w:numFmt w:val="bullet"/>
      <w:lvlText w:val=""/>
      <w:lvlJc w:val="left"/>
      <w:pPr>
        <w:tabs>
          <w:tab w:val="num" w:pos="5040"/>
        </w:tabs>
        <w:ind w:left="5040" w:hanging="360"/>
      </w:pPr>
      <w:rPr>
        <w:rFonts w:ascii="Symbol" w:hAnsi="Symbol"/>
      </w:rPr>
    </w:lvl>
    <w:lvl w:ilvl="7" w:tplc="0D2A4D9A">
      <w:start w:val="1"/>
      <w:numFmt w:val="bullet"/>
      <w:lvlText w:val="o"/>
      <w:lvlJc w:val="left"/>
      <w:pPr>
        <w:tabs>
          <w:tab w:val="num" w:pos="5760"/>
        </w:tabs>
        <w:ind w:left="5760" w:hanging="360"/>
      </w:pPr>
      <w:rPr>
        <w:rFonts w:ascii="Courier New" w:hAnsi="Courier New"/>
      </w:rPr>
    </w:lvl>
    <w:lvl w:ilvl="8" w:tplc="61D47E9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5AE4EA">
      <w:start w:val="1"/>
      <w:numFmt w:val="bullet"/>
      <w:lvlText w:val=""/>
      <w:lvlJc w:val="left"/>
      <w:pPr>
        <w:ind w:left="720" w:hanging="360"/>
      </w:pPr>
      <w:rPr>
        <w:rFonts w:ascii="Symbol" w:hAnsi="Symbol"/>
      </w:rPr>
    </w:lvl>
    <w:lvl w:ilvl="1" w:tplc="9622FAFE">
      <w:start w:val="1"/>
      <w:numFmt w:val="bullet"/>
      <w:lvlText w:val="o"/>
      <w:lvlJc w:val="left"/>
      <w:pPr>
        <w:tabs>
          <w:tab w:val="num" w:pos="1440"/>
        </w:tabs>
        <w:ind w:left="1440" w:hanging="360"/>
      </w:pPr>
      <w:rPr>
        <w:rFonts w:ascii="Courier New" w:hAnsi="Courier New"/>
      </w:rPr>
    </w:lvl>
    <w:lvl w:ilvl="2" w:tplc="A3D6B630">
      <w:start w:val="1"/>
      <w:numFmt w:val="bullet"/>
      <w:lvlText w:val=""/>
      <w:lvlJc w:val="left"/>
      <w:pPr>
        <w:tabs>
          <w:tab w:val="num" w:pos="2160"/>
        </w:tabs>
        <w:ind w:left="2160" w:hanging="360"/>
      </w:pPr>
      <w:rPr>
        <w:rFonts w:ascii="Wingdings" w:hAnsi="Wingdings"/>
      </w:rPr>
    </w:lvl>
    <w:lvl w:ilvl="3" w:tplc="E5822F48">
      <w:start w:val="1"/>
      <w:numFmt w:val="bullet"/>
      <w:lvlText w:val=""/>
      <w:lvlJc w:val="left"/>
      <w:pPr>
        <w:tabs>
          <w:tab w:val="num" w:pos="2880"/>
        </w:tabs>
        <w:ind w:left="2880" w:hanging="360"/>
      </w:pPr>
      <w:rPr>
        <w:rFonts w:ascii="Symbol" w:hAnsi="Symbol"/>
      </w:rPr>
    </w:lvl>
    <w:lvl w:ilvl="4" w:tplc="56C8CFBC">
      <w:start w:val="1"/>
      <w:numFmt w:val="bullet"/>
      <w:lvlText w:val="o"/>
      <w:lvlJc w:val="left"/>
      <w:pPr>
        <w:tabs>
          <w:tab w:val="num" w:pos="3600"/>
        </w:tabs>
        <w:ind w:left="3600" w:hanging="360"/>
      </w:pPr>
      <w:rPr>
        <w:rFonts w:ascii="Courier New" w:hAnsi="Courier New"/>
      </w:rPr>
    </w:lvl>
    <w:lvl w:ilvl="5" w:tplc="FDA2B34E">
      <w:start w:val="1"/>
      <w:numFmt w:val="bullet"/>
      <w:lvlText w:val=""/>
      <w:lvlJc w:val="left"/>
      <w:pPr>
        <w:tabs>
          <w:tab w:val="num" w:pos="4320"/>
        </w:tabs>
        <w:ind w:left="4320" w:hanging="360"/>
      </w:pPr>
      <w:rPr>
        <w:rFonts w:ascii="Wingdings" w:hAnsi="Wingdings"/>
      </w:rPr>
    </w:lvl>
    <w:lvl w:ilvl="6" w:tplc="4524E0CA">
      <w:start w:val="1"/>
      <w:numFmt w:val="bullet"/>
      <w:lvlText w:val=""/>
      <w:lvlJc w:val="left"/>
      <w:pPr>
        <w:tabs>
          <w:tab w:val="num" w:pos="5040"/>
        </w:tabs>
        <w:ind w:left="5040" w:hanging="360"/>
      </w:pPr>
      <w:rPr>
        <w:rFonts w:ascii="Symbol" w:hAnsi="Symbol"/>
      </w:rPr>
    </w:lvl>
    <w:lvl w:ilvl="7" w:tplc="47562DEE">
      <w:start w:val="1"/>
      <w:numFmt w:val="bullet"/>
      <w:lvlText w:val="o"/>
      <w:lvlJc w:val="left"/>
      <w:pPr>
        <w:tabs>
          <w:tab w:val="num" w:pos="5760"/>
        </w:tabs>
        <w:ind w:left="5760" w:hanging="360"/>
      </w:pPr>
      <w:rPr>
        <w:rFonts w:ascii="Courier New" w:hAnsi="Courier New"/>
      </w:rPr>
    </w:lvl>
    <w:lvl w:ilvl="8" w:tplc="53D47832">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490486A0">
      <w:start w:val="1"/>
      <w:numFmt w:val="bullet"/>
      <w:lvlText w:val=""/>
      <w:lvlJc w:val="left"/>
      <w:pPr>
        <w:ind w:left="720" w:hanging="360"/>
      </w:pPr>
      <w:rPr>
        <w:rFonts w:ascii="Symbol" w:hAnsi="Symbol"/>
      </w:rPr>
    </w:lvl>
    <w:lvl w:ilvl="1" w:tplc="1D70C426">
      <w:start w:val="1"/>
      <w:numFmt w:val="bullet"/>
      <w:lvlText w:val="o"/>
      <w:lvlJc w:val="left"/>
      <w:pPr>
        <w:tabs>
          <w:tab w:val="num" w:pos="1440"/>
        </w:tabs>
        <w:ind w:left="1440" w:hanging="360"/>
      </w:pPr>
      <w:rPr>
        <w:rFonts w:ascii="Courier New" w:hAnsi="Courier New"/>
      </w:rPr>
    </w:lvl>
    <w:lvl w:ilvl="2" w:tplc="839CA016">
      <w:start w:val="1"/>
      <w:numFmt w:val="bullet"/>
      <w:lvlText w:val=""/>
      <w:lvlJc w:val="left"/>
      <w:pPr>
        <w:tabs>
          <w:tab w:val="num" w:pos="2160"/>
        </w:tabs>
        <w:ind w:left="2160" w:hanging="360"/>
      </w:pPr>
      <w:rPr>
        <w:rFonts w:ascii="Wingdings" w:hAnsi="Wingdings"/>
      </w:rPr>
    </w:lvl>
    <w:lvl w:ilvl="3" w:tplc="F2FC32A4">
      <w:start w:val="1"/>
      <w:numFmt w:val="bullet"/>
      <w:lvlText w:val=""/>
      <w:lvlJc w:val="left"/>
      <w:pPr>
        <w:tabs>
          <w:tab w:val="num" w:pos="2880"/>
        </w:tabs>
        <w:ind w:left="2880" w:hanging="360"/>
      </w:pPr>
      <w:rPr>
        <w:rFonts w:ascii="Symbol" w:hAnsi="Symbol"/>
      </w:rPr>
    </w:lvl>
    <w:lvl w:ilvl="4" w:tplc="1A720694">
      <w:start w:val="1"/>
      <w:numFmt w:val="bullet"/>
      <w:lvlText w:val="o"/>
      <w:lvlJc w:val="left"/>
      <w:pPr>
        <w:tabs>
          <w:tab w:val="num" w:pos="3600"/>
        </w:tabs>
        <w:ind w:left="3600" w:hanging="360"/>
      </w:pPr>
      <w:rPr>
        <w:rFonts w:ascii="Courier New" w:hAnsi="Courier New"/>
      </w:rPr>
    </w:lvl>
    <w:lvl w:ilvl="5" w:tplc="D1927AC8">
      <w:start w:val="1"/>
      <w:numFmt w:val="bullet"/>
      <w:lvlText w:val=""/>
      <w:lvlJc w:val="left"/>
      <w:pPr>
        <w:tabs>
          <w:tab w:val="num" w:pos="4320"/>
        </w:tabs>
        <w:ind w:left="4320" w:hanging="360"/>
      </w:pPr>
      <w:rPr>
        <w:rFonts w:ascii="Wingdings" w:hAnsi="Wingdings"/>
      </w:rPr>
    </w:lvl>
    <w:lvl w:ilvl="6" w:tplc="DB224378">
      <w:start w:val="1"/>
      <w:numFmt w:val="bullet"/>
      <w:lvlText w:val=""/>
      <w:lvlJc w:val="left"/>
      <w:pPr>
        <w:tabs>
          <w:tab w:val="num" w:pos="5040"/>
        </w:tabs>
        <w:ind w:left="5040" w:hanging="360"/>
      </w:pPr>
      <w:rPr>
        <w:rFonts w:ascii="Symbol" w:hAnsi="Symbol"/>
      </w:rPr>
    </w:lvl>
    <w:lvl w:ilvl="7" w:tplc="A5C63F5C">
      <w:start w:val="1"/>
      <w:numFmt w:val="bullet"/>
      <w:lvlText w:val="o"/>
      <w:lvlJc w:val="left"/>
      <w:pPr>
        <w:tabs>
          <w:tab w:val="num" w:pos="5760"/>
        </w:tabs>
        <w:ind w:left="5760" w:hanging="360"/>
      </w:pPr>
      <w:rPr>
        <w:rFonts w:ascii="Courier New" w:hAnsi="Courier New"/>
      </w:rPr>
    </w:lvl>
    <w:lvl w:ilvl="8" w:tplc="30E076B4">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56DA57F0">
      <w:start w:val="1"/>
      <w:numFmt w:val="bullet"/>
      <w:lvlText w:val=""/>
      <w:lvlJc w:val="left"/>
      <w:pPr>
        <w:ind w:left="720" w:hanging="360"/>
      </w:pPr>
      <w:rPr>
        <w:rFonts w:ascii="Symbol" w:hAnsi="Symbol"/>
      </w:rPr>
    </w:lvl>
    <w:lvl w:ilvl="1" w:tplc="1626FAA2">
      <w:start w:val="1"/>
      <w:numFmt w:val="bullet"/>
      <w:lvlText w:val="o"/>
      <w:lvlJc w:val="left"/>
      <w:pPr>
        <w:tabs>
          <w:tab w:val="num" w:pos="1440"/>
        </w:tabs>
        <w:ind w:left="1440" w:hanging="360"/>
      </w:pPr>
      <w:rPr>
        <w:rFonts w:ascii="Courier New" w:hAnsi="Courier New"/>
      </w:rPr>
    </w:lvl>
    <w:lvl w:ilvl="2" w:tplc="DEF60106">
      <w:start w:val="1"/>
      <w:numFmt w:val="bullet"/>
      <w:lvlText w:val=""/>
      <w:lvlJc w:val="left"/>
      <w:pPr>
        <w:tabs>
          <w:tab w:val="num" w:pos="2160"/>
        </w:tabs>
        <w:ind w:left="2160" w:hanging="360"/>
      </w:pPr>
      <w:rPr>
        <w:rFonts w:ascii="Wingdings" w:hAnsi="Wingdings"/>
      </w:rPr>
    </w:lvl>
    <w:lvl w:ilvl="3" w:tplc="9E3E17C4">
      <w:start w:val="1"/>
      <w:numFmt w:val="bullet"/>
      <w:lvlText w:val=""/>
      <w:lvlJc w:val="left"/>
      <w:pPr>
        <w:tabs>
          <w:tab w:val="num" w:pos="2880"/>
        </w:tabs>
        <w:ind w:left="2880" w:hanging="360"/>
      </w:pPr>
      <w:rPr>
        <w:rFonts w:ascii="Symbol" w:hAnsi="Symbol"/>
      </w:rPr>
    </w:lvl>
    <w:lvl w:ilvl="4" w:tplc="1C4E3B46">
      <w:start w:val="1"/>
      <w:numFmt w:val="bullet"/>
      <w:lvlText w:val="o"/>
      <w:lvlJc w:val="left"/>
      <w:pPr>
        <w:tabs>
          <w:tab w:val="num" w:pos="3600"/>
        </w:tabs>
        <w:ind w:left="3600" w:hanging="360"/>
      </w:pPr>
      <w:rPr>
        <w:rFonts w:ascii="Courier New" w:hAnsi="Courier New"/>
      </w:rPr>
    </w:lvl>
    <w:lvl w:ilvl="5" w:tplc="36C0DD64">
      <w:start w:val="1"/>
      <w:numFmt w:val="bullet"/>
      <w:lvlText w:val=""/>
      <w:lvlJc w:val="left"/>
      <w:pPr>
        <w:tabs>
          <w:tab w:val="num" w:pos="4320"/>
        </w:tabs>
        <w:ind w:left="4320" w:hanging="360"/>
      </w:pPr>
      <w:rPr>
        <w:rFonts w:ascii="Wingdings" w:hAnsi="Wingdings"/>
      </w:rPr>
    </w:lvl>
    <w:lvl w:ilvl="6" w:tplc="E26CE452">
      <w:start w:val="1"/>
      <w:numFmt w:val="bullet"/>
      <w:lvlText w:val=""/>
      <w:lvlJc w:val="left"/>
      <w:pPr>
        <w:tabs>
          <w:tab w:val="num" w:pos="5040"/>
        </w:tabs>
        <w:ind w:left="5040" w:hanging="360"/>
      </w:pPr>
      <w:rPr>
        <w:rFonts w:ascii="Symbol" w:hAnsi="Symbol"/>
      </w:rPr>
    </w:lvl>
    <w:lvl w:ilvl="7" w:tplc="C0D06A58">
      <w:start w:val="1"/>
      <w:numFmt w:val="bullet"/>
      <w:lvlText w:val="o"/>
      <w:lvlJc w:val="left"/>
      <w:pPr>
        <w:tabs>
          <w:tab w:val="num" w:pos="5760"/>
        </w:tabs>
        <w:ind w:left="5760" w:hanging="360"/>
      </w:pPr>
      <w:rPr>
        <w:rFonts w:ascii="Courier New" w:hAnsi="Courier New"/>
      </w:rPr>
    </w:lvl>
    <w:lvl w:ilvl="8" w:tplc="1A0C9EF8">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5A1410CC">
      <w:start w:val="1"/>
      <w:numFmt w:val="bullet"/>
      <w:lvlText w:val=""/>
      <w:lvlJc w:val="left"/>
      <w:pPr>
        <w:ind w:left="720" w:hanging="360"/>
      </w:pPr>
      <w:rPr>
        <w:rFonts w:ascii="Symbol" w:hAnsi="Symbol"/>
      </w:rPr>
    </w:lvl>
    <w:lvl w:ilvl="1" w:tplc="D88ACC6E">
      <w:start w:val="1"/>
      <w:numFmt w:val="bullet"/>
      <w:lvlText w:val="o"/>
      <w:lvlJc w:val="left"/>
      <w:pPr>
        <w:tabs>
          <w:tab w:val="num" w:pos="1440"/>
        </w:tabs>
        <w:ind w:left="1440" w:hanging="360"/>
      </w:pPr>
      <w:rPr>
        <w:rFonts w:ascii="Courier New" w:hAnsi="Courier New"/>
      </w:rPr>
    </w:lvl>
    <w:lvl w:ilvl="2" w:tplc="23DE64B2">
      <w:start w:val="1"/>
      <w:numFmt w:val="bullet"/>
      <w:lvlText w:val=""/>
      <w:lvlJc w:val="left"/>
      <w:pPr>
        <w:tabs>
          <w:tab w:val="num" w:pos="2160"/>
        </w:tabs>
        <w:ind w:left="2160" w:hanging="360"/>
      </w:pPr>
      <w:rPr>
        <w:rFonts w:ascii="Wingdings" w:hAnsi="Wingdings"/>
      </w:rPr>
    </w:lvl>
    <w:lvl w:ilvl="3" w:tplc="9F1C856A">
      <w:start w:val="1"/>
      <w:numFmt w:val="bullet"/>
      <w:lvlText w:val=""/>
      <w:lvlJc w:val="left"/>
      <w:pPr>
        <w:tabs>
          <w:tab w:val="num" w:pos="2880"/>
        </w:tabs>
        <w:ind w:left="2880" w:hanging="360"/>
      </w:pPr>
      <w:rPr>
        <w:rFonts w:ascii="Symbol" w:hAnsi="Symbol"/>
      </w:rPr>
    </w:lvl>
    <w:lvl w:ilvl="4" w:tplc="D8329CBE">
      <w:start w:val="1"/>
      <w:numFmt w:val="bullet"/>
      <w:lvlText w:val="o"/>
      <w:lvlJc w:val="left"/>
      <w:pPr>
        <w:tabs>
          <w:tab w:val="num" w:pos="3600"/>
        </w:tabs>
        <w:ind w:left="3600" w:hanging="360"/>
      </w:pPr>
      <w:rPr>
        <w:rFonts w:ascii="Courier New" w:hAnsi="Courier New"/>
      </w:rPr>
    </w:lvl>
    <w:lvl w:ilvl="5" w:tplc="8A9AB9F8">
      <w:start w:val="1"/>
      <w:numFmt w:val="bullet"/>
      <w:lvlText w:val=""/>
      <w:lvlJc w:val="left"/>
      <w:pPr>
        <w:tabs>
          <w:tab w:val="num" w:pos="4320"/>
        </w:tabs>
        <w:ind w:left="4320" w:hanging="360"/>
      </w:pPr>
      <w:rPr>
        <w:rFonts w:ascii="Wingdings" w:hAnsi="Wingdings"/>
      </w:rPr>
    </w:lvl>
    <w:lvl w:ilvl="6" w:tplc="073A797C">
      <w:start w:val="1"/>
      <w:numFmt w:val="bullet"/>
      <w:lvlText w:val=""/>
      <w:lvlJc w:val="left"/>
      <w:pPr>
        <w:tabs>
          <w:tab w:val="num" w:pos="5040"/>
        </w:tabs>
        <w:ind w:left="5040" w:hanging="360"/>
      </w:pPr>
      <w:rPr>
        <w:rFonts w:ascii="Symbol" w:hAnsi="Symbol"/>
      </w:rPr>
    </w:lvl>
    <w:lvl w:ilvl="7" w:tplc="124ADF4C">
      <w:start w:val="1"/>
      <w:numFmt w:val="bullet"/>
      <w:lvlText w:val="o"/>
      <w:lvlJc w:val="left"/>
      <w:pPr>
        <w:tabs>
          <w:tab w:val="num" w:pos="5760"/>
        </w:tabs>
        <w:ind w:left="5760" w:hanging="360"/>
      </w:pPr>
      <w:rPr>
        <w:rFonts w:ascii="Courier New" w:hAnsi="Courier New"/>
      </w:rPr>
    </w:lvl>
    <w:lvl w:ilvl="8" w:tplc="014AD196">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83BEA102">
      <w:start w:val="1"/>
      <w:numFmt w:val="bullet"/>
      <w:lvlText w:val=""/>
      <w:lvlJc w:val="left"/>
      <w:pPr>
        <w:ind w:left="720" w:hanging="360"/>
      </w:pPr>
      <w:rPr>
        <w:rFonts w:ascii="Symbol" w:hAnsi="Symbol"/>
      </w:rPr>
    </w:lvl>
    <w:lvl w:ilvl="1" w:tplc="363612EA">
      <w:start w:val="1"/>
      <w:numFmt w:val="bullet"/>
      <w:lvlText w:val="o"/>
      <w:lvlJc w:val="left"/>
      <w:pPr>
        <w:tabs>
          <w:tab w:val="num" w:pos="1440"/>
        </w:tabs>
        <w:ind w:left="1440" w:hanging="360"/>
      </w:pPr>
      <w:rPr>
        <w:rFonts w:ascii="Courier New" w:hAnsi="Courier New"/>
      </w:rPr>
    </w:lvl>
    <w:lvl w:ilvl="2" w:tplc="109C7940">
      <w:start w:val="1"/>
      <w:numFmt w:val="bullet"/>
      <w:lvlText w:val=""/>
      <w:lvlJc w:val="left"/>
      <w:pPr>
        <w:tabs>
          <w:tab w:val="num" w:pos="2160"/>
        </w:tabs>
        <w:ind w:left="2160" w:hanging="360"/>
      </w:pPr>
      <w:rPr>
        <w:rFonts w:ascii="Wingdings" w:hAnsi="Wingdings"/>
      </w:rPr>
    </w:lvl>
    <w:lvl w:ilvl="3" w:tplc="00481C52">
      <w:start w:val="1"/>
      <w:numFmt w:val="bullet"/>
      <w:lvlText w:val=""/>
      <w:lvlJc w:val="left"/>
      <w:pPr>
        <w:tabs>
          <w:tab w:val="num" w:pos="2880"/>
        </w:tabs>
        <w:ind w:left="2880" w:hanging="360"/>
      </w:pPr>
      <w:rPr>
        <w:rFonts w:ascii="Symbol" w:hAnsi="Symbol"/>
      </w:rPr>
    </w:lvl>
    <w:lvl w:ilvl="4" w:tplc="C0588628">
      <w:start w:val="1"/>
      <w:numFmt w:val="bullet"/>
      <w:lvlText w:val="o"/>
      <w:lvlJc w:val="left"/>
      <w:pPr>
        <w:tabs>
          <w:tab w:val="num" w:pos="3600"/>
        </w:tabs>
        <w:ind w:left="3600" w:hanging="360"/>
      </w:pPr>
      <w:rPr>
        <w:rFonts w:ascii="Courier New" w:hAnsi="Courier New"/>
      </w:rPr>
    </w:lvl>
    <w:lvl w:ilvl="5" w:tplc="23F86670">
      <w:start w:val="1"/>
      <w:numFmt w:val="bullet"/>
      <w:lvlText w:val=""/>
      <w:lvlJc w:val="left"/>
      <w:pPr>
        <w:tabs>
          <w:tab w:val="num" w:pos="4320"/>
        </w:tabs>
        <w:ind w:left="4320" w:hanging="360"/>
      </w:pPr>
      <w:rPr>
        <w:rFonts w:ascii="Wingdings" w:hAnsi="Wingdings"/>
      </w:rPr>
    </w:lvl>
    <w:lvl w:ilvl="6" w:tplc="5628BAE2">
      <w:start w:val="1"/>
      <w:numFmt w:val="bullet"/>
      <w:lvlText w:val=""/>
      <w:lvlJc w:val="left"/>
      <w:pPr>
        <w:tabs>
          <w:tab w:val="num" w:pos="5040"/>
        </w:tabs>
        <w:ind w:left="5040" w:hanging="360"/>
      </w:pPr>
      <w:rPr>
        <w:rFonts w:ascii="Symbol" w:hAnsi="Symbol"/>
      </w:rPr>
    </w:lvl>
    <w:lvl w:ilvl="7" w:tplc="1C623432">
      <w:start w:val="1"/>
      <w:numFmt w:val="bullet"/>
      <w:lvlText w:val="o"/>
      <w:lvlJc w:val="left"/>
      <w:pPr>
        <w:tabs>
          <w:tab w:val="num" w:pos="5760"/>
        </w:tabs>
        <w:ind w:left="5760" w:hanging="360"/>
      </w:pPr>
      <w:rPr>
        <w:rFonts w:ascii="Courier New" w:hAnsi="Courier New"/>
      </w:rPr>
    </w:lvl>
    <w:lvl w:ilvl="8" w:tplc="D7FEBA5A">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A8A89EDC">
      <w:start w:val="1"/>
      <w:numFmt w:val="bullet"/>
      <w:lvlText w:val=""/>
      <w:lvlJc w:val="left"/>
      <w:pPr>
        <w:ind w:left="720" w:hanging="360"/>
      </w:pPr>
      <w:rPr>
        <w:rFonts w:ascii="Symbol" w:hAnsi="Symbol"/>
      </w:rPr>
    </w:lvl>
    <w:lvl w:ilvl="1" w:tplc="D94A777E">
      <w:start w:val="1"/>
      <w:numFmt w:val="bullet"/>
      <w:lvlText w:val="o"/>
      <w:lvlJc w:val="left"/>
      <w:pPr>
        <w:tabs>
          <w:tab w:val="num" w:pos="1440"/>
        </w:tabs>
        <w:ind w:left="1440" w:hanging="360"/>
      </w:pPr>
      <w:rPr>
        <w:rFonts w:ascii="Courier New" w:hAnsi="Courier New"/>
      </w:rPr>
    </w:lvl>
    <w:lvl w:ilvl="2" w:tplc="A0B8599A">
      <w:start w:val="1"/>
      <w:numFmt w:val="bullet"/>
      <w:lvlText w:val=""/>
      <w:lvlJc w:val="left"/>
      <w:pPr>
        <w:tabs>
          <w:tab w:val="num" w:pos="2160"/>
        </w:tabs>
        <w:ind w:left="2160" w:hanging="360"/>
      </w:pPr>
      <w:rPr>
        <w:rFonts w:ascii="Wingdings" w:hAnsi="Wingdings"/>
      </w:rPr>
    </w:lvl>
    <w:lvl w:ilvl="3" w:tplc="D9704C5E">
      <w:start w:val="1"/>
      <w:numFmt w:val="bullet"/>
      <w:lvlText w:val=""/>
      <w:lvlJc w:val="left"/>
      <w:pPr>
        <w:tabs>
          <w:tab w:val="num" w:pos="2880"/>
        </w:tabs>
        <w:ind w:left="2880" w:hanging="360"/>
      </w:pPr>
      <w:rPr>
        <w:rFonts w:ascii="Symbol" w:hAnsi="Symbol"/>
      </w:rPr>
    </w:lvl>
    <w:lvl w:ilvl="4" w:tplc="39ACE306">
      <w:start w:val="1"/>
      <w:numFmt w:val="bullet"/>
      <w:lvlText w:val="o"/>
      <w:lvlJc w:val="left"/>
      <w:pPr>
        <w:tabs>
          <w:tab w:val="num" w:pos="3600"/>
        </w:tabs>
        <w:ind w:left="3600" w:hanging="360"/>
      </w:pPr>
      <w:rPr>
        <w:rFonts w:ascii="Courier New" w:hAnsi="Courier New"/>
      </w:rPr>
    </w:lvl>
    <w:lvl w:ilvl="5" w:tplc="ED9C04BC">
      <w:start w:val="1"/>
      <w:numFmt w:val="bullet"/>
      <w:lvlText w:val=""/>
      <w:lvlJc w:val="left"/>
      <w:pPr>
        <w:tabs>
          <w:tab w:val="num" w:pos="4320"/>
        </w:tabs>
        <w:ind w:left="4320" w:hanging="360"/>
      </w:pPr>
      <w:rPr>
        <w:rFonts w:ascii="Wingdings" w:hAnsi="Wingdings"/>
      </w:rPr>
    </w:lvl>
    <w:lvl w:ilvl="6" w:tplc="FC4A63F6">
      <w:start w:val="1"/>
      <w:numFmt w:val="bullet"/>
      <w:lvlText w:val=""/>
      <w:lvlJc w:val="left"/>
      <w:pPr>
        <w:tabs>
          <w:tab w:val="num" w:pos="5040"/>
        </w:tabs>
        <w:ind w:left="5040" w:hanging="360"/>
      </w:pPr>
      <w:rPr>
        <w:rFonts w:ascii="Symbol" w:hAnsi="Symbol"/>
      </w:rPr>
    </w:lvl>
    <w:lvl w:ilvl="7" w:tplc="636490C2">
      <w:start w:val="1"/>
      <w:numFmt w:val="bullet"/>
      <w:lvlText w:val="o"/>
      <w:lvlJc w:val="left"/>
      <w:pPr>
        <w:tabs>
          <w:tab w:val="num" w:pos="5760"/>
        </w:tabs>
        <w:ind w:left="5760" w:hanging="360"/>
      </w:pPr>
      <w:rPr>
        <w:rFonts w:ascii="Courier New" w:hAnsi="Courier New"/>
      </w:rPr>
    </w:lvl>
    <w:lvl w:ilvl="8" w:tplc="E60868A6">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A07EDC">
      <w:start w:val="1"/>
      <w:numFmt w:val="bullet"/>
      <w:lvlText w:val=""/>
      <w:lvlJc w:val="left"/>
      <w:pPr>
        <w:ind w:left="720" w:hanging="360"/>
      </w:pPr>
      <w:rPr>
        <w:rFonts w:ascii="Symbol" w:hAnsi="Symbol"/>
      </w:rPr>
    </w:lvl>
    <w:lvl w:ilvl="1" w:tplc="2960A93E">
      <w:start w:val="1"/>
      <w:numFmt w:val="bullet"/>
      <w:lvlText w:val="o"/>
      <w:lvlJc w:val="left"/>
      <w:pPr>
        <w:tabs>
          <w:tab w:val="num" w:pos="1440"/>
        </w:tabs>
        <w:ind w:left="1440" w:hanging="360"/>
      </w:pPr>
      <w:rPr>
        <w:rFonts w:ascii="Courier New" w:hAnsi="Courier New"/>
      </w:rPr>
    </w:lvl>
    <w:lvl w:ilvl="2" w:tplc="24588E64">
      <w:start w:val="1"/>
      <w:numFmt w:val="bullet"/>
      <w:lvlText w:val=""/>
      <w:lvlJc w:val="left"/>
      <w:pPr>
        <w:tabs>
          <w:tab w:val="num" w:pos="2160"/>
        </w:tabs>
        <w:ind w:left="2160" w:hanging="360"/>
      </w:pPr>
      <w:rPr>
        <w:rFonts w:ascii="Wingdings" w:hAnsi="Wingdings"/>
      </w:rPr>
    </w:lvl>
    <w:lvl w:ilvl="3" w:tplc="F7A066EA">
      <w:start w:val="1"/>
      <w:numFmt w:val="bullet"/>
      <w:lvlText w:val=""/>
      <w:lvlJc w:val="left"/>
      <w:pPr>
        <w:tabs>
          <w:tab w:val="num" w:pos="2880"/>
        </w:tabs>
        <w:ind w:left="2880" w:hanging="360"/>
      </w:pPr>
      <w:rPr>
        <w:rFonts w:ascii="Symbol" w:hAnsi="Symbol"/>
      </w:rPr>
    </w:lvl>
    <w:lvl w:ilvl="4" w:tplc="8294D7FE">
      <w:start w:val="1"/>
      <w:numFmt w:val="bullet"/>
      <w:lvlText w:val="o"/>
      <w:lvlJc w:val="left"/>
      <w:pPr>
        <w:tabs>
          <w:tab w:val="num" w:pos="3600"/>
        </w:tabs>
        <w:ind w:left="3600" w:hanging="360"/>
      </w:pPr>
      <w:rPr>
        <w:rFonts w:ascii="Courier New" w:hAnsi="Courier New"/>
      </w:rPr>
    </w:lvl>
    <w:lvl w:ilvl="5" w:tplc="AF0CE8B8">
      <w:start w:val="1"/>
      <w:numFmt w:val="bullet"/>
      <w:lvlText w:val=""/>
      <w:lvlJc w:val="left"/>
      <w:pPr>
        <w:tabs>
          <w:tab w:val="num" w:pos="4320"/>
        </w:tabs>
        <w:ind w:left="4320" w:hanging="360"/>
      </w:pPr>
      <w:rPr>
        <w:rFonts w:ascii="Wingdings" w:hAnsi="Wingdings"/>
      </w:rPr>
    </w:lvl>
    <w:lvl w:ilvl="6" w:tplc="8F1EFBCC">
      <w:start w:val="1"/>
      <w:numFmt w:val="bullet"/>
      <w:lvlText w:val=""/>
      <w:lvlJc w:val="left"/>
      <w:pPr>
        <w:tabs>
          <w:tab w:val="num" w:pos="5040"/>
        </w:tabs>
        <w:ind w:left="5040" w:hanging="360"/>
      </w:pPr>
      <w:rPr>
        <w:rFonts w:ascii="Symbol" w:hAnsi="Symbol"/>
      </w:rPr>
    </w:lvl>
    <w:lvl w:ilvl="7" w:tplc="7FA4146C">
      <w:start w:val="1"/>
      <w:numFmt w:val="bullet"/>
      <w:lvlText w:val="o"/>
      <w:lvlJc w:val="left"/>
      <w:pPr>
        <w:tabs>
          <w:tab w:val="num" w:pos="5760"/>
        </w:tabs>
        <w:ind w:left="5760" w:hanging="360"/>
      </w:pPr>
      <w:rPr>
        <w:rFonts w:ascii="Courier New" w:hAnsi="Courier New"/>
      </w:rPr>
    </w:lvl>
    <w:lvl w:ilvl="8" w:tplc="BF70D32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DA3A80EE">
      <w:start w:val="1"/>
      <w:numFmt w:val="bullet"/>
      <w:lvlText w:val=""/>
      <w:lvlJc w:val="left"/>
      <w:pPr>
        <w:ind w:left="720" w:hanging="360"/>
      </w:pPr>
      <w:rPr>
        <w:rFonts w:ascii="Symbol" w:hAnsi="Symbol"/>
      </w:rPr>
    </w:lvl>
    <w:lvl w:ilvl="1" w:tplc="BF0A7C00">
      <w:start w:val="1"/>
      <w:numFmt w:val="bullet"/>
      <w:lvlText w:val="o"/>
      <w:lvlJc w:val="left"/>
      <w:pPr>
        <w:tabs>
          <w:tab w:val="num" w:pos="1440"/>
        </w:tabs>
        <w:ind w:left="1440" w:hanging="360"/>
      </w:pPr>
      <w:rPr>
        <w:rFonts w:ascii="Courier New" w:hAnsi="Courier New"/>
      </w:rPr>
    </w:lvl>
    <w:lvl w:ilvl="2" w:tplc="9BBCFC30">
      <w:start w:val="1"/>
      <w:numFmt w:val="bullet"/>
      <w:lvlText w:val=""/>
      <w:lvlJc w:val="left"/>
      <w:pPr>
        <w:tabs>
          <w:tab w:val="num" w:pos="2160"/>
        </w:tabs>
        <w:ind w:left="2160" w:hanging="360"/>
      </w:pPr>
      <w:rPr>
        <w:rFonts w:ascii="Wingdings" w:hAnsi="Wingdings"/>
      </w:rPr>
    </w:lvl>
    <w:lvl w:ilvl="3" w:tplc="6D385D70">
      <w:start w:val="1"/>
      <w:numFmt w:val="bullet"/>
      <w:lvlText w:val=""/>
      <w:lvlJc w:val="left"/>
      <w:pPr>
        <w:tabs>
          <w:tab w:val="num" w:pos="2880"/>
        </w:tabs>
        <w:ind w:left="2880" w:hanging="360"/>
      </w:pPr>
      <w:rPr>
        <w:rFonts w:ascii="Symbol" w:hAnsi="Symbol"/>
      </w:rPr>
    </w:lvl>
    <w:lvl w:ilvl="4" w:tplc="17AEE4D0">
      <w:start w:val="1"/>
      <w:numFmt w:val="bullet"/>
      <w:lvlText w:val="o"/>
      <w:lvlJc w:val="left"/>
      <w:pPr>
        <w:tabs>
          <w:tab w:val="num" w:pos="3600"/>
        </w:tabs>
        <w:ind w:left="3600" w:hanging="360"/>
      </w:pPr>
      <w:rPr>
        <w:rFonts w:ascii="Courier New" w:hAnsi="Courier New"/>
      </w:rPr>
    </w:lvl>
    <w:lvl w:ilvl="5" w:tplc="830CEA5E">
      <w:start w:val="1"/>
      <w:numFmt w:val="bullet"/>
      <w:lvlText w:val=""/>
      <w:lvlJc w:val="left"/>
      <w:pPr>
        <w:tabs>
          <w:tab w:val="num" w:pos="4320"/>
        </w:tabs>
        <w:ind w:left="4320" w:hanging="360"/>
      </w:pPr>
      <w:rPr>
        <w:rFonts w:ascii="Wingdings" w:hAnsi="Wingdings"/>
      </w:rPr>
    </w:lvl>
    <w:lvl w:ilvl="6" w:tplc="BC50DD78">
      <w:start w:val="1"/>
      <w:numFmt w:val="bullet"/>
      <w:lvlText w:val=""/>
      <w:lvlJc w:val="left"/>
      <w:pPr>
        <w:tabs>
          <w:tab w:val="num" w:pos="5040"/>
        </w:tabs>
        <w:ind w:left="5040" w:hanging="360"/>
      </w:pPr>
      <w:rPr>
        <w:rFonts w:ascii="Symbol" w:hAnsi="Symbol"/>
      </w:rPr>
    </w:lvl>
    <w:lvl w:ilvl="7" w:tplc="0466F51E">
      <w:start w:val="1"/>
      <w:numFmt w:val="bullet"/>
      <w:lvlText w:val="o"/>
      <w:lvlJc w:val="left"/>
      <w:pPr>
        <w:tabs>
          <w:tab w:val="num" w:pos="5760"/>
        </w:tabs>
        <w:ind w:left="5760" w:hanging="360"/>
      </w:pPr>
      <w:rPr>
        <w:rFonts w:ascii="Courier New" w:hAnsi="Courier New"/>
      </w:rPr>
    </w:lvl>
    <w:lvl w:ilvl="8" w:tplc="402663C4">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8A9AAC76">
      <w:start w:val="1"/>
      <w:numFmt w:val="bullet"/>
      <w:lvlText w:val=""/>
      <w:lvlJc w:val="left"/>
      <w:pPr>
        <w:ind w:left="720" w:hanging="360"/>
      </w:pPr>
      <w:rPr>
        <w:rFonts w:ascii="Symbol" w:hAnsi="Symbol"/>
      </w:rPr>
    </w:lvl>
    <w:lvl w:ilvl="1" w:tplc="D70ED3AA">
      <w:start w:val="1"/>
      <w:numFmt w:val="bullet"/>
      <w:lvlText w:val="o"/>
      <w:lvlJc w:val="left"/>
      <w:pPr>
        <w:tabs>
          <w:tab w:val="num" w:pos="1440"/>
        </w:tabs>
        <w:ind w:left="1440" w:hanging="360"/>
      </w:pPr>
      <w:rPr>
        <w:rFonts w:ascii="Courier New" w:hAnsi="Courier New"/>
      </w:rPr>
    </w:lvl>
    <w:lvl w:ilvl="2" w:tplc="D8F48D48">
      <w:start w:val="1"/>
      <w:numFmt w:val="bullet"/>
      <w:lvlText w:val=""/>
      <w:lvlJc w:val="left"/>
      <w:pPr>
        <w:tabs>
          <w:tab w:val="num" w:pos="2160"/>
        </w:tabs>
        <w:ind w:left="2160" w:hanging="360"/>
      </w:pPr>
      <w:rPr>
        <w:rFonts w:ascii="Wingdings" w:hAnsi="Wingdings"/>
      </w:rPr>
    </w:lvl>
    <w:lvl w:ilvl="3" w:tplc="8B7E06B2">
      <w:start w:val="1"/>
      <w:numFmt w:val="bullet"/>
      <w:lvlText w:val=""/>
      <w:lvlJc w:val="left"/>
      <w:pPr>
        <w:tabs>
          <w:tab w:val="num" w:pos="2880"/>
        </w:tabs>
        <w:ind w:left="2880" w:hanging="360"/>
      </w:pPr>
      <w:rPr>
        <w:rFonts w:ascii="Symbol" w:hAnsi="Symbol"/>
      </w:rPr>
    </w:lvl>
    <w:lvl w:ilvl="4" w:tplc="25883684">
      <w:start w:val="1"/>
      <w:numFmt w:val="bullet"/>
      <w:lvlText w:val="o"/>
      <w:lvlJc w:val="left"/>
      <w:pPr>
        <w:tabs>
          <w:tab w:val="num" w:pos="3600"/>
        </w:tabs>
        <w:ind w:left="3600" w:hanging="360"/>
      </w:pPr>
      <w:rPr>
        <w:rFonts w:ascii="Courier New" w:hAnsi="Courier New"/>
      </w:rPr>
    </w:lvl>
    <w:lvl w:ilvl="5" w:tplc="CC8E0D8E">
      <w:start w:val="1"/>
      <w:numFmt w:val="bullet"/>
      <w:lvlText w:val=""/>
      <w:lvlJc w:val="left"/>
      <w:pPr>
        <w:tabs>
          <w:tab w:val="num" w:pos="4320"/>
        </w:tabs>
        <w:ind w:left="4320" w:hanging="360"/>
      </w:pPr>
      <w:rPr>
        <w:rFonts w:ascii="Wingdings" w:hAnsi="Wingdings"/>
      </w:rPr>
    </w:lvl>
    <w:lvl w:ilvl="6" w:tplc="5F269840">
      <w:start w:val="1"/>
      <w:numFmt w:val="bullet"/>
      <w:lvlText w:val=""/>
      <w:lvlJc w:val="left"/>
      <w:pPr>
        <w:tabs>
          <w:tab w:val="num" w:pos="5040"/>
        </w:tabs>
        <w:ind w:left="5040" w:hanging="360"/>
      </w:pPr>
      <w:rPr>
        <w:rFonts w:ascii="Symbol" w:hAnsi="Symbol"/>
      </w:rPr>
    </w:lvl>
    <w:lvl w:ilvl="7" w:tplc="4B64D034">
      <w:start w:val="1"/>
      <w:numFmt w:val="bullet"/>
      <w:lvlText w:val="o"/>
      <w:lvlJc w:val="left"/>
      <w:pPr>
        <w:tabs>
          <w:tab w:val="num" w:pos="5760"/>
        </w:tabs>
        <w:ind w:left="5760" w:hanging="360"/>
      </w:pPr>
      <w:rPr>
        <w:rFonts w:ascii="Courier New" w:hAnsi="Courier New"/>
      </w:rPr>
    </w:lvl>
    <w:lvl w:ilvl="8" w:tplc="D88C2218">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25463ABA">
      <w:start w:val="1"/>
      <w:numFmt w:val="bullet"/>
      <w:lvlText w:val=""/>
      <w:lvlJc w:val="left"/>
      <w:pPr>
        <w:ind w:left="720" w:hanging="360"/>
      </w:pPr>
      <w:rPr>
        <w:rFonts w:ascii="Symbol" w:hAnsi="Symbol"/>
      </w:rPr>
    </w:lvl>
    <w:lvl w:ilvl="1" w:tplc="3F12EAFE">
      <w:start w:val="1"/>
      <w:numFmt w:val="bullet"/>
      <w:lvlText w:val="o"/>
      <w:lvlJc w:val="left"/>
      <w:pPr>
        <w:tabs>
          <w:tab w:val="num" w:pos="1440"/>
        </w:tabs>
        <w:ind w:left="1440" w:hanging="360"/>
      </w:pPr>
      <w:rPr>
        <w:rFonts w:ascii="Courier New" w:hAnsi="Courier New"/>
      </w:rPr>
    </w:lvl>
    <w:lvl w:ilvl="2" w:tplc="BF6639B2">
      <w:start w:val="1"/>
      <w:numFmt w:val="bullet"/>
      <w:lvlText w:val=""/>
      <w:lvlJc w:val="left"/>
      <w:pPr>
        <w:tabs>
          <w:tab w:val="num" w:pos="2160"/>
        </w:tabs>
        <w:ind w:left="2160" w:hanging="360"/>
      </w:pPr>
      <w:rPr>
        <w:rFonts w:ascii="Wingdings" w:hAnsi="Wingdings"/>
      </w:rPr>
    </w:lvl>
    <w:lvl w:ilvl="3" w:tplc="D95E9CB8">
      <w:start w:val="1"/>
      <w:numFmt w:val="bullet"/>
      <w:lvlText w:val=""/>
      <w:lvlJc w:val="left"/>
      <w:pPr>
        <w:tabs>
          <w:tab w:val="num" w:pos="2880"/>
        </w:tabs>
        <w:ind w:left="2880" w:hanging="360"/>
      </w:pPr>
      <w:rPr>
        <w:rFonts w:ascii="Symbol" w:hAnsi="Symbol"/>
      </w:rPr>
    </w:lvl>
    <w:lvl w:ilvl="4" w:tplc="EA22B7C8">
      <w:start w:val="1"/>
      <w:numFmt w:val="bullet"/>
      <w:lvlText w:val="o"/>
      <w:lvlJc w:val="left"/>
      <w:pPr>
        <w:tabs>
          <w:tab w:val="num" w:pos="3600"/>
        </w:tabs>
        <w:ind w:left="3600" w:hanging="360"/>
      </w:pPr>
      <w:rPr>
        <w:rFonts w:ascii="Courier New" w:hAnsi="Courier New"/>
      </w:rPr>
    </w:lvl>
    <w:lvl w:ilvl="5" w:tplc="EBA0EE8C">
      <w:start w:val="1"/>
      <w:numFmt w:val="bullet"/>
      <w:lvlText w:val=""/>
      <w:lvlJc w:val="left"/>
      <w:pPr>
        <w:tabs>
          <w:tab w:val="num" w:pos="4320"/>
        </w:tabs>
        <w:ind w:left="4320" w:hanging="360"/>
      </w:pPr>
      <w:rPr>
        <w:rFonts w:ascii="Wingdings" w:hAnsi="Wingdings"/>
      </w:rPr>
    </w:lvl>
    <w:lvl w:ilvl="6" w:tplc="21DC596E">
      <w:start w:val="1"/>
      <w:numFmt w:val="bullet"/>
      <w:lvlText w:val=""/>
      <w:lvlJc w:val="left"/>
      <w:pPr>
        <w:tabs>
          <w:tab w:val="num" w:pos="5040"/>
        </w:tabs>
        <w:ind w:left="5040" w:hanging="360"/>
      </w:pPr>
      <w:rPr>
        <w:rFonts w:ascii="Symbol" w:hAnsi="Symbol"/>
      </w:rPr>
    </w:lvl>
    <w:lvl w:ilvl="7" w:tplc="28940E22">
      <w:start w:val="1"/>
      <w:numFmt w:val="bullet"/>
      <w:lvlText w:val="o"/>
      <w:lvlJc w:val="left"/>
      <w:pPr>
        <w:tabs>
          <w:tab w:val="num" w:pos="5760"/>
        </w:tabs>
        <w:ind w:left="5760" w:hanging="360"/>
      </w:pPr>
      <w:rPr>
        <w:rFonts w:ascii="Courier New" w:hAnsi="Courier New"/>
      </w:rPr>
    </w:lvl>
    <w:lvl w:ilvl="8" w:tplc="AD1A689E">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4AC604C">
      <w:start w:val="1"/>
      <w:numFmt w:val="bullet"/>
      <w:lvlText w:val=""/>
      <w:lvlJc w:val="left"/>
      <w:pPr>
        <w:ind w:left="720" w:hanging="360"/>
      </w:pPr>
      <w:rPr>
        <w:rFonts w:ascii="Symbol" w:hAnsi="Symbol"/>
      </w:rPr>
    </w:lvl>
    <w:lvl w:ilvl="1" w:tplc="CA2C85F2">
      <w:start w:val="1"/>
      <w:numFmt w:val="bullet"/>
      <w:lvlText w:val="o"/>
      <w:lvlJc w:val="left"/>
      <w:pPr>
        <w:tabs>
          <w:tab w:val="num" w:pos="1440"/>
        </w:tabs>
        <w:ind w:left="1440" w:hanging="360"/>
      </w:pPr>
      <w:rPr>
        <w:rFonts w:ascii="Courier New" w:hAnsi="Courier New"/>
      </w:rPr>
    </w:lvl>
    <w:lvl w:ilvl="2" w:tplc="23AAB7CC">
      <w:start w:val="1"/>
      <w:numFmt w:val="bullet"/>
      <w:lvlText w:val=""/>
      <w:lvlJc w:val="left"/>
      <w:pPr>
        <w:tabs>
          <w:tab w:val="num" w:pos="2160"/>
        </w:tabs>
        <w:ind w:left="2160" w:hanging="360"/>
      </w:pPr>
      <w:rPr>
        <w:rFonts w:ascii="Wingdings" w:hAnsi="Wingdings"/>
      </w:rPr>
    </w:lvl>
    <w:lvl w:ilvl="3" w:tplc="9D36AF12">
      <w:start w:val="1"/>
      <w:numFmt w:val="bullet"/>
      <w:lvlText w:val=""/>
      <w:lvlJc w:val="left"/>
      <w:pPr>
        <w:tabs>
          <w:tab w:val="num" w:pos="2880"/>
        </w:tabs>
        <w:ind w:left="2880" w:hanging="360"/>
      </w:pPr>
      <w:rPr>
        <w:rFonts w:ascii="Symbol" w:hAnsi="Symbol"/>
      </w:rPr>
    </w:lvl>
    <w:lvl w:ilvl="4" w:tplc="D4926480">
      <w:start w:val="1"/>
      <w:numFmt w:val="bullet"/>
      <w:lvlText w:val="o"/>
      <w:lvlJc w:val="left"/>
      <w:pPr>
        <w:tabs>
          <w:tab w:val="num" w:pos="3600"/>
        </w:tabs>
        <w:ind w:left="3600" w:hanging="360"/>
      </w:pPr>
      <w:rPr>
        <w:rFonts w:ascii="Courier New" w:hAnsi="Courier New"/>
      </w:rPr>
    </w:lvl>
    <w:lvl w:ilvl="5" w:tplc="EEE6A3CA">
      <w:start w:val="1"/>
      <w:numFmt w:val="bullet"/>
      <w:lvlText w:val=""/>
      <w:lvlJc w:val="left"/>
      <w:pPr>
        <w:tabs>
          <w:tab w:val="num" w:pos="4320"/>
        </w:tabs>
        <w:ind w:left="4320" w:hanging="360"/>
      </w:pPr>
      <w:rPr>
        <w:rFonts w:ascii="Wingdings" w:hAnsi="Wingdings"/>
      </w:rPr>
    </w:lvl>
    <w:lvl w:ilvl="6" w:tplc="2A6273CE">
      <w:start w:val="1"/>
      <w:numFmt w:val="bullet"/>
      <w:lvlText w:val=""/>
      <w:lvlJc w:val="left"/>
      <w:pPr>
        <w:tabs>
          <w:tab w:val="num" w:pos="5040"/>
        </w:tabs>
        <w:ind w:left="5040" w:hanging="360"/>
      </w:pPr>
      <w:rPr>
        <w:rFonts w:ascii="Symbol" w:hAnsi="Symbol"/>
      </w:rPr>
    </w:lvl>
    <w:lvl w:ilvl="7" w:tplc="2C8C53A2">
      <w:start w:val="1"/>
      <w:numFmt w:val="bullet"/>
      <w:lvlText w:val="o"/>
      <w:lvlJc w:val="left"/>
      <w:pPr>
        <w:tabs>
          <w:tab w:val="num" w:pos="5760"/>
        </w:tabs>
        <w:ind w:left="5760" w:hanging="360"/>
      </w:pPr>
      <w:rPr>
        <w:rFonts w:ascii="Courier New" w:hAnsi="Courier New"/>
      </w:rPr>
    </w:lvl>
    <w:lvl w:ilvl="8" w:tplc="D798707C">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605E86FE">
      <w:start w:val="1"/>
      <w:numFmt w:val="bullet"/>
      <w:lvlText w:val=""/>
      <w:lvlJc w:val="left"/>
      <w:pPr>
        <w:ind w:left="720" w:hanging="360"/>
      </w:pPr>
      <w:rPr>
        <w:rFonts w:ascii="Symbol" w:hAnsi="Symbol"/>
      </w:rPr>
    </w:lvl>
    <w:lvl w:ilvl="1" w:tplc="2D1043B4">
      <w:start w:val="1"/>
      <w:numFmt w:val="bullet"/>
      <w:lvlText w:val="o"/>
      <w:lvlJc w:val="left"/>
      <w:pPr>
        <w:tabs>
          <w:tab w:val="num" w:pos="1440"/>
        </w:tabs>
        <w:ind w:left="1440" w:hanging="360"/>
      </w:pPr>
      <w:rPr>
        <w:rFonts w:ascii="Courier New" w:hAnsi="Courier New"/>
      </w:rPr>
    </w:lvl>
    <w:lvl w:ilvl="2" w:tplc="9B14ECD8">
      <w:start w:val="1"/>
      <w:numFmt w:val="bullet"/>
      <w:lvlText w:val=""/>
      <w:lvlJc w:val="left"/>
      <w:pPr>
        <w:tabs>
          <w:tab w:val="num" w:pos="2160"/>
        </w:tabs>
        <w:ind w:left="2160" w:hanging="360"/>
      </w:pPr>
      <w:rPr>
        <w:rFonts w:ascii="Wingdings" w:hAnsi="Wingdings"/>
      </w:rPr>
    </w:lvl>
    <w:lvl w:ilvl="3" w:tplc="B19AFC48">
      <w:start w:val="1"/>
      <w:numFmt w:val="bullet"/>
      <w:lvlText w:val=""/>
      <w:lvlJc w:val="left"/>
      <w:pPr>
        <w:tabs>
          <w:tab w:val="num" w:pos="2880"/>
        </w:tabs>
        <w:ind w:left="2880" w:hanging="360"/>
      </w:pPr>
      <w:rPr>
        <w:rFonts w:ascii="Symbol" w:hAnsi="Symbol"/>
      </w:rPr>
    </w:lvl>
    <w:lvl w:ilvl="4" w:tplc="EA264DE4">
      <w:start w:val="1"/>
      <w:numFmt w:val="bullet"/>
      <w:lvlText w:val="o"/>
      <w:lvlJc w:val="left"/>
      <w:pPr>
        <w:tabs>
          <w:tab w:val="num" w:pos="3600"/>
        </w:tabs>
        <w:ind w:left="3600" w:hanging="360"/>
      </w:pPr>
      <w:rPr>
        <w:rFonts w:ascii="Courier New" w:hAnsi="Courier New"/>
      </w:rPr>
    </w:lvl>
    <w:lvl w:ilvl="5" w:tplc="B80C371E">
      <w:start w:val="1"/>
      <w:numFmt w:val="bullet"/>
      <w:lvlText w:val=""/>
      <w:lvlJc w:val="left"/>
      <w:pPr>
        <w:tabs>
          <w:tab w:val="num" w:pos="4320"/>
        </w:tabs>
        <w:ind w:left="4320" w:hanging="360"/>
      </w:pPr>
      <w:rPr>
        <w:rFonts w:ascii="Wingdings" w:hAnsi="Wingdings"/>
      </w:rPr>
    </w:lvl>
    <w:lvl w:ilvl="6" w:tplc="F9DC2AF4">
      <w:start w:val="1"/>
      <w:numFmt w:val="bullet"/>
      <w:lvlText w:val=""/>
      <w:lvlJc w:val="left"/>
      <w:pPr>
        <w:tabs>
          <w:tab w:val="num" w:pos="5040"/>
        </w:tabs>
        <w:ind w:left="5040" w:hanging="360"/>
      </w:pPr>
      <w:rPr>
        <w:rFonts w:ascii="Symbol" w:hAnsi="Symbol"/>
      </w:rPr>
    </w:lvl>
    <w:lvl w:ilvl="7" w:tplc="1B90BD9E">
      <w:start w:val="1"/>
      <w:numFmt w:val="bullet"/>
      <w:lvlText w:val="o"/>
      <w:lvlJc w:val="left"/>
      <w:pPr>
        <w:tabs>
          <w:tab w:val="num" w:pos="5760"/>
        </w:tabs>
        <w:ind w:left="5760" w:hanging="360"/>
      </w:pPr>
      <w:rPr>
        <w:rFonts w:ascii="Courier New" w:hAnsi="Courier New"/>
      </w:rPr>
    </w:lvl>
    <w:lvl w:ilvl="8" w:tplc="CFAC9FE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7428B37A">
      <w:start w:val="1"/>
      <w:numFmt w:val="bullet"/>
      <w:lvlText w:val=""/>
      <w:lvlJc w:val="left"/>
      <w:pPr>
        <w:ind w:left="720" w:hanging="360"/>
      </w:pPr>
      <w:rPr>
        <w:rFonts w:ascii="Symbol" w:hAnsi="Symbol"/>
      </w:rPr>
    </w:lvl>
    <w:lvl w:ilvl="1" w:tplc="024C7E4C">
      <w:start w:val="1"/>
      <w:numFmt w:val="bullet"/>
      <w:lvlText w:val="o"/>
      <w:lvlJc w:val="left"/>
      <w:pPr>
        <w:tabs>
          <w:tab w:val="num" w:pos="1440"/>
        </w:tabs>
        <w:ind w:left="1440" w:hanging="360"/>
      </w:pPr>
      <w:rPr>
        <w:rFonts w:ascii="Courier New" w:hAnsi="Courier New"/>
      </w:rPr>
    </w:lvl>
    <w:lvl w:ilvl="2" w:tplc="B3C2D1BC">
      <w:start w:val="1"/>
      <w:numFmt w:val="bullet"/>
      <w:lvlText w:val=""/>
      <w:lvlJc w:val="left"/>
      <w:pPr>
        <w:tabs>
          <w:tab w:val="num" w:pos="2160"/>
        </w:tabs>
        <w:ind w:left="2160" w:hanging="360"/>
      </w:pPr>
      <w:rPr>
        <w:rFonts w:ascii="Wingdings" w:hAnsi="Wingdings"/>
      </w:rPr>
    </w:lvl>
    <w:lvl w:ilvl="3" w:tplc="99F836A8">
      <w:start w:val="1"/>
      <w:numFmt w:val="bullet"/>
      <w:lvlText w:val=""/>
      <w:lvlJc w:val="left"/>
      <w:pPr>
        <w:tabs>
          <w:tab w:val="num" w:pos="2880"/>
        </w:tabs>
        <w:ind w:left="2880" w:hanging="360"/>
      </w:pPr>
      <w:rPr>
        <w:rFonts w:ascii="Symbol" w:hAnsi="Symbol"/>
      </w:rPr>
    </w:lvl>
    <w:lvl w:ilvl="4" w:tplc="5894BE20">
      <w:start w:val="1"/>
      <w:numFmt w:val="bullet"/>
      <w:lvlText w:val="o"/>
      <w:lvlJc w:val="left"/>
      <w:pPr>
        <w:tabs>
          <w:tab w:val="num" w:pos="3600"/>
        </w:tabs>
        <w:ind w:left="3600" w:hanging="360"/>
      </w:pPr>
      <w:rPr>
        <w:rFonts w:ascii="Courier New" w:hAnsi="Courier New"/>
      </w:rPr>
    </w:lvl>
    <w:lvl w:ilvl="5" w:tplc="8B0CE662">
      <w:start w:val="1"/>
      <w:numFmt w:val="bullet"/>
      <w:lvlText w:val=""/>
      <w:lvlJc w:val="left"/>
      <w:pPr>
        <w:tabs>
          <w:tab w:val="num" w:pos="4320"/>
        </w:tabs>
        <w:ind w:left="4320" w:hanging="360"/>
      </w:pPr>
      <w:rPr>
        <w:rFonts w:ascii="Wingdings" w:hAnsi="Wingdings"/>
      </w:rPr>
    </w:lvl>
    <w:lvl w:ilvl="6" w:tplc="D0B2DB5A">
      <w:start w:val="1"/>
      <w:numFmt w:val="bullet"/>
      <w:lvlText w:val=""/>
      <w:lvlJc w:val="left"/>
      <w:pPr>
        <w:tabs>
          <w:tab w:val="num" w:pos="5040"/>
        </w:tabs>
        <w:ind w:left="5040" w:hanging="360"/>
      </w:pPr>
      <w:rPr>
        <w:rFonts w:ascii="Symbol" w:hAnsi="Symbol"/>
      </w:rPr>
    </w:lvl>
    <w:lvl w:ilvl="7" w:tplc="BD863B24">
      <w:start w:val="1"/>
      <w:numFmt w:val="bullet"/>
      <w:lvlText w:val="o"/>
      <w:lvlJc w:val="left"/>
      <w:pPr>
        <w:tabs>
          <w:tab w:val="num" w:pos="5760"/>
        </w:tabs>
        <w:ind w:left="5760" w:hanging="360"/>
      </w:pPr>
      <w:rPr>
        <w:rFonts w:ascii="Courier New" w:hAnsi="Courier New"/>
      </w:rPr>
    </w:lvl>
    <w:lvl w:ilvl="8" w:tplc="5A5E502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67D28248">
      <w:start w:val="1"/>
      <w:numFmt w:val="bullet"/>
      <w:lvlText w:val=""/>
      <w:lvlJc w:val="left"/>
      <w:pPr>
        <w:ind w:left="720" w:hanging="360"/>
      </w:pPr>
      <w:rPr>
        <w:rFonts w:ascii="Symbol" w:hAnsi="Symbol"/>
      </w:rPr>
    </w:lvl>
    <w:lvl w:ilvl="1" w:tplc="9BFEDE56">
      <w:start w:val="1"/>
      <w:numFmt w:val="bullet"/>
      <w:lvlText w:val="o"/>
      <w:lvlJc w:val="left"/>
      <w:pPr>
        <w:tabs>
          <w:tab w:val="num" w:pos="1440"/>
        </w:tabs>
        <w:ind w:left="1440" w:hanging="360"/>
      </w:pPr>
      <w:rPr>
        <w:rFonts w:ascii="Courier New" w:hAnsi="Courier New"/>
      </w:rPr>
    </w:lvl>
    <w:lvl w:ilvl="2" w:tplc="1730145A">
      <w:start w:val="1"/>
      <w:numFmt w:val="bullet"/>
      <w:lvlText w:val=""/>
      <w:lvlJc w:val="left"/>
      <w:pPr>
        <w:tabs>
          <w:tab w:val="num" w:pos="2160"/>
        </w:tabs>
        <w:ind w:left="2160" w:hanging="360"/>
      </w:pPr>
      <w:rPr>
        <w:rFonts w:ascii="Wingdings" w:hAnsi="Wingdings"/>
      </w:rPr>
    </w:lvl>
    <w:lvl w:ilvl="3" w:tplc="34AE5B2C">
      <w:start w:val="1"/>
      <w:numFmt w:val="bullet"/>
      <w:lvlText w:val=""/>
      <w:lvlJc w:val="left"/>
      <w:pPr>
        <w:tabs>
          <w:tab w:val="num" w:pos="2880"/>
        </w:tabs>
        <w:ind w:left="2880" w:hanging="360"/>
      </w:pPr>
      <w:rPr>
        <w:rFonts w:ascii="Symbol" w:hAnsi="Symbol"/>
      </w:rPr>
    </w:lvl>
    <w:lvl w:ilvl="4" w:tplc="0AE8D51C">
      <w:start w:val="1"/>
      <w:numFmt w:val="bullet"/>
      <w:lvlText w:val="o"/>
      <w:lvlJc w:val="left"/>
      <w:pPr>
        <w:tabs>
          <w:tab w:val="num" w:pos="3600"/>
        </w:tabs>
        <w:ind w:left="3600" w:hanging="360"/>
      </w:pPr>
      <w:rPr>
        <w:rFonts w:ascii="Courier New" w:hAnsi="Courier New"/>
      </w:rPr>
    </w:lvl>
    <w:lvl w:ilvl="5" w:tplc="4F76C93C">
      <w:start w:val="1"/>
      <w:numFmt w:val="bullet"/>
      <w:lvlText w:val=""/>
      <w:lvlJc w:val="left"/>
      <w:pPr>
        <w:tabs>
          <w:tab w:val="num" w:pos="4320"/>
        </w:tabs>
        <w:ind w:left="4320" w:hanging="360"/>
      </w:pPr>
      <w:rPr>
        <w:rFonts w:ascii="Wingdings" w:hAnsi="Wingdings"/>
      </w:rPr>
    </w:lvl>
    <w:lvl w:ilvl="6" w:tplc="808C073C">
      <w:start w:val="1"/>
      <w:numFmt w:val="bullet"/>
      <w:lvlText w:val=""/>
      <w:lvlJc w:val="left"/>
      <w:pPr>
        <w:tabs>
          <w:tab w:val="num" w:pos="5040"/>
        </w:tabs>
        <w:ind w:left="5040" w:hanging="360"/>
      </w:pPr>
      <w:rPr>
        <w:rFonts w:ascii="Symbol" w:hAnsi="Symbol"/>
      </w:rPr>
    </w:lvl>
    <w:lvl w:ilvl="7" w:tplc="E0F4A7A8">
      <w:start w:val="1"/>
      <w:numFmt w:val="bullet"/>
      <w:lvlText w:val="o"/>
      <w:lvlJc w:val="left"/>
      <w:pPr>
        <w:tabs>
          <w:tab w:val="num" w:pos="5760"/>
        </w:tabs>
        <w:ind w:left="5760" w:hanging="360"/>
      </w:pPr>
      <w:rPr>
        <w:rFonts w:ascii="Courier New" w:hAnsi="Courier New"/>
      </w:rPr>
    </w:lvl>
    <w:lvl w:ilvl="8" w:tplc="45B21766">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7C703CEC">
      <w:start w:val="1"/>
      <w:numFmt w:val="bullet"/>
      <w:lvlText w:val=""/>
      <w:lvlJc w:val="left"/>
      <w:pPr>
        <w:ind w:left="720" w:hanging="360"/>
      </w:pPr>
      <w:rPr>
        <w:rFonts w:ascii="Symbol" w:hAnsi="Symbol"/>
      </w:rPr>
    </w:lvl>
    <w:lvl w:ilvl="1" w:tplc="BD4CA650">
      <w:start w:val="1"/>
      <w:numFmt w:val="bullet"/>
      <w:lvlText w:val="o"/>
      <w:lvlJc w:val="left"/>
      <w:pPr>
        <w:tabs>
          <w:tab w:val="num" w:pos="1440"/>
        </w:tabs>
        <w:ind w:left="1440" w:hanging="360"/>
      </w:pPr>
      <w:rPr>
        <w:rFonts w:ascii="Courier New" w:hAnsi="Courier New"/>
      </w:rPr>
    </w:lvl>
    <w:lvl w:ilvl="2" w:tplc="EDBAB192">
      <w:start w:val="1"/>
      <w:numFmt w:val="bullet"/>
      <w:lvlText w:val=""/>
      <w:lvlJc w:val="left"/>
      <w:pPr>
        <w:tabs>
          <w:tab w:val="num" w:pos="2160"/>
        </w:tabs>
        <w:ind w:left="2160" w:hanging="360"/>
      </w:pPr>
      <w:rPr>
        <w:rFonts w:ascii="Wingdings" w:hAnsi="Wingdings"/>
      </w:rPr>
    </w:lvl>
    <w:lvl w:ilvl="3" w:tplc="B97697F4">
      <w:start w:val="1"/>
      <w:numFmt w:val="bullet"/>
      <w:lvlText w:val=""/>
      <w:lvlJc w:val="left"/>
      <w:pPr>
        <w:tabs>
          <w:tab w:val="num" w:pos="2880"/>
        </w:tabs>
        <w:ind w:left="2880" w:hanging="360"/>
      </w:pPr>
      <w:rPr>
        <w:rFonts w:ascii="Symbol" w:hAnsi="Symbol"/>
      </w:rPr>
    </w:lvl>
    <w:lvl w:ilvl="4" w:tplc="D63417C4">
      <w:start w:val="1"/>
      <w:numFmt w:val="bullet"/>
      <w:lvlText w:val="o"/>
      <w:lvlJc w:val="left"/>
      <w:pPr>
        <w:tabs>
          <w:tab w:val="num" w:pos="3600"/>
        </w:tabs>
        <w:ind w:left="3600" w:hanging="360"/>
      </w:pPr>
      <w:rPr>
        <w:rFonts w:ascii="Courier New" w:hAnsi="Courier New"/>
      </w:rPr>
    </w:lvl>
    <w:lvl w:ilvl="5" w:tplc="2E3C18B0">
      <w:start w:val="1"/>
      <w:numFmt w:val="bullet"/>
      <w:lvlText w:val=""/>
      <w:lvlJc w:val="left"/>
      <w:pPr>
        <w:tabs>
          <w:tab w:val="num" w:pos="4320"/>
        </w:tabs>
        <w:ind w:left="4320" w:hanging="360"/>
      </w:pPr>
      <w:rPr>
        <w:rFonts w:ascii="Wingdings" w:hAnsi="Wingdings"/>
      </w:rPr>
    </w:lvl>
    <w:lvl w:ilvl="6" w:tplc="7BB68926">
      <w:start w:val="1"/>
      <w:numFmt w:val="bullet"/>
      <w:lvlText w:val=""/>
      <w:lvlJc w:val="left"/>
      <w:pPr>
        <w:tabs>
          <w:tab w:val="num" w:pos="5040"/>
        </w:tabs>
        <w:ind w:left="5040" w:hanging="360"/>
      </w:pPr>
      <w:rPr>
        <w:rFonts w:ascii="Symbol" w:hAnsi="Symbol"/>
      </w:rPr>
    </w:lvl>
    <w:lvl w:ilvl="7" w:tplc="FFD8A922">
      <w:start w:val="1"/>
      <w:numFmt w:val="bullet"/>
      <w:lvlText w:val="o"/>
      <w:lvlJc w:val="left"/>
      <w:pPr>
        <w:tabs>
          <w:tab w:val="num" w:pos="5760"/>
        </w:tabs>
        <w:ind w:left="5760" w:hanging="360"/>
      </w:pPr>
      <w:rPr>
        <w:rFonts w:ascii="Courier New" w:hAnsi="Courier New"/>
      </w:rPr>
    </w:lvl>
    <w:lvl w:ilvl="8" w:tplc="1E3C2E7E">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29E8B2C">
      <w:start w:val="1"/>
      <w:numFmt w:val="bullet"/>
      <w:lvlText w:val=""/>
      <w:lvlJc w:val="left"/>
      <w:pPr>
        <w:ind w:left="720" w:hanging="360"/>
      </w:pPr>
      <w:rPr>
        <w:rFonts w:ascii="Symbol" w:hAnsi="Symbol"/>
      </w:rPr>
    </w:lvl>
    <w:lvl w:ilvl="1" w:tplc="BB74D84A">
      <w:start w:val="1"/>
      <w:numFmt w:val="bullet"/>
      <w:lvlText w:val="o"/>
      <w:lvlJc w:val="left"/>
      <w:pPr>
        <w:tabs>
          <w:tab w:val="num" w:pos="1440"/>
        </w:tabs>
        <w:ind w:left="1440" w:hanging="360"/>
      </w:pPr>
      <w:rPr>
        <w:rFonts w:ascii="Courier New" w:hAnsi="Courier New"/>
      </w:rPr>
    </w:lvl>
    <w:lvl w:ilvl="2" w:tplc="43DA7DFC">
      <w:start w:val="1"/>
      <w:numFmt w:val="bullet"/>
      <w:lvlText w:val=""/>
      <w:lvlJc w:val="left"/>
      <w:pPr>
        <w:tabs>
          <w:tab w:val="num" w:pos="2160"/>
        </w:tabs>
        <w:ind w:left="2160" w:hanging="360"/>
      </w:pPr>
      <w:rPr>
        <w:rFonts w:ascii="Wingdings" w:hAnsi="Wingdings"/>
      </w:rPr>
    </w:lvl>
    <w:lvl w:ilvl="3" w:tplc="CAC80EBA">
      <w:start w:val="1"/>
      <w:numFmt w:val="bullet"/>
      <w:lvlText w:val=""/>
      <w:lvlJc w:val="left"/>
      <w:pPr>
        <w:tabs>
          <w:tab w:val="num" w:pos="2880"/>
        </w:tabs>
        <w:ind w:left="2880" w:hanging="360"/>
      </w:pPr>
      <w:rPr>
        <w:rFonts w:ascii="Symbol" w:hAnsi="Symbol"/>
      </w:rPr>
    </w:lvl>
    <w:lvl w:ilvl="4" w:tplc="6DD63B0E">
      <w:start w:val="1"/>
      <w:numFmt w:val="bullet"/>
      <w:lvlText w:val="o"/>
      <w:lvlJc w:val="left"/>
      <w:pPr>
        <w:tabs>
          <w:tab w:val="num" w:pos="3600"/>
        </w:tabs>
        <w:ind w:left="3600" w:hanging="360"/>
      </w:pPr>
      <w:rPr>
        <w:rFonts w:ascii="Courier New" w:hAnsi="Courier New"/>
      </w:rPr>
    </w:lvl>
    <w:lvl w:ilvl="5" w:tplc="F80A19F4">
      <w:start w:val="1"/>
      <w:numFmt w:val="bullet"/>
      <w:lvlText w:val=""/>
      <w:lvlJc w:val="left"/>
      <w:pPr>
        <w:tabs>
          <w:tab w:val="num" w:pos="4320"/>
        </w:tabs>
        <w:ind w:left="4320" w:hanging="360"/>
      </w:pPr>
      <w:rPr>
        <w:rFonts w:ascii="Wingdings" w:hAnsi="Wingdings"/>
      </w:rPr>
    </w:lvl>
    <w:lvl w:ilvl="6" w:tplc="F10E6810">
      <w:start w:val="1"/>
      <w:numFmt w:val="bullet"/>
      <w:lvlText w:val=""/>
      <w:lvlJc w:val="left"/>
      <w:pPr>
        <w:tabs>
          <w:tab w:val="num" w:pos="5040"/>
        </w:tabs>
        <w:ind w:left="5040" w:hanging="360"/>
      </w:pPr>
      <w:rPr>
        <w:rFonts w:ascii="Symbol" w:hAnsi="Symbol"/>
      </w:rPr>
    </w:lvl>
    <w:lvl w:ilvl="7" w:tplc="ACDE6066">
      <w:start w:val="1"/>
      <w:numFmt w:val="bullet"/>
      <w:lvlText w:val="o"/>
      <w:lvlJc w:val="left"/>
      <w:pPr>
        <w:tabs>
          <w:tab w:val="num" w:pos="5760"/>
        </w:tabs>
        <w:ind w:left="5760" w:hanging="360"/>
      </w:pPr>
      <w:rPr>
        <w:rFonts w:ascii="Courier New" w:hAnsi="Courier New"/>
      </w:rPr>
    </w:lvl>
    <w:lvl w:ilvl="8" w:tplc="7D3870E8">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7A66110E">
      <w:start w:val="1"/>
      <w:numFmt w:val="bullet"/>
      <w:lvlText w:val=""/>
      <w:lvlJc w:val="left"/>
      <w:pPr>
        <w:ind w:left="720" w:hanging="360"/>
      </w:pPr>
      <w:rPr>
        <w:rFonts w:ascii="Symbol" w:hAnsi="Symbol"/>
      </w:rPr>
    </w:lvl>
    <w:lvl w:ilvl="1" w:tplc="916416AE">
      <w:start w:val="1"/>
      <w:numFmt w:val="bullet"/>
      <w:lvlText w:val="o"/>
      <w:lvlJc w:val="left"/>
      <w:pPr>
        <w:tabs>
          <w:tab w:val="num" w:pos="1440"/>
        </w:tabs>
        <w:ind w:left="1440" w:hanging="360"/>
      </w:pPr>
      <w:rPr>
        <w:rFonts w:ascii="Courier New" w:hAnsi="Courier New"/>
      </w:rPr>
    </w:lvl>
    <w:lvl w:ilvl="2" w:tplc="52560030">
      <w:start w:val="1"/>
      <w:numFmt w:val="bullet"/>
      <w:lvlText w:val=""/>
      <w:lvlJc w:val="left"/>
      <w:pPr>
        <w:tabs>
          <w:tab w:val="num" w:pos="2160"/>
        </w:tabs>
        <w:ind w:left="2160" w:hanging="360"/>
      </w:pPr>
      <w:rPr>
        <w:rFonts w:ascii="Wingdings" w:hAnsi="Wingdings"/>
      </w:rPr>
    </w:lvl>
    <w:lvl w:ilvl="3" w:tplc="8ACA0C5A">
      <w:start w:val="1"/>
      <w:numFmt w:val="bullet"/>
      <w:lvlText w:val=""/>
      <w:lvlJc w:val="left"/>
      <w:pPr>
        <w:tabs>
          <w:tab w:val="num" w:pos="2880"/>
        </w:tabs>
        <w:ind w:left="2880" w:hanging="360"/>
      </w:pPr>
      <w:rPr>
        <w:rFonts w:ascii="Symbol" w:hAnsi="Symbol"/>
      </w:rPr>
    </w:lvl>
    <w:lvl w:ilvl="4" w:tplc="12DCEFA6">
      <w:start w:val="1"/>
      <w:numFmt w:val="bullet"/>
      <w:lvlText w:val="o"/>
      <w:lvlJc w:val="left"/>
      <w:pPr>
        <w:tabs>
          <w:tab w:val="num" w:pos="3600"/>
        </w:tabs>
        <w:ind w:left="3600" w:hanging="360"/>
      </w:pPr>
      <w:rPr>
        <w:rFonts w:ascii="Courier New" w:hAnsi="Courier New"/>
      </w:rPr>
    </w:lvl>
    <w:lvl w:ilvl="5" w:tplc="5A18B9AE">
      <w:start w:val="1"/>
      <w:numFmt w:val="bullet"/>
      <w:lvlText w:val=""/>
      <w:lvlJc w:val="left"/>
      <w:pPr>
        <w:tabs>
          <w:tab w:val="num" w:pos="4320"/>
        </w:tabs>
        <w:ind w:left="4320" w:hanging="360"/>
      </w:pPr>
      <w:rPr>
        <w:rFonts w:ascii="Wingdings" w:hAnsi="Wingdings"/>
      </w:rPr>
    </w:lvl>
    <w:lvl w:ilvl="6" w:tplc="C75CCB10">
      <w:start w:val="1"/>
      <w:numFmt w:val="bullet"/>
      <w:lvlText w:val=""/>
      <w:lvlJc w:val="left"/>
      <w:pPr>
        <w:tabs>
          <w:tab w:val="num" w:pos="5040"/>
        </w:tabs>
        <w:ind w:left="5040" w:hanging="360"/>
      </w:pPr>
      <w:rPr>
        <w:rFonts w:ascii="Symbol" w:hAnsi="Symbol"/>
      </w:rPr>
    </w:lvl>
    <w:lvl w:ilvl="7" w:tplc="E43C5286">
      <w:start w:val="1"/>
      <w:numFmt w:val="bullet"/>
      <w:lvlText w:val="o"/>
      <w:lvlJc w:val="left"/>
      <w:pPr>
        <w:tabs>
          <w:tab w:val="num" w:pos="5760"/>
        </w:tabs>
        <w:ind w:left="5760" w:hanging="360"/>
      </w:pPr>
      <w:rPr>
        <w:rFonts w:ascii="Courier New" w:hAnsi="Courier New"/>
      </w:rPr>
    </w:lvl>
    <w:lvl w:ilvl="8" w:tplc="60AE8540">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28887480">
      <w:start w:val="1"/>
      <w:numFmt w:val="bullet"/>
      <w:lvlText w:val=""/>
      <w:lvlJc w:val="left"/>
      <w:pPr>
        <w:ind w:left="720" w:hanging="360"/>
      </w:pPr>
      <w:rPr>
        <w:rFonts w:ascii="Symbol" w:hAnsi="Symbol"/>
      </w:rPr>
    </w:lvl>
    <w:lvl w:ilvl="1" w:tplc="DBD4EAF8">
      <w:start w:val="1"/>
      <w:numFmt w:val="bullet"/>
      <w:lvlText w:val="o"/>
      <w:lvlJc w:val="left"/>
      <w:pPr>
        <w:tabs>
          <w:tab w:val="num" w:pos="1440"/>
        </w:tabs>
        <w:ind w:left="1440" w:hanging="360"/>
      </w:pPr>
      <w:rPr>
        <w:rFonts w:ascii="Courier New" w:hAnsi="Courier New"/>
      </w:rPr>
    </w:lvl>
    <w:lvl w:ilvl="2" w:tplc="BAE09912">
      <w:start w:val="1"/>
      <w:numFmt w:val="bullet"/>
      <w:lvlText w:val=""/>
      <w:lvlJc w:val="left"/>
      <w:pPr>
        <w:tabs>
          <w:tab w:val="num" w:pos="2160"/>
        </w:tabs>
        <w:ind w:left="2160" w:hanging="360"/>
      </w:pPr>
      <w:rPr>
        <w:rFonts w:ascii="Wingdings" w:hAnsi="Wingdings"/>
      </w:rPr>
    </w:lvl>
    <w:lvl w:ilvl="3" w:tplc="C36CAAE4">
      <w:start w:val="1"/>
      <w:numFmt w:val="bullet"/>
      <w:lvlText w:val=""/>
      <w:lvlJc w:val="left"/>
      <w:pPr>
        <w:tabs>
          <w:tab w:val="num" w:pos="2880"/>
        </w:tabs>
        <w:ind w:left="2880" w:hanging="360"/>
      </w:pPr>
      <w:rPr>
        <w:rFonts w:ascii="Symbol" w:hAnsi="Symbol"/>
      </w:rPr>
    </w:lvl>
    <w:lvl w:ilvl="4" w:tplc="7BF84C94">
      <w:start w:val="1"/>
      <w:numFmt w:val="bullet"/>
      <w:lvlText w:val="o"/>
      <w:lvlJc w:val="left"/>
      <w:pPr>
        <w:tabs>
          <w:tab w:val="num" w:pos="3600"/>
        </w:tabs>
        <w:ind w:left="3600" w:hanging="360"/>
      </w:pPr>
      <w:rPr>
        <w:rFonts w:ascii="Courier New" w:hAnsi="Courier New"/>
      </w:rPr>
    </w:lvl>
    <w:lvl w:ilvl="5" w:tplc="218071CA">
      <w:start w:val="1"/>
      <w:numFmt w:val="bullet"/>
      <w:lvlText w:val=""/>
      <w:lvlJc w:val="left"/>
      <w:pPr>
        <w:tabs>
          <w:tab w:val="num" w:pos="4320"/>
        </w:tabs>
        <w:ind w:left="4320" w:hanging="360"/>
      </w:pPr>
      <w:rPr>
        <w:rFonts w:ascii="Wingdings" w:hAnsi="Wingdings"/>
      </w:rPr>
    </w:lvl>
    <w:lvl w:ilvl="6" w:tplc="D26CF73C">
      <w:start w:val="1"/>
      <w:numFmt w:val="bullet"/>
      <w:lvlText w:val=""/>
      <w:lvlJc w:val="left"/>
      <w:pPr>
        <w:tabs>
          <w:tab w:val="num" w:pos="5040"/>
        </w:tabs>
        <w:ind w:left="5040" w:hanging="360"/>
      </w:pPr>
      <w:rPr>
        <w:rFonts w:ascii="Symbol" w:hAnsi="Symbol"/>
      </w:rPr>
    </w:lvl>
    <w:lvl w:ilvl="7" w:tplc="3F82B7F6">
      <w:start w:val="1"/>
      <w:numFmt w:val="bullet"/>
      <w:lvlText w:val="o"/>
      <w:lvlJc w:val="left"/>
      <w:pPr>
        <w:tabs>
          <w:tab w:val="num" w:pos="5760"/>
        </w:tabs>
        <w:ind w:left="5760" w:hanging="360"/>
      </w:pPr>
      <w:rPr>
        <w:rFonts w:ascii="Courier New" w:hAnsi="Courier New"/>
      </w:rPr>
    </w:lvl>
    <w:lvl w:ilvl="8" w:tplc="0A883DE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218C56D4">
      <w:start w:val="1"/>
      <w:numFmt w:val="bullet"/>
      <w:lvlText w:val=""/>
      <w:lvlJc w:val="left"/>
      <w:pPr>
        <w:ind w:left="720" w:hanging="360"/>
      </w:pPr>
      <w:rPr>
        <w:rFonts w:ascii="Symbol" w:hAnsi="Symbol"/>
      </w:rPr>
    </w:lvl>
    <w:lvl w:ilvl="1" w:tplc="6FB01F06">
      <w:start w:val="1"/>
      <w:numFmt w:val="bullet"/>
      <w:lvlText w:val="o"/>
      <w:lvlJc w:val="left"/>
      <w:pPr>
        <w:tabs>
          <w:tab w:val="num" w:pos="1440"/>
        </w:tabs>
        <w:ind w:left="1440" w:hanging="360"/>
      </w:pPr>
      <w:rPr>
        <w:rFonts w:ascii="Courier New" w:hAnsi="Courier New"/>
      </w:rPr>
    </w:lvl>
    <w:lvl w:ilvl="2" w:tplc="A7DC2D9A">
      <w:start w:val="1"/>
      <w:numFmt w:val="bullet"/>
      <w:lvlText w:val=""/>
      <w:lvlJc w:val="left"/>
      <w:pPr>
        <w:tabs>
          <w:tab w:val="num" w:pos="2160"/>
        </w:tabs>
        <w:ind w:left="2160" w:hanging="360"/>
      </w:pPr>
      <w:rPr>
        <w:rFonts w:ascii="Wingdings" w:hAnsi="Wingdings"/>
      </w:rPr>
    </w:lvl>
    <w:lvl w:ilvl="3" w:tplc="D03401E4">
      <w:start w:val="1"/>
      <w:numFmt w:val="bullet"/>
      <w:lvlText w:val=""/>
      <w:lvlJc w:val="left"/>
      <w:pPr>
        <w:tabs>
          <w:tab w:val="num" w:pos="2880"/>
        </w:tabs>
        <w:ind w:left="2880" w:hanging="360"/>
      </w:pPr>
      <w:rPr>
        <w:rFonts w:ascii="Symbol" w:hAnsi="Symbol"/>
      </w:rPr>
    </w:lvl>
    <w:lvl w:ilvl="4" w:tplc="06706FCA">
      <w:start w:val="1"/>
      <w:numFmt w:val="bullet"/>
      <w:lvlText w:val="o"/>
      <w:lvlJc w:val="left"/>
      <w:pPr>
        <w:tabs>
          <w:tab w:val="num" w:pos="3600"/>
        </w:tabs>
        <w:ind w:left="3600" w:hanging="360"/>
      </w:pPr>
      <w:rPr>
        <w:rFonts w:ascii="Courier New" w:hAnsi="Courier New"/>
      </w:rPr>
    </w:lvl>
    <w:lvl w:ilvl="5" w:tplc="1C961748">
      <w:start w:val="1"/>
      <w:numFmt w:val="bullet"/>
      <w:lvlText w:val=""/>
      <w:lvlJc w:val="left"/>
      <w:pPr>
        <w:tabs>
          <w:tab w:val="num" w:pos="4320"/>
        </w:tabs>
        <w:ind w:left="4320" w:hanging="360"/>
      </w:pPr>
      <w:rPr>
        <w:rFonts w:ascii="Wingdings" w:hAnsi="Wingdings"/>
      </w:rPr>
    </w:lvl>
    <w:lvl w:ilvl="6" w:tplc="774635F0">
      <w:start w:val="1"/>
      <w:numFmt w:val="bullet"/>
      <w:lvlText w:val=""/>
      <w:lvlJc w:val="left"/>
      <w:pPr>
        <w:tabs>
          <w:tab w:val="num" w:pos="5040"/>
        </w:tabs>
        <w:ind w:left="5040" w:hanging="360"/>
      </w:pPr>
      <w:rPr>
        <w:rFonts w:ascii="Symbol" w:hAnsi="Symbol"/>
      </w:rPr>
    </w:lvl>
    <w:lvl w:ilvl="7" w:tplc="882A2764">
      <w:start w:val="1"/>
      <w:numFmt w:val="bullet"/>
      <w:lvlText w:val="o"/>
      <w:lvlJc w:val="left"/>
      <w:pPr>
        <w:tabs>
          <w:tab w:val="num" w:pos="5760"/>
        </w:tabs>
        <w:ind w:left="5760" w:hanging="360"/>
      </w:pPr>
      <w:rPr>
        <w:rFonts w:ascii="Courier New" w:hAnsi="Courier New"/>
      </w:rPr>
    </w:lvl>
    <w:lvl w:ilvl="8" w:tplc="6E60D824">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24C26816">
      <w:start w:val="1"/>
      <w:numFmt w:val="bullet"/>
      <w:lvlText w:val=""/>
      <w:lvlJc w:val="left"/>
      <w:pPr>
        <w:ind w:left="720" w:hanging="360"/>
      </w:pPr>
      <w:rPr>
        <w:rFonts w:ascii="Symbol" w:hAnsi="Symbol"/>
      </w:rPr>
    </w:lvl>
    <w:lvl w:ilvl="1" w:tplc="7D46650E">
      <w:start w:val="1"/>
      <w:numFmt w:val="bullet"/>
      <w:lvlText w:val="o"/>
      <w:lvlJc w:val="left"/>
      <w:pPr>
        <w:tabs>
          <w:tab w:val="num" w:pos="1440"/>
        </w:tabs>
        <w:ind w:left="1440" w:hanging="360"/>
      </w:pPr>
      <w:rPr>
        <w:rFonts w:ascii="Courier New" w:hAnsi="Courier New"/>
      </w:rPr>
    </w:lvl>
    <w:lvl w:ilvl="2" w:tplc="4BD4902A">
      <w:start w:val="1"/>
      <w:numFmt w:val="bullet"/>
      <w:lvlText w:val=""/>
      <w:lvlJc w:val="left"/>
      <w:pPr>
        <w:tabs>
          <w:tab w:val="num" w:pos="2160"/>
        </w:tabs>
        <w:ind w:left="2160" w:hanging="360"/>
      </w:pPr>
      <w:rPr>
        <w:rFonts w:ascii="Wingdings" w:hAnsi="Wingdings"/>
      </w:rPr>
    </w:lvl>
    <w:lvl w:ilvl="3" w:tplc="38323762">
      <w:start w:val="1"/>
      <w:numFmt w:val="bullet"/>
      <w:lvlText w:val=""/>
      <w:lvlJc w:val="left"/>
      <w:pPr>
        <w:tabs>
          <w:tab w:val="num" w:pos="2880"/>
        </w:tabs>
        <w:ind w:left="2880" w:hanging="360"/>
      </w:pPr>
      <w:rPr>
        <w:rFonts w:ascii="Symbol" w:hAnsi="Symbol"/>
      </w:rPr>
    </w:lvl>
    <w:lvl w:ilvl="4" w:tplc="232EF630">
      <w:start w:val="1"/>
      <w:numFmt w:val="bullet"/>
      <w:lvlText w:val="o"/>
      <w:lvlJc w:val="left"/>
      <w:pPr>
        <w:tabs>
          <w:tab w:val="num" w:pos="3600"/>
        </w:tabs>
        <w:ind w:left="3600" w:hanging="360"/>
      </w:pPr>
      <w:rPr>
        <w:rFonts w:ascii="Courier New" w:hAnsi="Courier New"/>
      </w:rPr>
    </w:lvl>
    <w:lvl w:ilvl="5" w:tplc="3C7A76C4">
      <w:start w:val="1"/>
      <w:numFmt w:val="bullet"/>
      <w:lvlText w:val=""/>
      <w:lvlJc w:val="left"/>
      <w:pPr>
        <w:tabs>
          <w:tab w:val="num" w:pos="4320"/>
        </w:tabs>
        <w:ind w:left="4320" w:hanging="360"/>
      </w:pPr>
      <w:rPr>
        <w:rFonts w:ascii="Wingdings" w:hAnsi="Wingdings"/>
      </w:rPr>
    </w:lvl>
    <w:lvl w:ilvl="6" w:tplc="C4D6F128">
      <w:start w:val="1"/>
      <w:numFmt w:val="bullet"/>
      <w:lvlText w:val=""/>
      <w:lvlJc w:val="left"/>
      <w:pPr>
        <w:tabs>
          <w:tab w:val="num" w:pos="5040"/>
        </w:tabs>
        <w:ind w:left="5040" w:hanging="360"/>
      </w:pPr>
      <w:rPr>
        <w:rFonts w:ascii="Symbol" w:hAnsi="Symbol"/>
      </w:rPr>
    </w:lvl>
    <w:lvl w:ilvl="7" w:tplc="3D4605A2">
      <w:start w:val="1"/>
      <w:numFmt w:val="bullet"/>
      <w:lvlText w:val="o"/>
      <w:lvlJc w:val="left"/>
      <w:pPr>
        <w:tabs>
          <w:tab w:val="num" w:pos="5760"/>
        </w:tabs>
        <w:ind w:left="5760" w:hanging="360"/>
      </w:pPr>
      <w:rPr>
        <w:rFonts w:ascii="Courier New" w:hAnsi="Courier New"/>
      </w:rPr>
    </w:lvl>
    <w:lvl w:ilvl="8" w:tplc="97B2304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5C9EA1BC">
      <w:start w:val="1"/>
      <w:numFmt w:val="bullet"/>
      <w:lvlText w:val=""/>
      <w:lvlJc w:val="left"/>
      <w:pPr>
        <w:ind w:left="720" w:hanging="360"/>
      </w:pPr>
      <w:rPr>
        <w:rFonts w:ascii="Symbol" w:hAnsi="Symbol"/>
      </w:rPr>
    </w:lvl>
    <w:lvl w:ilvl="1" w:tplc="1DAEDCAC">
      <w:start w:val="1"/>
      <w:numFmt w:val="bullet"/>
      <w:lvlText w:val="o"/>
      <w:lvlJc w:val="left"/>
      <w:pPr>
        <w:tabs>
          <w:tab w:val="num" w:pos="1440"/>
        </w:tabs>
        <w:ind w:left="1440" w:hanging="360"/>
      </w:pPr>
      <w:rPr>
        <w:rFonts w:ascii="Courier New" w:hAnsi="Courier New"/>
      </w:rPr>
    </w:lvl>
    <w:lvl w:ilvl="2" w:tplc="3E84AB2C">
      <w:start w:val="1"/>
      <w:numFmt w:val="bullet"/>
      <w:lvlText w:val=""/>
      <w:lvlJc w:val="left"/>
      <w:pPr>
        <w:tabs>
          <w:tab w:val="num" w:pos="2160"/>
        </w:tabs>
        <w:ind w:left="2160" w:hanging="360"/>
      </w:pPr>
      <w:rPr>
        <w:rFonts w:ascii="Wingdings" w:hAnsi="Wingdings"/>
      </w:rPr>
    </w:lvl>
    <w:lvl w:ilvl="3" w:tplc="6A966AAE">
      <w:start w:val="1"/>
      <w:numFmt w:val="bullet"/>
      <w:lvlText w:val=""/>
      <w:lvlJc w:val="left"/>
      <w:pPr>
        <w:tabs>
          <w:tab w:val="num" w:pos="2880"/>
        </w:tabs>
        <w:ind w:left="2880" w:hanging="360"/>
      </w:pPr>
      <w:rPr>
        <w:rFonts w:ascii="Symbol" w:hAnsi="Symbol"/>
      </w:rPr>
    </w:lvl>
    <w:lvl w:ilvl="4" w:tplc="F85ED1DC">
      <w:start w:val="1"/>
      <w:numFmt w:val="bullet"/>
      <w:lvlText w:val="o"/>
      <w:lvlJc w:val="left"/>
      <w:pPr>
        <w:tabs>
          <w:tab w:val="num" w:pos="3600"/>
        </w:tabs>
        <w:ind w:left="3600" w:hanging="360"/>
      </w:pPr>
      <w:rPr>
        <w:rFonts w:ascii="Courier New" w:hAnsi="Courier New"/>
      </w:rPr>
    </w:lvl>
    <w:lvl w:ilvl="5" w:tplc="9DFA2562">
      <w:start w:val="1"/>
      <w:numFmt w:val="bullet"/>
      <w:lvlText w:val=""/>
      <w:lvlJc w:val="left"/>
      <w:pPr>
        <w:tabs>
          <w:tab w:val="num" w:pos="4320"/>
        </w:tabs>
        <w:ind w:left="4320" w:hanging="360"/>
      </w:pPr>
      <w:rPr>
        <w:rFonts w:ascii="Wingdings" w:hAnsi="Wingdings"/>
      </w:rPr>
    </w:lvl>
    <w:lvl w:ilvl="6" w:tplc="A144200C">
      <w:start w:val="1"/>
      <w:numFmt w:val="bullet"/>
      <w:lvlText w:val=""/>
      <w:lvlJc w:val="left"/>
      <w:pPr>
        <w:tabs>
          <w:tab w:val="num" w:pos="5040"/>
        </w:tabs>
        <w:ind w:left="5040" w:hanging="360"/>
      </w:pPr>
      <w:rPr>
        <w:rFonts w:ascii="Symbol" w:hAnsi="Symbol"/>
      </w:rPr>
    </w:lvl>
    <w:lvl w:ilvl="7" w:tplc="F77ACD20">
      <w:start w:val="1"/>
      <w:numFmt w:val="bullet"/>
      <w:lvlText w:val="o"/>
      <w:lvlJc w:val="left"/>
      <w:pPr>
        <w:tabs>
          <w:tab w:val="num" w:pos="5760"/>
        </w:tabs>
        <w:ind w:left="5760" w:hanging="360"/>
      </w:pPr>
      <w:rPr>
        <w:rFonts w:ascii="Courier New" w:hAnsi="Courier New"/>
      </w:rPr>
    </w:lvl>
    <w:lvl w:ilvl="8" w:tplc="EE7EFE6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70E8E79C">
      <w:start w:val="1"/>
      <w:numFmt w:val="bullet"/>
      <w:lvlText w:val=""/>
      <w:lvlJc w:val="left"/>
      <w:pPr>
        <w:ind w:left="720" w:hanging="360"/>
      </w:pPr>
      <w:rPr>
        <w:rFonts w:ascii="Symbol" w:hAnsi="Symbol"/>
      </w:rPr>
    </w:lvl>
    <w:lvl w:ilvl="1" w:tplc="C77C8C9E">
      <w:start w:val="1"/>
      <w:numFmt w:val="bullet"/>
      <w:lvlText w:val="o"/>
      <w:lvlJc w:val="left"/>
      <w:pPr>
        <w:tabs>
          <w:tab w:val="num" w:pos="1440"/>
        </w:tabs>
        <w:ind w:left="1440" w:hanging="360"/>
      </w:pPr>
      <w:rPr>
        <w:rFonts w:ascii="Courier New" w:hAnsi="Courier New"/>
      </w:rPr>
    </w:lvl>
    <w:lvl w:ilvl="2" w:tplc="171A952C">
      <w:start w:val="1"/>
      <w:numFmt w:val="bullet"/>
      <w:lvlText w:val=""/>
      <w:lvlJc w:val="left"/>
      <w:pPr>
        <w:tabs>
          <w:tab w:val="num" w:pos="2160"/>
        </w:tabs>
        <w:ind w:left="2160" w:hanging="360"/>
      </w:pPr>
      <w:rPr>
        <w:rFonts w:ascii="Wingdings" w:hAnsi="Wingdings"/>
      </w:rPr>
    </w:lvl>
    <w:lvl w:ilvl="3" w:tplc="25D01DDA">
      <w:start w:val="1"/>
      <w:numFmt w:val="bullet"/>
      <w:lvlText w:val=""/>
      <w:lvlJc w:val="left"/>
      <w:pPr>
        <w:tabs>
          <w:tab w:val="num" w:pos="2880"/>
        </w:tabs>
        <w:ind w:left="2880" w:hanging="360"/>
      </w:pPr>
      <w:rPr>
        <w:rFonts w:ascii="Symbol" w:hAnsi="Symbol"/>
      </w:rPr>
    </w:lvl>
    <w:lvl w:ilvl="4" w:tplc="8CC279A0">
      <w:start w:val="1"/>
      <w:numFmt w:val="bullet"/>
      <w:lvlText w:val="o"/>
      <w:lvlJc w:val="left"/>
      <w:pPr>
        <w:tabs>
          <w:tab w:val="num" w:pos="3600"/>
        </w:tabs>
        <w:ind w:left="3600" w:hanging="360"/>
      </w:pPr>
      <w:rPr>
        <w:rFonts w:ascii="Courier New" w:hAnsi="Courier New"/>
      </w:rPr>
    </w:lvl>
    <w:lvl w:ilvl="5" w:tplc="81FE8A3E">
      <w:start w:val="1"/>
      <w:numFmt w:val="bullet"/>
      <w:lvlText w:val=""/>
      <w:lvlJc w:val="left"/>
      <w:pPr>
        <w:tabs>
          <w:tab w:val="num" w:pos="4320"/>
        </w:tabs>
        <w:ind w:left="4320" w:hanging="360"/>
      </w:pPr>
      <w:rPr>
        <w:rFonts w:ascii="Wingdings" w:hAnsi="Wingdings"/>
      </w:rPr>
    </w:lvl>
    <w:lvl w:ilvl="6" w:tplc="12467100">
      <w:start w:val="1"/>
      <w:numFmt w:val="bullet"/>
      <w:lvlText w:val=""/>
      <w:lvlJc w:val="left"/>
      <w:pPr>
        <w:tabs>
          <w:tab w:val="num" w:pos="5040"/>
        </w:tabs>
        <w:ind w:left="5040" w:hanging="360"/>
      </w:pPr>
      <w:rPr>
        <w:rFonts w:ascii="Symbol" w:hAnsi="Symbol"/>
      </w:rPr>
    </w:lvl>
    <w:lvl w:ilvl="7" w:tplc="7380851E">
      <w:start w:val="1"/>
      <w:numFmt w:val="bullet"/>
      <w:lvlText w:val="o"/>
      <w:lvlJc w:val="left"/>
      <w:pPr>
        <w:tabs>
          <w:tab w:val="num" w:pos="5760"/>
        </w:tabs>
        <w:ind w:left="5760" w:hanging="360"/>
      </w:pPr>
      <w:rPr>
        <w:rFonts w:ascii="Courier New" w:hAnsi="Courier New"/>
      </w:rPr>
    </w:lvl>
    <w:lvl w:ilvl="8" w:tplc="60C2916E">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DC1A6D08">
      <w:start w:val="1"/>
      <w:numFmt w:val="bullet"/>
      <w:lvlText w:val=""/>
      <w:lvlJc w:val="left"/>
      <w:pPr>
        <w:ind w:left="720" w:hanging="360"/>
      </w:pPr>
      <w:rPr>
        <w:rFonts w:ascii="Symbol" w:hAnsi="Symbol"/>
      </w:rPr>
    </w:lvl>
    <w:lvl w:ilvl="1" w:tplc="3B7EDE62">
      <w:start w:val="1"/>
      <w:numFmt w:val="bullet"/>
      <w:lvlText w:val="o"/>
      <w:lvlJc w:val="left"/>
      <w:pPr>
        <w:tabs>
          <w:tab w:val="num" w:pos="1440"/>
        </w:tabs>
        <w:ind w:left="1440" w:hanging="360"/>
      </w:pPr>
      <w:rPr>
        <w:rFonts w:ascii="Courier New" w:hAnsi="Courier New"/>
      </w:rPr>
    </w:lvl>
    <w:lvl w:ilvl="2" w:tplc="138C2FA0">
      <w:start w:val="1"/>
      <w:numFmt w:val="bullet"/>
      <w:lvlText w:val=""/>
      <w:lvlJc w:val="left"/>
      <w:pPr>
        <w:tabs>
          <w:tab w:val="num" w:pos="2160"/>
        </w:tabs>
        <w:ind w:left="2160" w:hanging="360"/>
      </w:pPr>
      <w:rPr>
        <w:rFonts w:ascii="Wingdings" w:hAnsi="Wingdings"/>
      </w:rPr>
    </w:lvl>
    <w:lvl w:ilvl="3" w:tplc="546E5782">
      <w:start w:val="1"/>
      <w:numFmt w:val="bullet"/>
      <w:lvlText w:val=""/>
      <w:lvlJc w:val="left"/>
      <w:pPr>
        <w:tabs>
          <w:tab w:val="num" w:pos="2880"/>
        </w:tabs>
        <w:ind w:left="2880" w:hanging="360"/>
      </w:pPr>
      <w:rPr>
        <w:rFonts w:ascii="Symbol" w:hAnsi="Symbol"/>
      </w:rPr>
    </w:lvl>
    <w:lvl w:ilvl="4" w:tplc="A03C8C9E">
      <w:start w:val="1"/>
      <w:numFmt w:val="bullet"/>
      <w:lvlText w:val="o"/>
      <w:lvlJc w:val="left"/>
      <w:pPr>
        <w:tabs>
          <w:tab w:val="num" w:pos="3600"/>
        </w:tabs>
        <w:ind w:left="3600" w:hanging="360"/>
      </w:pPr>
      <w:rPr>
        <w:rFonts w:ascii="Courier New" w:hAnsi="Courier New"/>
      </w:rPr>
    </w:lvl>
    <w:lvl w:ilvl="5" w:tplc="FABC9874">
      <w:start w:val="1"/>
      <w:numFmt w:val="bullet"/>
      <w:lvlText w:val=""/>
      <w:lvlJc w:val="left"/>
      <w:pPr>
        <w:tabs>
          <w:tab w:val="num" w:pos="4320"/>
        </w:tabs>
        <w:ind w:left="4320" w:hanging="360"/>
      </w:pPr>
      <w:rPr>
        <w:rFonts w:ascii="Wingdings" w:hAnsi="Wingdings"/>
      </w:rPr>
    </w:lvl>
    <w:lvl w:ilvl="6" w:tplc="2F683722">
      <w:start w:val="1"/>
      <w:numFmt w:val="bullet"/>
      <w:lvlText w:val=""/>
      <w:lvlJc w:val="left"/>
      <w:pPr>
        <w:tabs>
          <w:tab w:val="num" w:pos="5040"/>
        </w:tabs>
        <w:ind w:left="5040" w:hanging="360"/>
      </w:pPr>
      <w:rPr>
        <w:rFonts w:ascii="Symbol" w:hAnsi="Symbol"/>
      </w:rPr>
    </w:lvl>
    <w:lvl w:ilvl="7" w:tplc="5ED4673A">
      <w:start w:val="1"/>
      <w:numFmt w:val="bullet"/>
      <w:lvlText w:val="o"/>
      <w:lvlJc w:val="left"/>
      <w:pPr>
        <w:tabs>
          <w:tab w:val="num" w:pos="5760"/>
        </w:tabs>
        <w:ind w:left="5760" w:hanging="360"/>
      </w:pPr>
      <w:rPr>
        <w:rFonts w:ascii="Courier New" w:hAnsi="Courier New"/>
      </w:rPr>
    </w:lvl>
    <w:lvl w:ilvl="8" w:tplc="75A6EC6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6526C2D2">
      <w:start w:val="1"/>
      <w:numFmt w:val="bullet"/>
      <w:lvlText w:val=""/>
      <w:lvlJc w:val="left"/>
      <w:pPr>
        <w:ind w:left="720" w:hanging="360"/>
      </w:pPr>
      <w:rPr>
        <w:rFonts w:ascii="Symbol" w:hAnsi="Symbol"/>
      </w:rPr>
    </w:lvl>
    <w:lvl w:ilvl="1" w:tplc="94C2430E">
      <w:start w:val="1"/>
      <w:numFmt w:val="bullet"/>
      <w:lvlText w:val="o"/>
      <w:lvlJc w:val="left"/>
      <w:pPr>
        <w:tabs>
          <w:tab w:val="num" w:pos="1440"/>
        </w:tabs>
        <w:ind w:left="1440" w:hanging="360"/>
      </w:pPr>
      <w:rPr>
        <w:rFonts w:ascii="Courier New" w:hAnsi="Courier New"/>
      </w:rPr>
    </w:lvl>
    <w:lvl w:ilvl="2" w:tplc="04A6A6FC">
      <w:start w:val="1"/>
      <w:numFmt w:val="bullet"/>
      <w:lvlText w:val=""/>
      <w:lvlJc w:val="left"/>
      <w:pPr>
        <w:tabs>
          <w:tab w:val="num" w:pos="2160"/>
        </w:tabs>
        <w:ind w:left="2160" w:hanging="360"/>
      </w:pPr>
      <w:rPr>
        <w:rFonts w:ascii="Wingdings" w:hAnsi="Wingdings"/>
      </w:rPr>
    </w:lvl>
    <w:lvl w:ilvl="3" w:tplc="87BE2BAC">
      <w:start w:val="1"/>
      <w:numFmt w:val="bullet"/>
      <w:lvlText w:val=""/>
      <w:lvlJc w:val="left"/>
      <w:pPr>
        <w:tabs>
          <w:tab w:val="num" w:pos="2880"/>
        </w:tabs>
        <w:ind w:left="2880" w:hanging="360"/>
      </w:pPr>
      <w:rPr>
        <w:rFonts w:ascii="Symbol" w:hAnsi="Symbol"/>
      </w:rPr>
    </w:lvl>
    <w:lvl w:ilvl="4" w:tplc="D1E25976">
      <w:start w:val="1"/>
      <w:numFmt w:val="bullet"/>
      <w:lvlText w:val="o"/>
      <w:lvlJc w:val="left"/>
      <w:pPr>
        <w:tabs>
          <w:tab w:val="num" w:pos="3600"/>
        </w:tabs>
        <w:ind w:left="3600" w:hanging="360"/>
      </w:pPr>
      <w:rPr>
        <w:rFonts w:ascii="Courier New" w:hAnsi="Courier New"/>
      </w:rPr>
    </w:lvl>
    <w:lvl w:ilvl="5" w:tplc="5D42FFD4">
      <w:start w:val="1"/>
      <w:numFmt w:val="bullet"/>
      <w:lvlText w:val=""/>
      <w:lvlJc w:val="left"/>
      <w:pPr>
        <w:tabs>
          <w:tab w:val="num" w:pos="4320"/>
        </w:tabs>
        <w:ind w:left="4320" w:hanging="360"/>
      </w:pPr>
      <w:rPr>
        <w:rFonts w:ascii="Wingdings" w:hAnsi="Wingdings"/>
      </w:rPr>
    </w:lvl>
    <w:lvl w:ilvl="6" w:tplc="2F82EEDA">
      <w:start w:val="1"/>
      <w:numFmt w:val="bullet"/>
      <w:lvlText w:val=""/>
      <w:lvlJc w:val="left"/>
      <w:pPr>
        <w:tabs>
          <w:tab w:val="num" w:pos="5040"/>
        </w:tabs>
        <w:ind w:left="5040" w:hanging="360"/>
      </w:pPr>
      <w:rPr>
        <w:rFonts w:ascii="Symbol" w:hAnsi="Symbol"/>
      </w:rPr>
    </w:lvl>
    <w:lvl w:ilvl="7" w:tplc="E7CC149E">
      <w:start w:val="1"/>
      <w:numFmt w:val="bullet"/>
      <w:lvlText w:val="o"/>
      <w:lvlJc w:val="left"/>
      <w:pPr>
        <w:tabs>
          <w:tab w:val="num" w:pos="5760"/>
        </w:tabs>
        <w:ind w:left="5760" w:hanging="360"/>
      </w:pPr>
      <w:rPr>
        <w:rFonts w:ascii="Courier New" w:hAnsi="Courier New"/>
      </w:rPr>
    </w:lvl>
    <w:lvl w:ilvl="8" w:tplc="50C2A366">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EFA5C8C">
      <w:start w:val="1"/>
      <w:numFmt w:val="bullet"/>
      <w:lvlText w:val=""/>
      <w:lvlJc w:val="left"/>
      <w:pPr>
        <w:ind w:left="720" w:hanging="360"/>
      </w:pPr>
      <w:rPr>
        <w:rFonts w:ascii="Symbol" w:hAnsi="Symbol"/>
      </w:rPr>
    </w:lvl>
    <w:lvl w:ilvl="1" w:tplc="F88A73DE">
      <w:start w:val="1"/>
      <w:numFmt w:val="bullet"/>
      <w:lvlText w:val="o"/>
      <w:lvlJc w:val="left"/>
      <w:pPr>
        <w:tabs>
          <w:tab w:val="num" w:pos="1440"/>
        </w:tabs>
        <w:ind w:left="1440" w:hanging="360"/>
      </w:pPr>
      <w:rPr>
        <w:rFonts w:ascii="Courier New" w:hAnsi="Courier New"/>
      </w:rPr>
    </w:lvl>
    <w:lvl w:ilvl="2" w:tplc="6C4ACB4E">
      <w:start w:val="1"/>
      <w:numFmt w:val="bullet"/>
      <w:lvlText w:val=""/>
      <w:lvlJc w:val="left"/>
      <w:pPr>
        <w:tabs>
          <w:tab w:val="num" w:pos="2160"/>
        </w:tabs>
        <w:ind w:left="2160" w:hanging="360"/>
      </w:pPr>
      <w:rPr>
        <w:rFonts w:ascii="Wingdings" w:hAnsi="Wingdings"/>
      </w:rPr>
    </w:lvl>
    <w:lvl w:ilvl="3" w:tplc="1E5E8246">
      <w:start w:val="1"/>
      <w:numFmt w:val="bullet"/>
      <w:lvlText w:val=""/>
      <w:lvlJc w:val="left"/>
      <w:pPr>
        <w:tabs>
          <w:tab w:val="num" w:pos="2880"/>
        </w:tabs>
        <w:ind w:left="2880" w:hanging="360"/>
      </w:pPr>
      <w:rPr>
        <w:rFonts w:ascii="Symbol" w:hAnsi="Symbol"/>
      </w:rPr>
    </w:lvl>
    <w:lvl w:ilvl="4" w:tplc="577C9E7A">
      <w:start w:val="1"/>
      <w:numFmt w:val="bullet"/>
      <w:lvlText w:val="o"/>
      <w:lvlJc w:val="left"/>
      <w:pPr>
        <w:tabs>
          <w:tab w:val="num" w:pos="3600"/>
        </w:tabs>
        <w:ind w:left="3600" w:hanging="360"/>
      </w:pPr>
      <w:rPr>
        <w:rFonts w:ascii="Courier New" w:hAnsi="Courier New"/>
      </w:rPr>
    </w:lvl>
    <w:lvl w:ilvl="5" w:tplc="4F9C687C">
      <w:start w:val="1"/>
      <w:numFmt w:val="bullet"/>
      <w:lvlText w:val=""/>
      <w:lvlJc w:val="left"/>
      <w:pPr>
        <w:tabs>
          <w:tab w:val="num" w:pos="4320"/>
        </w:tabs>
        <w:ind w:left="4320" w:hanging="360"/>
      </w:pPr>
      <w:rPr>
        <w:rFonts w:ascii="Wingdings" w:hAnsi="Wingdings"/>
      </w:rPr>
    </w:lvl>
    <w:lvl w:ilvl="6" w:tplc="E11A3FDA">
      <w:start w:val="1"/>
      <w:numFmt w:val="bullet"/>
      <w:lvlText w:val=""/>
      <w:lvlJc w:val="left"/>
      <w:pPr>
        <w:tabs>
          <w:tab w:val="num" w:pos="5040"/>
        </w:tabs>
        <w:ind w:left="5040" w:hanging="360"/>
      </w:pPr>
      <w:rPr>
        <w:rFonts w:ascii="Symbol" w:hAnsi="Symbol"/>
      </w:rPr>
    </w:lvl>
    <w:lvl w:ilvl="7" w:tplc="0242FB14">
      <w:start w:val="1"/>
      <w:numFmt w:val="bullet"/>
      <w:lvlText w:val="o"/>
      <w:lvlJc w:val="left"/>
      <w:pPr>
        <w:tabs>
          <w:tab w:val="num" w:pos="5760"/>
        </w:tabs>
        <w:ind w:left="5760" w:hanging="360"/>
      </w:pPr>
      <w:rPr>
        <w:rFonts w:ascii="Courier New" w:hAnsi="Courier New"/>
      </w:rPr>
    </w:lvl>
    <w:lvl w:ilvl="8" w:tplc="F38E527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2C5C10E0">
      <w:start w:val="1"/>
      <w:numFmt w:val="bullet"/>
      <w:lvlText w:val=""/>
      <w:lvlJc w:val="left"/>
      <w:pPr>
        <w:ind w:left="720" w:hanging="360"/>
      </w:pPr>
      <w:rPr>
        <w:rFonts w:ascii="Symbol" w:hAnsi="Symbol"/>
      </w:rPr>
    </w:lvl>
    <w:lvl w:ilvl="1" w:tplc="C69A9A6E">
      <w:start w:val="1"/>
      <w:numFmt w:val="bullet"/>
      <w:lvlText w:val="o"/>
      <w:lvlJc w:val="left"/>
      <w:pPr>
        <w:tabs>
          <w:tab w:val="num" w:pos="1440"/>
        </w:tabs>
        <w:ind w:left="1440" w:hanging="360"/>
      </w:pPr>
      <w:rPr>
        <w:rFonts w:ascii="Courier New" w:hAnsi="Courier New"/>
      </w:rPr>
    </w:lvl>
    <w:lvl w:ilvl="2" w:tplc="FFCCEEC8">
      <w:start w:val="1"/>
      <w:numFmt w:val="bullet"/>
      <w:lvlText w:val=""/>
      <w:lvlJc w:val="left"/>
      <w:pPr>
        <w:tabs>
          <w:tab w:val="num" w:pos="2160"/>
        </w:tabs>
        <w:ind w:left="2160" w:hanging="360"/>
      </w:pPr>
      <w:rPr>
        <w:rFonts w:ascii="Wingdings" w:hAnsi="Wingdings"/>
      </w:rPr>
    </w:lvl>
    <w:lvl w:ilvl="3" w:tplc="2C3E9F5E">
      <w:start w:val="1"/>
      <w:numFmt w:val="bullet"/>
      <w:lvlText w:val=""/>
      <w:lvlJc w:val="left"/>
      <w:pPr>
        <w:tabs>
          <w:tab w:val="num" w:pos="2880"/>
        </w:tabs>
        <w:ind w:left="2880" w:hanging="360"/>
      </w:pPr>
      <w:rPr>
        <w:rFonts w:ascii="Symbol" w:hAnsi="Symbol"/>
      </w:rPr>
    </w:lvl>
    <w:lvl w:ilvl="4" w:tplc="653AF280">
      <w:start w:val="1"/>
      <w:numFmt w:val="bullet"/>
      <w:lvlText w:val="o"/>
      <w:lvlJc w:val="left"/>
      <w:pPr>
        <w:tabs>
          <w:tab w:val="num" w:pos="3600"/>
        </w:tabs>
        <w:ind w:left="3600" w:hanging="360"/>
      </w:pPr>
      <w:rPr>
        <w:rFonts w:ascii="Courier New" w:hAnsi="Courier New"/>
      </w:rPr>
    </w:lvl>
    <w:lvl w:ilvl="5" w:tplc="CB703848">
      <w:start w:val="1"/>
      <w:numFmt w:val="bullet"/>
      <w:lvlText w:val=""/>
      <w:lvlJc w:val="left"/>
      <w:pPr>
        <w:tabs>
          <w:tab w:val="num" w:pos="4320"/>
        </w:tabs>
        <w:ind w:left="4320" w:hanging="360"/>
      </w:pPr>
      <w:rPr>
        <w:rFonts w:ascii="Wingdings" w:hAnsi="Wingdings"/>
      </w:rPr>
    </w:lvl>
    <w:lvl w:ilvl="6" w:tplc="82B03210">
      <w:start w:val="1"/>
      <w:numFmt w:val="bullet"/>
      <w:lvlText w:val=""/>
      <w:lvlJc w:val="left"/>
      <w:pPr>
        <w:tabs>
          <w:tab w:val="num" w:pos="5040"/>
        </w:tabs>
        <w:ind w:left="5040" w:hanging="360"/>
      </w:pPr>
      <w:rPr>
        <w:rFonts w:ascii="Symbol" w:hAnsi="Symbol"/>
      </w:rPr>
    </w:lvl>
    <w:lvl w:ilvl="7" w:tplc="F7F068BA">
      <w:start w:val="1"/>
      <w:numFmt w:val="bullet"/>
      <w:lvlText w:val="o"/>
      <w:lvlJc w:val="left"/>
      <w:pPr>
        <w:tabs>
          <w:tab w:val="num" w:pos="5760"/>
        </w:tabs>
        <w:ind w:left="5760" w:hanging="360"/>
      </w:pPr>
      <w:rPr>
        <w:rFonts w:ascii="Courier New" w:hAnsi="Courier New"/>
      </w:rPr>
    </w:lvl>
    <w:lvl w:ilvl="8" w:tplc="2E443E56">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3B7C5F06">
      <w:start w:val="1"/>
      <w:numFmt w:val="bullet"/>
      <w:lvlText w:val=""/>
      <w:lvlJc w:val="left"/>
      <w:pPr>
        <w:ind w:left="720" w:hanging="360"/>
      </w:pPr>
      <w:rPr>
        <w:rFonts w:ascii="Symbol" w:hAnsi="Symbol"/>
      </w:rPr>
    </w:lvl>
    <w:lvl w:ilvl="1" w:tplc="F5C65D54">
      <w:start w:val="1"/>
      <w:numFmt w:val="bullet"/>
      <w:lvlText w:val="o"/>
      <w:lvlJc w:val="left"/>
      <w:pPr>
        <w:tabs>
          <w:tab w:val="num" w:pos="1440"/>
        </w:tabs>
        <w:ind w:left="1440" w:hanging="360"/>
      </w:pPr>
      <w:rPr>
        <w:rFonts w:ascii="Courier New" w:hAnsi="Courier New"/>
      </w:rPr>
    </w:lvl>
    <w:lvl w:ilvl="2" w:tplc="EB582B00">
      <w:start w:val="1"/>
      <w:numFmt w:val="bullet"/>
      <w:lvlText w:val=""/>
      <w:lvlJc w:val="left"/>
      <w:pPr>
        <w:tabs>
          <w:tab w:val="num" w:pos="2160"/>
        </w:tabs>
        <w:ind w:left="2160" w:hanging="360"/>
      </w:pPr>
      <w:rPr>
        <w:rFonts w:ascii="Wingdings" w:hAnsi="Wingdings"/>
      </w:rPr>
    </w:lvl>
    <w:lvl w:ilvl="3" w:tplc="F96682EA">
      <w:start w:val="1"/>
      <w:numFmt w:val="bullet"/>
      <w:lvlText w:val=""/>
      <w:lvlJc w:val="left"/>
      <w:pPr>
        <w:tabs>
          <w:tab w:val="num" w:pos="2880"/>
        </w:tabs>
        <w:ind w:left="2880" w:hanging="360"/>
      </w:pPr>
      <w:rPr>
        <w:rFonts w:ascii="Symbol" w:hAnsi="Symbol"/>
      </w:rPr>
    </w:lvl>
    <w:lvl w:ilvl="4" w:tplc="EE96A630">
      <w:start w:val="1"/>
      <w:numFmt w:val="bullet"/>
      <w:lvlText w:val="o"/>
      <w:lvlJc w:val="left"/>
      <w:pPr>
        <w:tabs>
          <w:tab w:val="num" w:pos="3600"/>
        </w:tabs>
        <w:ind w:left="3600" w:hanging="360"/>
      </w:pPr>
      <w:rPr>
        <w:rFonts w:ascii="Courier New" w:hAnsi="Courier New"/>
      </w:rPr>
    </w:lvl>
    <w:lvl w:ilvl="5" w:tplc="F84AC746">
      <w:start w:val="1"/>
      <w:numFmt w:val="bullet"/>
      <w:lvlText w:val=""/>
      <w:lvlJc w:val="left"/>
      <w:pPr>
        <w:tabs>
          <w:tab w:val="num" w:pos="4320"/>
        </w:tabs>
        <w:ind w:left="4320" w:hanging="360"/>
      </w:pPr>
      <w:rPr>
        <w:rFonts w:ascii="Wingdings" w:hAnsi="Wingdings"/>
      </w:rPr>
    </w:lvl>
    <w:lvl w:ilvl="6" w:tplc="716E049E">
      <w:start w:val="1"/>
      <w:numFmt w:val="bullet"/>
      <w:lvlText w:val=""/>
      <w:lvlJc w:val="left"/>
      <w:pPr>
        <w:tabs>
          <w:tab w:val="num" w:pos="5040"/>
        </w:tabs>
        <w:ind w:left="5040" w:hanging="360"/>
      </w:pPr>
      <w:rPr>
        <w:rFonts w:ascii="Symbol" w:hAnsi="Symbol"/>
      </w:rPr>
    </w:lvl>
    <w:lvl w:ilvl="7" w:tplc="71343DD0">
      <w:start w:val="1"/>
      <w:numFmt w:val="bullet"/>
      <w:lvlText w:val="o"/>
      <w:lvlJc w:val="left"/>
      <w:pPr>
        <w:tabs>
          <w:tab w:val="num" w:pos="5760"/>
        </w:tabs>
        <w:ind w:left="5760" w:hanging="360"/>
      </w:pPr>
      <w:rPr>
        <w:rFonts w:ascii="Courier New" w:hAnsi="Courier New"/>
      </w:rPr>
    </w:lvl>
    <w:lvl w:ilvl="8" w:tplc="9ECC928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D2244DBA">
      <w:start w:val="1"/>
      <w:numFmt w:val="bullet"/>
      <w:lvlText w:val=""/>
      <w:lvlJc w:val="left"/>
      <w:pPr>
        <w:ind w:left="720" w:hanging="360"/>
      </w:pPr>
      <w:rPr>
        <w:rFonts w:ascii="Symbol" w:hAnsi="Symbol"/>
      </w:rPr>
    </w:lvl>
    <w:lvl w:ilvl="1" w:tplc="409614B4">
      <w:start w:val="1"/>
      <w:numFmt w:val="bullet"/>
      <w:lvlText w:val="o"/>
      <w:lvlJc w:val="left"/>
      <w:pPr>
        <w:tabs>
          <w:tab w:val="num" w:pos="1440"/>
        </w:tabs>
        <w:ind w:left="1440" w:hanging="360"/>
      </w:pPr>
      <w:rPr>
        <w:rFonts w:ascii="Courier New" w:hAnsi="Courier New"/>
      </w:rPr>
    </w:lvl>
    <w:lvl w:ilvl="2" w:tplc="89DAD136">
      <w:start w:val="1"/>
      <w:numFmt w:val="bullet"/>
      <w:lvlText w:val=""/>
      <w:lvlJc w:val="left"/>
      <w:pPr>
        <w:tabs>
          <w:tab w:val="num" w:pos="2160"/>
        </w:tabs>
        <w:ind w:left="2160" w:hanging="360"/>
      </w:pPr>
      <w:rPr>
        <w:rFonts w:ascii="Wingdings" w:hAnsi="Wingdings"/>
      </w:rPr>
    </w:lvl>
    <w:lvl w:ilvl="3" w:tplc="ABC894E2">
      <w:start w:val="1"/>
      <w:numFmt w:val="bullet"/>
      <w:lvlText w:val=""/>
      <w:lvlJc w:val="left"/>
      <w:pPr>
        <w:tabs>
          <w:tab w:val="num" w:pos="2880"/>
        </w:tabs>
        <w:ind w:left="2880" w:hanging="360"/>
      </w:pPr>
      <w:rPr>
        <w:rFonts w:ascii="Symbol" w:hAnsi="Symbol"/>
      </w:rPr>
    </w:lvl>
    <w:lvl w:ilvl="4" w:tplc="1452DAD4">
      <w:start w:val="1"/>
      <w:numFmt w:val="bullet"/>
      <w:lvlText w:val="o"/>
      <w:lvlJc w:val="left"/>
      <w:pPr>
        <w:tabs>
          <w:tab w:val="num" w:pos="3600"/>
        </w:tabs>
        <w:ind w:left="3600" w:hanging="360"/>
      </w:pPr>
      <w:rPr>
        <w:rFonts w:ascii="Courier New" w:hAnsi="Courier New"/>
      </w:rPr>
    </w:lvl>
    <w:lvl w:ilvl="5" w:tplc="AE98A0DC">
      <w:start w:val="1"/>
      <w:numFmt w:val="bullet"/>
      <w:lvlText w:val=""/>
      <w:lvlJc w:val="left"/>
      <w:pPr>
        <w:tabs>
          <w:tab w:val="num" w:pos="4320"/>
        </w:tabs>
        <w:ind w:left="4320" w:hanging="360"/>
      </w:pPr>
      <w:rPr>
        <w:rFonts w:ascii="Wingdings" w:hAnsi="Wingdings"/>
      </w:rPr>
    </w:lvl>
    <w:lvl w:ilvl="6" w:tplc="A2A8B266">
      <w:start w:val="1"/>
      <w:numFmt w:val="bullet"/>
      <w:lvlText w:val=""/>
      <w:lvlJc w:val="left"/>
      <w:pPr>
        <w:tabs>
          <w:tab w:val="num" w:pos="5040"/>
        </w:tabs>
        <w:ind w:left="5040" w:hanging="360"/>
      </w:pPr>
      <w:rPr>
        <w:rFonts w:ascii="Symbol" w:hAnsi="Symbol"/>
      </w:rPr>
    </w:lvl>
    <w:lvl w:ilvl="7" w:tplc="6DA2467E">
      <w:start w:val="1"/>
      <w:numFmt w:val="bullet"/>
      <w:lvlText w:val="o"/>
      <w:lvlJc w:val="left"/>
      <w:pPr>
        <w:tabs>
          <w:tab w:val="num" w:pos="5760"/>
        </w:tabs>
        <w:ind w:left="5760" w:hanging="360"/>
      </w:pPr>
      <w:rPr>
        <w:rFonts w:ascii="Courier New" w:hAnsi="Courier New"/>
      </w:rPr>
    </w:lvl>
    <w:lvl w:ilvl="8" w:tplc="AFD405CE">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9CCAA2C8">
      <w:start w:val="1"/>
      <w:numFmt w:val="bullet"/>
      <w:lvlText w:val=""/>
      <w:lvlJc w:val="left"/>
      <w:pPr>
        <w:ind w:left="720" w:hanging="360"/>
      </w:pPr>
      <w:rPr>
        <w:rFonts w:ascii="Symbol" w:hAnsi="Symbol"/>
      </w:rPr>
    </w:lvl>
    <w:lvl w:ilvl="1" w:tplc="564C04A0">
      <w:start w:val="1"/>
      <w:numFmt w:val="bullet"/>
      <w:lvlText w:val="o"/>
      <w:lvlJc w:val="left"/>
      <w:pPr>
        <w:tabs>
          <w:tab w:val="num" w:pos="1440"/>
        </w:tabs>
        <w:ind w:left="1440" w:hanging="360"/>
      </w:pPr>
      <w:rPr>
        <w:rFonts w:ascii="Courier New" w:hAnsi="Courier New"/>
      </w:rPr>
    </w:lvl>
    <w:lvl w:ilvl="2" w:tplc="D22C6184">
      <w:start w:val="1"/>
      <w:numFmt w:val="bullet"/>
      <w:lvlText w:val=""/>
      <w:lvlJc w:val="left"/>
      <w:pPr>
        <w:tabs>
          <w:tab w:val="num" w:pos="2160"/>
        </w:tabs>
        <w:ind w:left="2160" w:hanging="360"/>
      </w:pPr>
      <w:rPr>
        <w:rFonts w:ascii="Wingdings" w:hAnsi="Wingdings"/>
      </w:rPr>
    </w:lvl>
    <w:lvl w:ilvl="3" w:tplc="6B94848C">
      <w:start w:val="1"/>
      <w:numFmt w:val="bullet"/>
      <w:lvlText w:val=""/>
      <w:lvlJc w:val="left"/>
      <w:pPr>
        <w:tabs>
          <w:tab w:val="num" w:pos="2880"/>
        </w:tabs>
        <w:ind w:left="2880" w:hanging="360"/>
      </w:pPr>
      <w:rPr>
        <w:rFonts w:ascii="Symbol" w:hAnsi="Symbol"/>
      </w:rPr>
    </w:lvl>
    <w:lvl w:ilvl="4" w:tplc="534037C6">
      <w:start w:val="1"/>
      <w:numFmt w:val="bullet"/>
      <w:lvlText w:val="o"/>
      <w:lvlJc w:val="left"/>
      <w:pPr>
        <w:tabs>
          <w:tab w:val="num" w:pos="3600"/>
        </w:tabs>
        <w:ind w:left="3600" w:hanging="360"/>
      </w:pPr>
      <w:rPr>
        <w:rFonts w:ascii="Courier New" w:hAnsi="Courier New"/>
      </w:rPr>
    </w:lvl>
    <w:lvl w:ilvl="5" w:tplc="25D27686">
      <w:start w:val="1"/>
      <w:numFmt w:val="bullet"/>
      <w:lvlText w:val=""/>
      <w:lvlJc w:val="left"/>
      <w:pPr>
        <w:tabs>
          <w:tab w:val="num" w:pos="4320"/>
        </w:tabs>
        <w:ind w:left="4320" w:hanging="360"/>
      </w:pPr>
      <w:rPr>
        <w:rFonts w:ascii="Wingdings" w:hAnsi="Wingdings"/>
      </w:rPr>
    </w:lvl>
    <w:lvl w:ilvl="6" w:tplc="5CE64CA4">
      <w:start w:val="1"/>
      <w:numFmt w:val="bullet"/>
      <w:lvlText w:val=""/>
      <w:lvlJc w:val="left"/>
      <w:pPr>
        <w:tabs>
          <w:tab w:val="num" w:pos="5040"/>
        </w:tabs>
        <w:ind w:left="5040" w:hanging="360"/>
      </w:pPr>
      <w:rPr>
        <w:rFonts w:ascii="Symbol" w:hAnsi="Symbol"/>
      </w:rPr>
    </w:lvl>
    <w:lvl w:ilvl="7" w:tplc="C3BCB818">
      <w:start w:val="1"/>
      <w:numFmt w:val="bullet"/>
      <w:lvlText w:val="o"/>
      <w:lvlJc w:val="left"/>
      <w:pPr>
        <w:tabs>
          <w:tab w:val="num" w:pos="5760"/>
        </w:tabs>
        <w:ind w:left="5760" w:hanging="360"/>
      </w:pPr>
      <w:rPr>
        <w:rFonts w:ascii="Courier New" w:hAnsi="Courier New"/>
      </w:rPr>
    </w:lvl>
    <w:lvl w:ilvl="8" w:tplc="FD822FA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F2AC5D9A">
      <w:start w:val="1"/>
      <w:numFmt w:val="bullet"/>
      <w:lvlText w:val=""/>
      <w:lvlJc w:val="left"/>
      <w:pPr>
        <w:ind w:left="720" w:hanging="360"/>
      </w:pPr>
      <w:rPr>
        <w:rFonts w:ascii="Symbol" w:hAnsi="Symbol"/>
      </w:rPr>
    </w:lvl>
    <w:lvl w:ilvl="1" w:tplc="6B68FC68">
      <w:start w:val="1"/>
      <w:numFmt w:val="bullet"/>
      <w:lvlText w:val="o"/>
      <w:lvlJc w:val="left"/>
      <w:pPr>
        <w:tabs>
          <w:tab w:val="num" w:pos="1440"/>
        </w:tabs>
        <w:ind w:left="1440" w:hanging="360"/>
      </w:pPr>
      <w:rPr>
        <w:rFonts w:ascii="Courier New" w:hAnsi="Courier New"/>
      </w:rPr>
    </w:lvl>
    <w:lvl w:ilvl="2" w:tplc="CCA0C702">
      <w:start w:val="1"/>
      <w:numFmt w:val="bullet"/>
      <w:lvlText w:val=""/>
      <w:lvlJc w:val="left"/>
      <w:pPr>
        <w:tabs>
          <w:tab w:val="num" w:pos="2160"/>
        </w:tabs>
        <w:ind w:left="2160" w:hanging="360"/>
      </w:pPr>
      <w:rPr>
        <w:rFonts w:ascii="Wingdings" w:hAnsi="Wingdings"/>
      </w:rPr>
    </w:lvl>
    <w:lvl w:ilvl="3" w:tplc="0B7022F6">
      <w:start w:val="1"/>
      <w:numFmt w:val="bullet"/>
      <w:lvlText w:val=""/>
      <w:lvlJc w:val="left"/>
      <w:pPr>
        <w:tabs>
          <w:tab w:val="num" w:pos="2880"/>
        </w:tabs>
        <w:ind w:left="2880" w:hanging="360"/>
      </w:pPr>
      <w:rPr>
        <w:rFonts w:ascii="Symbol" w:hAnsi="Symbol"/>
      </w:rPr>
    </w:lvl>
    <w:lvl w:ilvl="4" w:tplc="7D0223A4">
      <w:start w:val="1"/>
      <w:numFmt w:val="bullet"/>
      <w:lvlText w:val="o"/>
      <w:lvlJc w:val="left"/>
      <w:pPr>
        <w:tabs>
          <w:tab w:val="num" w:pos="3600"/>
        </w:tabs>
        <w:ind w:left="3600" w:hanging="360"/>
      </w:pPr>
      <w:rPr>
        <w:rFonts w:ascii="Courier New" w:hAnsi="Courier New"/>
      </w:rPr>
    </w:lvl>
    <w:lvl w:ilvl="5" w:tplc="B87E5730">
      <w:start w:val="1"/>
      <w:numFmt w:val="bullet"/>
      <w:lvlText w:val=""/>
      <w:lvlJc w:val="left"/>
      <w:pPr>
        <w:tabs>
          <w:tab w:val="num" w:pos="4320"/>
        </w:tabs>
        <w:ind w:left="4320" w:hanging="360"/>
      </w:pPr>
      <w:rPr>
        <w:rFonts w:ascii="Wingdings" w:hAnsi="Wingdings"/>
      </w:rPr>
    </w:lvl>
    <w:lvl w:ilvl="6" w:tplc="47D4FF0A">
      <w:start w:val="1"/>
      <w:numFmt w:val="bullet"/>
      <w:lvlText w:val=""/>
      <w:lvlJc w:val="left"/>
      <w:pPr>
        <w:tabs>
          <w:tab w:val="num" w:pos="5040"/>
        </w:tabs>
        <w:ind w:left="5040" w:hanging="360"/>
      </w:pPr>
      <w:rPr>
        <w:rFonts w:ascii="Symbol" w:hAnsi="Symbol"/>
      </w:rPr>
    </w:lvl>
    <w:lvl w:ilvl="7" w:tplc="C0AAF032">
      <w:start w:val="1"/>
      <w:numFmt w:val="bullet"/>
      <w:lvlText w:val="o"/>
      <w:lvlJc w:val="left"/>
      <w:pPr>
        <w:tabs>
          <w:tab w:val="num" w:pos="5760"/>
        </w:tabs>
        <w:ind w:left="5760" w:hanging="360"/>
      </w:pPr>
      <w:rPr>
        <w:rFonts w:ascii="Courier New" w:hAnsi="Courier New"/>
      </w:rPr>
    </w:lvl>
    <w:lvl w:ilvl="8" w:tplc="5268CC5A">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44412E2">
      <w:start w:val="1"/>
      <w:numFmt w:val="bullet"/>
      <w:lvlText w:val=""/>
      <w:lvlJc w:val="left"/>
      <w:pPr>
        <w:ind w:left="720" w:hanging="360"/>
      </w:pPr>
      <w:rPr>
        <w:rFonts w:ascii="Symbol" w:hAnsi="Symbol"/>
      </w:rPr>
    </w:lvl>
    <w:lvl w:ilvl="1" w:tplc="C7F6B5F8">
      <w:start w:val="1"/>
      <w:numFmt w:val="bullet"/>
      <w:lvlText w:val="o"/>
      <w:lvlJc w:val="left"/>
      <w:pPr>
        <w:tabs>
          <w:tab w:val="num" w:pos="1440"/>
        </w:tabs>
        <w:ind w:left="1440" w:hanging="360"/>
      </w:pPr>
      <w:rPr>
        <w:rFonts w:ascii="Courier New" w:hAnsi="Courier New"/>
      </w:rPr>
    </w:lvl>
    <w:lvl w:ilvl="2" w:tplc="86CCE3E2">
      <w:start w:val="1"/>
      <w:numFmt w:val="bullet"/>
      <w:lvlText w:val=""/>
      <w:lvlJc w:val="left"/>
      <w:pPr>
        <w:tabs>
          <w:tab w:val="num" w:pos="2160"/>
        </w:tabs>
        <w:ind w:left="2160" w:hanging="360"/>
      </w:pPr>
      <w:rPr>
        <w:rFonts w:ascii="Wingdings" w:hAnsi="Wingdings"/>
      </w:rPr>
    </w:lvl>
    <w:lvl w:ilvl="3" w:tplc="FA8EC954">
      <w:start w:val="1"/>
      <w:numFmt w:val="bullet"/>
      <w:lvlText w:val=""/>
      <w:lvlJc w:val="left"/>
      <w:pPr>
        <w:tabs>
          <w:tab w:val="num" w:pos="2880"/>
        </w:tabs>
        <w:ind w:left="2880" w:hanging="360"/>
      </w:pPr>
      <w:rPr>
        <w:rFonts w:ascii="Symbol" w:hAnsi="Symbol"/>
      </w:rPr>
    </w:lvl>
    <w:lvl w:ilvl="4" w:tplc="15F4A752">
      <w:start w:val="1"/>
      <w:numFmt w:val="bullet"/>
      <w:lvlText w:val="o"/>
      <w:lvlJc w:val="left"/>
      <w:pPr>
        <w:tabs>
          <w:tab w:val="num" w:pos="3600"/>
        </w:tabs>
        <w:ind w:left="3600" w:hanging="360"/>
      </w:pPr>
      <w:rPr>
        <w:rFonts w:ascii="Courier New" w:hAnsi="Courier New"/>
      </w:rPr>
    </w:lvl>
    <w:lvl w:ilvl="5" w:tplc="700E2802">
      <w:start w:val="1"/>
      <w:numFmt w:val="bullet"/>
      <w:lvlText w:val=""/>
      <w:lvlJc w:val="left"/>
      <w:pPr>
        <w:tabs>
          <w:tab w:val="num" w:pos="4320"/>
        </w:tabs>
        <w:ind w:left="4320" w:hanging="360"/>
      </w:pPr>
      <w:rPr>
        <w:rFonts w:ascii="Wingdings" w:hAnsi="Wingdings"/>
      </w:rPr>
    </w:lvl>
    <w:lvl w:ilvl="6" w:tplc="1ACA04C0">
      <w:start w:val="1"/>
      <w:numFmt w:val="bullet"/>
      <w:lvlText w:val=""/>
      <w:lvlJc w:val="left"/>
      <w:pPr>
        <w:tabs>
          <w:tab w:val="num" w:pos="5040"/>
        </w:tabs>
        <w:ind w:left="5040" w:hanging="360"/>
      </w:pPr>
      <w:rPr>
        <w:rFonts w:ascii="Symbol" w:hAnsi="Symbol"/>
      </w:rPr>
    </w:lvl>
    <w:lvl w:ilvl="7" w:tplc="8D14C02A">
      <w:start w:val="1"/>
      <w:numFmt w:val="bullet"/>
      <w:lvlText w:val="o"/>
      <w:lvlJc w:val="left"/>
      <w:pPr>
        <w:tabs>
          <w:tab w:val="num" w:pos="5760"/>
        </w:tabs>
        <w:ind w:left="5760" w:hanging="360"/>
      </w:pPr>
      <w:rPr>
        <w:rFonts w:ascii="Courier New" w:hAnsi="Courier New"/>
      </w:rPr>
    </w:lvl>
    <w:lvl w:ilvl="8" w:tplc="93C47370">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0FB4ECA6">
      <w:start w:val="1"/>
      <w:numFmt w:val="bullet"/>
      <w:lvlText w:val=""/>
      <w:lvlJc w:val="left"/>
      <w:pPr>
        <w:ind w:left="720" w:hanging="360"/>
      </w:pPr>
      <w:rPr>
        <w:rFonts w:ascii="Symbol" w:hAnsi="Symbol"/>
      </w:rPr>
    </w:lvl>
    <w:lvl w:ilvl="1" w:tplc="3DFEC922">
      <w:start w:val="1"/>
      <w:numFmt w:val="bullet"/>
      <w:lvlText w:val="o"/>
      <w:lvlJc w:val="left"/>
      <w:pPr>
        <w:tabs>
          <w:tab w:val="num" w:pos="1440"/>
        </w:tabs>
        <w:ind w:left="1440" w:hanging="360"/>
      </w:pPr>
      <w:rPr>
        <w:rFonts w:ascii="Courier New" w:hAnsi="Courier New"/>
      </w:rPr>
    </w:lvl>
    <w:lvl w:ilvl="2" w:tplc="ACA0175E">
      <w:start w:val="1"/>
      <w:numFmt w:val="bullet"/>
      <w:lvlText w:val=""/>
      <w:lvlJc w:val="left"/>
      <w:pPr>
        <w:tabs>
          <w:tab w:val="num" w:pos="2160"/>
        </w:tabs>
        <w:ind w:left="2160" w:hanging="360"/>
      </w:pPr>
      <w:rPr>
        <w:rFonts w:ascii="Wingdings" w:hAnsi="Wingdings"/>
      </w:rPr>
    </w:lvl>
    <w:lvl w:ilvl="3" w:tplc="F91A27CE">
      <w:start w:val="1"/>
      <w:numFmt w:val="bullet"/>
      <w:lvlText w:val=""/>
      <w:lvlJc w:val="left"/>
      <w:pPr>
        <w:tabs>
          <w:tab w:val="num" w:pos="2880"/>
        </w:tabs>
        <w:ind w:left="2880" w:hanging="360"/>
      </w:pPr>
      <w:rPr>
        <w:rFonts w:ascii="Symbol" w:hAnsi="Symbol"/>
      </w:rPr>
    </w:lvl>
    <w:lvl w:ilvl="4" w:tplc="92F66A32">
      <w:start w:val="1"/>
      <w:numFmt w:val="bullet"/>
      <w:lvlText w:val="o"/>
      <w:lvlJc w:val="left"/>
      <w:pPr>
        <w:tabs>
          <w:tab w:val="num" w:pos="3600"/>
        </w:tabs>
        <w:ind w:left="3600" w:hanging="360"/>
      </w:pPr>
      <w:rPr>
        <w:rFonts w:ascii="Courier New" w:hAnsi="Courier New"/>
      </w:rPr>
    </w:lvl>
    <w:lvl w:ilvl="5" w:tplc="5B706622">
      <w:start w:val="1"/>
      <w:numFmt w:val="bullet"/>
      <w:lvlText w:val=""/>
      <w:lvlJc w:val="left"/>
      <w:pPr>
        <w:tabs>
          <w:tab w:val="num" w:pos="4320"/>
        </w:tabs>
        <w:ind w:left="4320" w:hanging="360"/>
      </w:pPr>
      <w:rPr>
        <w:rFonts w:ascii="Wingdings" w:hAnsi="Wingdings"/>
      </w:rPr>
    </w:lvl>
    <w:lvl w:ilvl="6" w:tplc="9CE0ABC0">
      <w:start w:val="1"/>
      <w:numFmt w:val="bullet"/>
      <w:lvlText w:val=""/>
      <w:lvlJc w:val="left"/>
      <w:pPr>
        <w:tabs>
          <w:tab w:val="num" w:pos="5040"/>
        </w:tabs>
        <w:ind w:left="5040" w:hanging="360"/>
      </w:pPr>
      <w:rPr>
        <w:rFonts w:ascii="Symbol" w:hAnsi="Symbol"/>
      </w:rPr>
    </w:lvl>
    <w:lvl w:ilvl="7" w:tplc="6A98E6DC">
      <w:start w:val="1"/>
      <w:numFmt w:val="bullet"/>
      <w:lvlText w:val="o"/>
      <w:lvlJc w:val="left"/>
      <w:pPr>
        <w:tabs>
          <w:tab w:val="num" w:pos="5760"/>
        </w:tabs>
        <w:ind w:left="5760" w:hanging="360"/>
      </w:pPr>
      <w:rPr>
        <w:rFonts w:ascii="Courier New" w:hAnsi="Courier New"/>
      </w:rPr>
    </w:lvl>
    <w:lvl w:ilvl="8" w:tplc="0C8831B6">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F26EF020">
      <w:start w:val="1"/>
      <w:numFmt w:val="bullet"/>
      <w:lvlText w:val=""/>
      <w:lvlJc w:val="left"/>
      <w:pPr>
        <w:ind w:left="720" w:hanging="360"/>
      </w:pPr>
      <w:rPr>
        <w:rFonts w:ascii="Symbol" w:hAnsi="Symbol"/>
      </w:rPr>
    </w:lvl>
    <w:lvl w:ilvl="1" w:tplc="93A6ECB0">
      <w:start w:val="1"/>
      <w:numFmt w:val="bullet"/>
      <w:lvlText w:val="o"/>
      <w:lvlJc w:val="left"/>
      <w:pPr>
        <w:tabs>
          <w:tab w:val="num" w:pos="1440"/>
        </w:tabs>
        <w:ind w:left="1440" w:hanging="360"/>
      </w:pPr>
      <w:rPr>
        <w:rFonts w:ascii="Courier New" w:hAnsi="Courier New"/>
      </w:rPr>
    </w:lvl>
    <w:lvl w:ilvl="2" w:tplc="D7184CF8">
      <w:start w:val="1"/>
      <w:numFmt w:val="bullet"/>
      <w:lvlText w:val=""/>
      <w:lvlJc w:val="left"/>
      <w:pPr>
        <w:tabs>
          <w:tab w:val="num" w:pos="2160"/>
        </w:tabs>
        <w:ind w:left="2160" w:hanging="360"/>
      </w:pPr>
      <w:rPr>
        <w:rFonts w:ascii="Wingdings" w:hAnsi="Wingdings"/>
      </w:rPr>
    </w:lvl>
    <w:lvl w:ilvl="3" w:tplc="159A32C6">
      <w:start w:val="1"/>
      <w:numFmt w:val="bullet"/>
      <w:lvlText w:val=""/>
      <w:lvlJc w:val="left"/>
      <w:pPr>
        <w:tabs>
          <w:tab w:val="num" w:pos="2880"/>
        </w:tabs>
        <w:ind w:left="2880" w:hanging="360"/>
      </w:pPr>
      <w:rPr>
        <w:rFonts w:ascii="Symbol" w:hAnsi="Symbol"/>
      </w:rPr>
    </w:lvl>
    <w:lvl w:ilvl="4" w:tplc="5D8AFD1C">
      <w:start w:val="1"/>
      <w:numFmt w:val="bullet"/>
      <w:lvlText w:val="o"/>
      <w:lvlJc w:val="left"/>
      <w:pPr>
        <w:tabs>
          <w:tab w:val="num" w:pos="3600"/>
        </w:tabs>
        <w:ind w:left="3600" w:hanging="360"/>
      </w:pPr>
      <w:rPr>
        <w:rFonts w:ascii="Courier New" w:hAnsi="Courier New"/>
      </w:rPr>
    </w:lvl>
    <w:lvl w:ilvl="5" w:tplc="B1B04262">
      <w:start w:val="1"/>
      <w:numFmt w:val="bullet"/>
      <w:lvlText w:val=""/>
      <w:lvlJc w:val="left"/>
      <w:pPr>
        <w:tabs>
          <w:tab w:val="num" w:pos="4320"/>
        </w:tabs>
        <w:ind w:left="4320" w:hanging="360"/>
      </w:pPr>
      <w:rPr>
        <w:rFonts w:ascii="Wingdings" w:hAnsi="Wingdings"/>
      </w:rPr>
    </w:lvl>
    <w:lvl w:ilvl="6" w:tplc="03008852">
      <w:start w:val="1"/>
      <w:numFmt w:val="bullet"/>
      <w:lvlText w:val=""/>
      <w:lvlJc w:val="left"/>
      <w:pPr>
        <w:tabs>
          <w:tab w:val="num" w:pos="5040"/>
        </w:tabs>
        <w:ind w:left="5040" w:hanging="360"/>
      </w:pPr>
      <w:rPr>
        <w:rFonts w:ascii="Symbol" w:hAnsi="Symbol"/>
      </w:rPr>
    </w:lvl>
    <w:lvl w:ilvl="7" w:tplc="29C60730">
      <w:start w:val="1"/>
      <w:numFmt w:val="bullet"/>
      <w:lvlText w:val="o"/>
      <w:lvlJc w:val="left"/>
      <w:pPr>
        <w:tabs>
          <w:tab w:val="num" w:pos="5760"/>
        </w:tabs>
        <w:ind w:left="5760" w:hanging="360"/>
      </w:pPr>
      <w:rPr>
        <w:rFonts w:ascii="Courier New" w:hAnsi="Courier New"/>
      </w:rPr>
    </w:lvl>
    <w:lvl w:ilvl="8" w:tplc="07523C82">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8844F82C">
      <w:start w:val="1"/>
      <w:numFmt w:val="bullet"/>
      <w:lvlText w:val=""/>
      <w:lvlJc w:val="left"/>
      <w:pPr>
        <w:ind w:left="720" w:hanging="360"/>
      </w:pPr>
      <w:rPr>
        <w:rFonts w:ascii="Symbol" w:hAnsi="Symbol"/>
      </w:rPr>
    </w:lvl>
    <w:lvl w:ilvl="1" w:tplc="718ED3F6">
      <w:start w:val="1"/>
      <w:numFmt w:val="bullet"/>
      <w:lvlText w:val="o"/>
      <w:lvlJc w:val="left"/>
      <w:pPr>
        <w:tabs>
          <w:tab w:val="num" w:pos="1440"/>
        </w:tabs>
        <w:ind w:left="1440" w:hanging="360"/>
      </w:pPr>
      <w:rPr>
        <w:rFonts w:ascii="Courier New" w:hAnsi="Courier New"/>
      </w:rPr>
    </w:lvl>
    <w:lvl w:ilvl="2" w:tplc="1A162242">
      <w:start w:val="1"/>
      <w:numFmt w:val="bullet"/>
      <w:lvlText w:val=""/>
      <w:lvlJc w:val="left"/>
      <w:pPr>
        <w:tabs>
          <w:tab w:val="num" w:pos="2160"/>
        </w:tabs>
        <w:ind w:left="2160" w:hanging="360"/>
      </w:pPr>
      <w:rPr>
        <w:rFonts w:ascii="Wingdings" w:hAnsi="Wingdings"/>
      </w:rPr>
    </w:lvl>
    <w:lvl w:ilvl="3" w:tplc="C03AF362">
      <w:start w:val="1"/>
      <w:numFmt w:val="bullet"/>
      <w:lvlText w:val=""/>
      <w:lvlJc w:val="left"/>
      <w:pPr>
        <w:tabs>
          <w:tab w:val="num" w:pos="2880"/>
        </w:tabs>
        <w:ind w:left="2880" w:hanging="360"/>
      </w:pPr>
      <w:rPr>
        <w:rFonts w:ascii="Symbol" w:hAnsi="Symbol"/>
      </w:rPr>
    </w:lvl>
    <w:lvl w:ilvl="4" w:tplc="8C5E7EAA">
      <w:start w:val="1"/>
      <w:numFmt w:val="bullet"/>
      <w:lvlText w:val="o"/>
      <w:lvlJc w:val="left"/>
      <w:pPr>
        <w:tabs>
          <w:tab w:val="num" w:pos="3600"/>
        </w:tabs>
        <w:ind w:left="3600" w:hanging="360"/>
      </w:pPr>
      <w:rPr>
        <w:rFonts w:ascii="Courier New" w:hAnsi="Courier New"/>
      </w:rPr>
    </w:lvl>
    <w:lvl w:ilvl="5" w:tplc="D44E70FE">
      <w:start w:val="1"/>
      <w:numFmt w:val="bullet"/>
      <w:lvlText w:val=""/>
      <w:lvlJc w:val="left"/>
      <w:pPr>
        <w:tabs>
          <w:tab w:val="num" w:pos="4320"/>
        </w:tabs>
        <w:ind w:left="4320" w:hanging="360"/>
      </w:pPr>
      <w:rPr>
        <w:rFonts w:ascii="Wingdings" w:hAnsi="Wingdings"/>
      </w:rPr>
    </w:lvl>
    <w:lvl w:ilvl="6" w:tplc="4EDE21AC">
      <w:start w:val="1"/>
      <w:numFmt w:val="bullet"/>
      <w:lvlText w:val=""/>
      <w:lvlJc w:val="left"/>
      <w:pPr>
        <w:tabs>
          <w:tab w:val="num" w:pos="5040"/>
        </w:tabs>
        <w:ind w:left="5040" w:hanging="360"/>
      </w:pPr>
      <w:rPr>
        <w:rFonts w:ascii="Symbol" w:hAnsi="Symbol"/>
      </w:rPr>
    </w:lvl>
    <w:lvl w:ilvl="7" w:tplc="1206B5E6">
      <w:start w:val="1"/>
      <w:numFmt w:val="bullet"/>
      <w:lvlText w:val="o"/>
      <w:lvlJc w:val="left"/>
      <w:pPr>
        <w:tabs>
          <w:tab w:val="num" w:pos="5760"/>
        </w:tabs>
        <w:ind w:left="5760" w:hanging="360"/>
      </w:pPr>
      <w:rPr>
        <w:rFonts w:ascii="Courier New" w:hAnsi="Courier New"/>
      </w:rPr>
    </w:lvl>
    <w:lvl w:ilvl="8" w:tplc="B94E884A">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E5B015D0">
      <w:start w:val="1"/>
      <w:numFmt w:val="bullet"/>
      <w:lvlText w:val=""/>
      <w:lvlJc w:val="left"/>
      <w:pPr>
        <w:ind w:left="720" w:hanging="360"/>
      </w:pPr>
      <w:rPr>
        <w:rFonts w:ascii="Symbol" w:hAnsi="Symbol"/>
      </w:rPr>
    </w:lvl>
    <w:lvl w:ilvl="1" w:tplc="22B0411A">
      <w:start w:val="1"/>
      <w:numFmt w:val="bullet"/>
      <w:lvlText w:val="o"/>
      <w:lvlJc w:val="left"/>
      <w:pPr>
        <w:tabs>
          <w:tab w:val="num" w:pos="1440"/>
        </w:tabs>
        <w:ind w:left="1440" w:hanging="360"/>
      </w:pPr>
      <w:rPr>
        <w:rFonts w:ascii="Courier New" w:hAnsi="Courier New"/>
      </w:rPr>
    </w:lvl>
    <w:lvl w:ilvl="2" w:tplc="D9E0EDD8">
      <w:start w:val="1"/>
      <w:numFmt w:val="bullet"/>
      <w:lvlText w:val=""/>
      <w:lvlJc w:val="left"/>
      <w:pPr>
        <w:tabs>
          <w:tab w:val="num" w:pos="2160"/>
        </w:tabs>
        <w:ind w:left="2160" w:hanging="360"/>
      </w:pPr>
      <w:rPr>
        <w:rFonts w:ascii="Wingdings" w:hAnsi="Wingdings"/>
      </w:rPr>
    </w:lvl>
    <w:lvl w:ilvl="3" w:tplc="F566FD42">
      <w:start w:val="1"/>
      <w:numFmt w:val="bullet"/>
      <w:lvlText w:val=""/>
      <w:lvlJc w:val="left"/>
      <w:pPr>
        <w:tabs>
          <w:tab w:val="num" w:pos="2880"/>
        </w:tabs>
        <w:ind w:left="2880" w:hanging="360"/>
      </w:pPr>
      <w:rPr>
        <w:rFonts w:ascii="Symbol" w:hAnsi="Symbol"/>
      </w:rPr>
    </w:lvl>
    <w:lvl w:ilvl="4" w:tplc="4FA27ED0">
      <w:start w:val="1"/>
      <w:numFmt w:val="bullet"/>
      <w:lvlText w:val="o"/>
      <w:lvlJc w:val="left"/>
      <w:pPr>
        <w:tabs>
          <w:tab w:val="num" w:pos="3600"/>
        </w:tabs>
        <w:ind w:left="3600" w:hanging="360"/>
      </w:pPr>
      <w:rPr>
        <w:rFonts w:ascii="Courier New" w:hAnsi="Courier New"/>
      </w:rPr>
    </w:lvl>
    <w:lvl w:ilvl="5" w:tplc="65E2ECD2">
      <w:start w:val="1"/>
      <w:numFmt w:val="bullet"/>
      <w:lvlText w:val=""/>
      <w:lvlJc w:val="left"/>
      <w:pPr>
        <w:tabs>
          <w:tab w:val="num" w:pos="4320"/>
        </w:tabs>
        <w:ind w:left="4320" w:hanging="360"/>
      </w:pPr>
      <w:rPr>
        <w:rFonts w:ascii="Wingdings" w:hAnsi="Wingdings"/>
      </w:rPr>
    </w:lvl>
    <w:lvl w:ilvl="6" w:tplc="B8A0817C">
      <w:start w:val="1"/>
      <w:numFmt w:val="bullet"/>
      <w:lvlText w:val=""/>
      <w:lvlJc w:val="left"/>
      <w:pPr>
        <w:tabs>
          <w:tab w:val="num" w:pos="5040"/>
        </w:tabs>
        <w:ind w:left="5040" w:hanging="360"/>
      </w:pPr>
      <w:rPr>
        <w:rFonts w:ascii="Symbol" w:hAnsi="Symbol"/>
      </w:rPr>
    </w:lvl>
    <w:lvl w:ilvl="7" w:tplc="D9786CBA">
      <w:start w:val="1"/>
      <w:numFmt w:val="bullet"/>
      <w:lvlText w:val="o"/>
      <w:lvlJc w:val="left"/>
      <w:pPr>
        <w:tabs>
          <w:tab w:val="num" w:pos="5760"/>
        </w:tabs>
        <w:ind w:left="5760" w:hanging="360"/>
      </w:pPr>
      <w:rPr>
        <w:rFonts w:ascii="Courier New" w:hAnsi="Courier New"/>
      </w:rPr>
    </w:lvl>
    <w:lvl w:ilvl="8" w:tplc="89FE3932">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079674C4">
      <w:start w:val="1"/>
      <w:numFmt w:val="bullet"/>
      <w:lvlText w:val=""/>
      <w:lvlJc w:val="left"/>
      <w:pPr>
        <w:ind w:left="720" w:hanging="360"/>
      </w:pPr>
      <w:rPr>
        <w:rFonts w:ascii="Symbol" w:hAnsi="Symbol"/>
      </w:rPr>
    </w:lvl>
    <w:lvl w:ilvl="1" w:tplc="284A076C">
      <w:start w:val="1"/>
      <w:numFmt w:val="bullet"/>
      <w:lvlText w:val="o"/>
      <w:lvlJc w:val="left"/>
      <w:pPr>
        <w:tabs>
          <w:tab w:val="num" w:pos="1440"/>
        </w:tabs>
        <w:ind w:left="1440" w:hanging="360"/>
      </w:pPr>
      <w:rPr>
        <w:rFonts w:ascii="Courier New" w:hAnsi="Courier New"/>
      </w:rPr>
    </w:lvl>
    <w:lvl w:ilvl="2" w:tplc="15D4DEC0">
      <w:start w:val="1"/>
      <w:numFmt w:val="bullet"/>
      <w:lvlText w:val=""/>
      <w:lvlJc w:val="left"/>
      <w:pPr>
        <w:tabs>
          <w:tab w:val="num" w:pos="2160"/>
        </w:tabs>
        <w:ind w:left="2160" w:hanging="360"/>
      </w:pPr>
      <w:rPr>
        <w:rFonts w:ascii="Wingdings" w:hAnsi="Wingdings"/>
      </w:rPr>
    </w:lvl>
    <w:lvl w:ilvl="3" w:tplc="0688D588">
      <w:start w:val="1"/>
      <w:numFmt w:val="bullet"/>
      <w:lvlText w:val=""/>
      <w:lvlJc w:val="left"/>
      <w:pPr>
        <w:tabs>
          <w:tab w:val="num" w:pos="2880"/>
        </w:tabs>
        <w:ind w:left="2880" w:hanging="360"/>
      </w:pPr>
      <w:rPr>
        <w:rFonts w:ascii="Symbol" w:hAnsi="Symbol"/>
      </w:rPr>
    </w:lvl>
    <w:lvl w:ilvl="4" w:tplc="60260298">
      <w:start w:val="1"/>
      <w:numFmt w:val="bullet"/>
      <w:lvlText w:val="o"/>
      <w:lvlJc w:val="left"/>
      <w:pPr>
        <w:tabs>
          <w:tab w:val="num" w:pos="3600"/>
        </w:tabs>
        <w:ind w:left="3600" w:hanging="360"/>
      </w:pPr>
      <w:rPr>
        <w:rFonts w:ascii="Courier New" w:hAnsi="Courier New"/>
      </w:rPr>
    </w:lvl>
    <w:lvl w:ilvl="5" w:tplc="DA24126E">
      <w:start w:val="1"/>
      <w:numFmt w:val="bullet"/>
      <w:lvlText w:val=""/>
      <w:lvlJc w:val="left"/>
      <w:pPr>
        <w:tabs>
          <w:tab w:val="num" w:pos="4320"/>
        </w:tabs>
        <w:ind w:left="4320" w:hanging="360"/>
      </w:pPr>
      <w:rPr>
        <w:rFonts w:ascii="Wingdings" w:hAnsi="Wingdings"/>
      </w:rPr>
    </w:lvl>
    <w:lvl w:ilvl="6" w:tplc="6F6027EC">
      <w:start w:val="1"/>
      <w:numFmt w:val="bullet"/>
      <w:lvlText w:val=""/>
      <w:lvlJc w:val="left"/>
      <w:pPr>
        <w:tabs>
          <w:tab w:val="num" w:pos="5040"/>
        </w:tabs>
        <w:ind w:left="5040" w:hanging="360"/>
      </w:pPr>
      <w:rPr>
        <w:rFonts w:ascii="Symbol" w:hAnsi="Symbol"/>
      </w:rPr>
    </w:lvl>
    <w:lvl w:ilvl="7" w:tplc="F2C62C7E">
      <w:start w:val="1"/>
      <w:numFmt w:val="bullet"/>
      <w:lvlText w:val="o"/>
      <w:lvlJc w:val="left"/>
      <w:pPr>
        <w:tabs>
          <w:tab w:val="num" w:pos="5760"/>
        </w:tabs>
        <w:ind w:left="5760" w:hanging="360"/>
      </w:pPr>
      <w:rPr>
        <w:rFonts w:ascii="Courier New" w:hAnsi="Courier New"/>
      </w:rPr>
    </w:lvl>
    <w:lvl w:ilvl="8" w:tplc="3C3AFD50">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37505E80">
      <w:start w:val="1"/>
      <w:numFmt w:val="bullet"/>
      <w:lvlText w:val=""/>
      <w:lvlJc w:val="left"/>
      <w:pPr>
        <w:ind w:left="720" w:hanging="360"/>
      </w:pPr>
      <w:rPr>
        <w:rFonts w:ascii="Symbol" w:hAnsi="Symbol"/>
      </w:rPr>
    </w:lvl>
    <w:lvl w:ilvl="1" w:tplc="BD9E1162">
      <w:start w:val="1"/>
      <w:numFmt w:val="bullet"/>
      <w:lvlText w:val="o"/>
      <w:lvlJc w:val="left"/>
      <w:pPr>
        <w:tabs>
          <w:tab w:val="num" w:pos="1440"/>
        </w:tabs>
        <w:ind w:left="1440" w:hanging="360"/>
      </w:pPr>
      <w:rPr>
        <w:rFonts w:ascii="Courier New" w:hAnsi="Courier New"/>
      </w:rPr>
    </w:lvl>
    <w:lvl w:ilvl="2" w:tplc="38FEEEB4">
      <w:start w:val="1"/>
      <w:numFmt w:val="bullet"/>
      <w:lvlText w:val=""/>
      <w:lvlJc w:val="left"/>
      <w:pPr>
        <w:tabs>
          <w:tab w:val="num" w:pos="2160"/>
        </w:tabs>
        <w:ind w:left="2160" w:hanging="360"/>
      </w:pPr>
      <w:rPr>
        <w:rFonts w:ascii="Wingdings" w:hAnsi="Wingdings"/>
      </w:rPr>
    </w:lvl>
    <w:lvl w:ilvl="3" w:tplc="F82A11BE">
      <w:start w:val="1"/>
      <w:numFmt w:val="bullet"/>
      <w:lvlText w:val=""/>
      <w:lvlJc w:val="left"/>
      <w:pPr>
        <w:tabs>
          <w:tab w:val="num" w:pos="2880"/>
        </w:tabs>
        <w:ind w:left="2880" w:hanging="360"/>
      </w:pPr>
      <w:rPr>
        <w:rFonts w:ascii="Symbol" w:hAnsi="Symbol"/>
      </w:rPr>
    </w:lvl>
    <w:lvl w:ilvl="4" w:tplc="0628A072">
      <w:start w:val="1"/>
      <w:numFmt w:val="bullet"/>
      <w:lvlText w:val="o"/>
      <w:lvlJc w:val="left"/>
      <w:pPr>
        <w:tabs>
          <w:tab w:val="num" w:pos="3600"/>
        </w:tabs>
        <w:ind w:left="3600" w:hanging="360"/>
      </w:pPr>
      <w:rPr>
        <w:rFonts w:ascii="Courier New" w:hAnsi="Courier New"/>
      </w:rPr>
    </w:lvl>
    <w:lvl w:ilvl="5" w:tplc="AE102B5A">
      <w:start w:val="1"/>
      <w:numFmt w:val="bullet"/>
      <w:lvlText w:val=""/>
      <w:lvlJc w:val="left"/>
      <w:pPr>
        <w:tabs>
          <w:tab w:val="num" w:pos="4320"/>
        </w:tabs>
        <w:ind w:left="4320" w:hanging="360"/>
      </w:pPr>
      <w:rPr>
        <w:rFonts w:ascii="Wingdings" w:hAnsi="Wingdings"/>
      </w:rPr>
    </w:lvl>
    <w:lvl w:ilvl="6" w:tplc="97CE5702">
      <w:start w:val="1"/>
      <w:numFmt w:val="bullet"/>
      <w:lvlText w:val=""/>
      <w:lvlJc w:val="left"/>
      <w:pPr>
        <w:tabs>
          <w:tab w:val="num" w:pos="5040"/>
        </w:tabs>
        <w:ind w:left="5040" w:hanging="360"/>
      </w:pPr>
      <w:rPr>
        <w:rFonts w:ascii="Symbol" w:hAnsi="Symbol"/>
      </w:rPr>
    </w:lvl>
    <w:lvl w:ilvl="7" w:tplc="594C12AE">
      <w:start w:val="1"/>
      <w:numFmt w:val="bullet"/>
      <w:lvlText w:val="o"/>
      <w:lvlJc w:val="left"/>
      <w:pPr>
        <w:tabs>
          <w:tab w:val="num" w:pos="5760"/>
        </w:tabs>
        <w:ind w:left="5760" w:hanging="360"/>
      </w:pPr>
      <w:rPr>
        <w:rFonts w:ascii="Courier New" w:hAnsi="Courier New"/>
      </w:rPr>
    </w:lvl>
    <w:lvl w:ilvl="8" w:tplc="F22C2642">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7CD8DDF2">
      <w:start w:val="1"/>
      <w:numFmt w:val="bullet"/>
      <w:lvlText w:val=""/>
      <w:lvlJc w:val="left"/>
      <w:pPr>
        <w:ind w:left="720" w:hanging="360"/>
      </w:pPr>
      <w:rPr>
        <w:rFonts w:ascii="Symbol" w:hAnsi="Symbol"/>
      </w:rPr>
    </w:lvl>
    <w:lvl w:ilvl="1" w:tplc="19460BE8">
      <w:start w:val="1"/>
      <w:numFmt w:val="bullet"/>
      <w:lvlText w:val="o"/>
      <w:lvlJc w:val="left"/>
      <w:pPr>
        <w:tabs>
          <w:tab w:val="num" w:pos="1440"/>
        </w:tabs>
        <w:ind w:left="1440" w:hanging="360"/>
      </w:pPr>
      <w:rPr>
        <w:rFonts w:ascii="Courier New" w:hAnsi="Courier New"/>
      </w:rPr>
    </w:lvl>
    <w:lvl w:ilvl="2" w:tplc="039A92DC">
      <w:start w:val="1"/>
      <w:numFmt w:val="bullet"/>
      <w:lvlText w:val=""/>
      <w:lvlJc w:val="left"/>
      <w:pPr>
        <w:tabs>
          <w:tab w:val="num" w:pos="2160"/>
        </w:tabs>
        <w:ind w:left="2160" w:hanging="360"/>
      </w:pPr>
      <w:rPr>
        <w:rFonts w:ascii="Wingdings" w:hAnsi="Wingdings"/>
      </w:rPr>
    </w:lvl>
    <w:lvl w:ilvl="3" w:tplc="72BC33A6">
      <w:start w:val="1"/>
      <w:numFmt w:val="bullet"/>
      <w:lvlText w:val=""/>
      <w:lvlJc w:val="left"/>
      <w:pPr>
        <w:tabs>
          <w:tab w:val="num" w:pos="2880"/>
        </w:tabs>
        <w:ind w:left="2880" w:hanging="360"/>
      </w:pPr>
      <w:rPr>
        <w:rFonts w:ascii="Symbol" w:hAnsi="Symbol"/>
      </w:rPr>
    </w:lvl>
    <w:lvl w:ilvl="4" w:tplc="F5A42A7C">
      <w:start w:val="1"/>
      <w:numFmt w:val="bullet"/>
      <w:lvlText w:val="o"/>
      <w:lvlJc w:val="left"/>
      <w:pPr>
        <w:tabs>
          <w:tab w:val="num" w:pos="3600"/>
        </w:tabs>
        <w:ind w:left="3600" w:hanging="360"/>
      </w:pPr>
      <w:rPr>
        <w:rFonts w:ascii="Courier New" w:hAnsi="Courier New"/>
      </w:rPr>
    </w:lvl>
    <w:lvl w:ilvl="5" w:tplc="389C324C">
      <w:start w:val="1"/>
      <w:numFmt w:val="bullet"/>
      <w:lvlText w:val=""/>
      <w:lvlJc w:val="left"/>
      <w:pPr>
        <w:tabs>
          <w:tab w:val="num" w:pos="4320"/>
        </w:tabs>
        <w:ind w:left="4320" w:hanging="360"/>
      </w:pPr>
      <w:rPr>
        <w:rFonts w:ascii="Wingdings" w:hAnsi="Wingdings"/>
      </w:rPr>
    </w:lvl>
    <w:lvl w:ilvl="6" w:tplc="E1007D4C">
      <w:start w:val="1"/>
      <w:numFmt w:val="bullet"/>
      <w:lvlText w:val=""/>
      <w:lvlJc w:val="left"/>
      <w:pPr>
        <w:tabs>
          <w:tab w:val="num" w:pos="5040"/>
        </w:tabs>
        <w:ind w:left="5040" w:hanging="360"/>
      </w:pPr>
      <w:rPr>
        <w:rFonts w:ascii="Symbol" w:hAnsi="Symbol"/>
      </w:rPr>
    </w:lvl>
    <w:lvl w:ilvl="7" w:tplc="28E2E8C2">
      <w:start w:val="1"/>
      <w:numFmt w:val="bullet"/>
      <w:lvlText w:val="o"/>
      <w:lvlJc w:val="left"/>
      <w:pPr>
        <w:tabs>
          <w:tab w:val="num" w:pos="5760"/>
        </w:tabs>
        <w:ind w:left="5760" w:hanging="360"/>
      </w:pPr>
      <w:rPr>
        <w:rFonts w:ascii="Courier New" w:hAnsi="Courier New"/>
      </w:rPr>
    </w:lvl>
    <w:lvl w:ilvl="8" w:tplc="EAE87D1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A23EAD7E">
      <w:start w:val="1"/>
      <w:numFmt w:val="bullet"/>
      <w:lvlText w:val=""/>
      <w:lvlJc w:val="left"/>
      <w:pPr>
        <w:ind w:left="720" w:hanging="360"/>
      </w:pPr>
      <w:rPr>
        <w:rFonts w:ascii="Symbol" w:hAnsi="Symbol"/>
      </w:rPr>
    </w:lvl>
    <w:lvl w:ilvl="1" w:tplc="2CD8E75E">
      <w:start w:val="1"/>
      <w:numFmt w:val="bullet"/>
      <w:lvlText w:val="o"/>
      <w:lvlJc w:val="left"/>
      <w:pPr>
        <w:tabs>
          <w:tab w:val="num" w:pos="1440"/>
        </w:tabs>
        <w:ind w:left="1440" w:hanging="360"/>
      </w:pPr>
      <w:rPr>
        <w:rFonts w:ascii="Courier New" w:hAnsi="Courier New"/>
      </w:rPr>
    </w:lvl>
    <w:lvl w:ilvl="2" w:tplc="876E1D0C">
      <w:start w:val="1"/>
      <w:numFmt w:val="bullet"/>
      <w:lvlText w:val=""/>
      <w:lvlJc w:val="left"/>
      <w:pPr>
        <w:tabs>
          <w:tab w:val="num" w:pos="2160"/>
        </w:tabs>
        <w:ind w:left="2160" w:hanging="360"/>
      </w:pPr>
      <w:rPr>
        <w:rFonts w:ascii="Wingdings" w:hAnsi="Wingdings"/>
      </w:rPr>
    </w:lvl>
    <w:lvl w:ilvl="3" w:tplc="AD1CA344">
      <w:start w:val="1"/>
      <w:numFmt w:val="bullet"/>
      <w:lvlText w:val=""/>
      <w:lvlJc w:val="left"/>
      <w:pPr>
        <w:tabs>
          <w:tab w:val="num" w:pos="2880"/>
        </w:tabs>
        <w:ind w:left="2880" w:hanging="360"/>
      </w:pPr>
      <w:rPr>
        <w:rFonts w:ascii="Symbol" w:hAnsi="Symbol"/>
      </w:rPr>
    </w:lvl>
    <w:lvl w:ilvl="4" w:tplc="F7AE5EF8">
      <w:start w:val="1"/>
      <w:numFmt w:val="bullet"/>
      <w:lvlText w:val="o"/>
      <w:lvlJc w:val="left"/>
      <w:pPr>
        <w:tabs>
          <w:tab w:val="num" w:pos="3600"/>
        </w:tabs>
        <w:ind w:left="3600" w:hanging="360"/>
      </w:pPr>
      <w:rPr>
        <w:rFonts w:ascii="Courier New" w:hAnsi="Courier New"/>
      </w:rPr>
    </w:lvl>
    <w:lvl w:ilvl="5" w:tplc="DA72052A">
      <w:start w:val="1"/>
      <w:numFmt w:val="bullet"/>
      <w:lvlText w:val=""/>
      <w:lvlJc w:val="left"/>
      <w:pPr>
        <w:tabs>
          <w:tab w:val="num" w:pos="4320"/>
        </w:tabs>
        <w:ind w:left="4320" w:hanging="360"/>
      </w:pPr>
      <w:rPr>
        <w:rFonts w:ascii="Wingdings" w:hAnsi="Wingdings"/>
      </w:rPr>
    </w:lvl>
    <w:lvl w:ilvl="6" w:tplc="732E31DC">
      <w:start w:val="1"/>
      <w:numFmt w:val="bullet"/>
      <w:lvlText w:val=""/>
      <w:lvlJc w:val="left"/>
      <w:pPr>
        <w:tabs>
          <w:tab w:val="num" w:pos="5040"/>
        </w:tabs>
        <w:ind w:left="5040" w:hanging="360"/>
      </w:pPr>
      <w:rPr>
        <w:rFonts w:ascii="Symbol" w:hAnsi="Symbol"/>
      </w:rPr>
    </w:lvl>
    <w:lvl w:ilvl="7" w:tplc="1A28D312">
      <w:start w:val="1"/>
      <w:numFmt w:val="bullet"/>
      <w:lvlText w:val="o"/>
      <w:lvlJc w:val="left"/>
      <w:pPr>
        <w:tabs>
          <w:tab w:val="num" w:pos="5760"/>
        </w:tabs>
        <w:ind w:left="5760" w:hanging="360"/>
      </w:pPr>
      <w:rPr>
        <w:rFonts w:ascii="Courier New" w:hAnsi="Courier New"/>
      </w:rPr>
    </w:lvl>
    <w:lvl w:ilvl="8" w:tplc="FACAD30C">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BC98AFA0">
      <w:start w:val="1"/>
      <w:numFmt w:val="bullet"/>
      <w:lvlText w:val=""/>
      <w:lvlJc w:val="left"/>
      <w:pPr>
        <w:ind w:left="720" w:hanging="360"/>
      </w:pPr>
      <w:rPr>
        <w:rFonts w:ascii="Symbol" w:hAnsi="Symbol"/>
      </w:rPr>
    </w:lvl>
    <w:lvl w:ilvl="1" w:tplc="022CB15E">
      <w:start w:val="1"/>
      <w:numFmt w:val="bullet"/>
      <w:lvlText w:val="o"/>
      <w:lvlJc w:val="left"/>
      <w:pPr>
        <w:tabs>
          <w:tab w:val="num" w:pos="1440"/>
        </w:tabs>
        <w:ind w:left="1440" w:hanging="360"/>
      </w:pPr>
      <w:rPr>
        <w:rFonts w:ascii="Courier New" w:hAnsi="Courier New"/>
      </w:rPr>
    </w:lvl>
    <w:lvl w:ilvl="2" w:tplc="F67211A0">
      <w:start w:val="1"/>
      <w:numFmt w:val="bullet"/>
      <w:lvlText w:val=""/>
      <w:lvlJc w:val="left"/>
      <w:pPr>
        <w:tabs>
          <w:tab w:val="num" w:pos="2160"/>
        </w:tabs>
        <w:ind w:left="2160" w:hanging="360"/>
      </w:pPr>
      <w:rPr>
        <w:rFonts w:ascii="Wingdings" w:hAnsi="Wingdings"/>
      </w:rPr>
    </w:lvl>
    <w:lvl w:ilvl="3" w:tplc="86D87766">
      <w:start w:val="1"/>
      <w:numFmt w:val="bullet"/>
      <w:lvlText w:val=""/>
      <w:lvlJc w:val="left"/>
      <w:pPr>
        <w:tabs>
          <w:tab w:val="num" w:pos="2880"/>
        </w:tabs>
        <w:ind w:left="2880" w:hanging="360"/>
      </w:pPr>
      <w:rPr>
        <w:rFonts w:ascii="Symbol" w:hAnsi="Symbol"/>
      </w:rPr>
    </w:lvl>
    <w:lvl w:ilvl="4" w:tplc="E424EAEA">
      <w:start w:val="1"/>
      <w:numFmt w:val="bullet"/>
      <w:lvlText w:val="o"/>
      <w:lvlJc w:val="left"/>
      <w:pPr>
        <w:tabs>
          <w:tab w:val="num" w:pos="3600"/>
        </w:tabs>
        <w:ind w:left="3600" w:hanging="360"/>
      </w:pPr>
      <w:rPr>
        <w:rFonts w:ascii="Courier New" w:hAnsi="Courier New"/>
      </w:rPr>
    </w:lvl>
    <w:lvl w:ilvl="5" w:tplc="C25A9BC4">
      <w:start w:val="1"/>
      <w:numFmt w:val="bullet"/>
      <w:lvlText w:val=""/>
      <w:lvlJc w:val="left"/>
      <w:pPr>
        <w:tabs>
          <w:tab w:val="num" w:pos="4320"/>
        </w:tabs>
        <w:ind w:left="4320" w:hanging="360"/>
      </w:pPr>
      <w:rPr>
        <w:rFonts w:ascii="Wingdings" w:hAnsi="Wingdings"/>
      </w:rPr>
    </w:lvl>
    <w:lvl w:ilvl="6" w:tplc="4F5CE5B2">
      <w:start w:val="1"/>
      <w:numFmt w:val="bullet"/>
      <w:lvlText w:val=""/>
      <w:lvlJc w:val="left"/>
      <w:pPr>
        <w:tabs>
          <w:tab w:val="num" w:pos="5040"/>
        </w:tabs>
        <w:ind w:left="5040" w:hanging="360"/>
      </w:pPr>
      <w:rPr>
        <w:rFonts w:ascii="Symbol" w:hAnsi="Symbol"/>
      </w:rPr>
    </w:lvl>
    <w:lvl w:ilvl="7" w:tplc="7568B80C">
      <w:start w:val="1"/>
      <w:numFmt w:val="bullet"/>
      <w:lvlText w:val="o"/>
      <w:lvlJc w:val="left"/>
      <w:pPr>
        <w:tabs>
          <w:tab w:val="num" w:pos="5760"/>
        </w:tabs>
        <w:ind w:left="5760" w:hanging="360"/>
      </w:pPr>
      <w:rPr>
        <w:rFonts w:ascii="Courier New" w:hAnsi="Courier New"/>
      </w:rPr>
    </w:lvl>
    <w:lvl w:ilvl="8" w:tplc="5442BC6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E3CA55E0">
      <w:start w:val="1"/>
      <w:numFmt w:val="bullet"/>
      <w:lvlText w:val=""/>
      <w:lvlJc w:val="left"/>
      <w:pPr>
        <w:ind w:left="720" w:hanging="360"/>
      </w:pPr>
      <w:rPr>
        <w:rFonts w:ascii="Symbol" w:hAnsi="Symbol"/>
      </w:rPr>
    </w:lvl>
    <w:lvl w:ilvl="1" w:tplc="DAF44B9A">
      <w:start w:val="1"/>
      <w:numFmt w:val="bullet"/>
      <w:lvlText w:val="o"/>
      <w:lvlJc w:val="left"/>
      <w:pPr>
        <w:tabs>
          <w:tab w:val="num" w:pos="1440"/>
        </w:tabs>
        <w:ind w:left="1440" w:hanging="360"/>
      </w:pPr>
      <w:rPr>
        <w:rFonts w:ascii="Courier New" w:hAnsi="Courier New"/>
      </w:rPr>
    </w:lvl>
    <w:lvl w:ilvl="2" w:tplc="A35ECF26">
      <w:start w:val="1"/>
      <w:numFmt w:val="bullet"/>
      <w:lvlText w:val=""/>
      <w:lvlJc w:val="left"/>
      <w:pPr>
        <w:tabs>
          <w:tab w:val="num" w:pos="2160"/>
        </w:tabs>
        <w:ind w:left="2160" w:hanging="360"/>
      </w:pPr>
      <w:rPr>
        <w:rFonts w:ascii="Wingdings" w:hAnsi="Wingdings"/>
      </w:rPr>
    </w:lvl>
    <w:lvl w:ilvl="3" w:tplc="69B6C17A">
      <w:start w:val="1"/>
      <w:numFmt w:val="bullet"/>
      <w:lvlText w:val=""/>
      <w:lvlJc w:val="left"/>
      <w:pPr>
        <w:tabs>
          <w:tab w:val="num" w:pos="2880"/>
        </w:tabs>
        <w:ind w:left="2880" w:hanging="360"/>
      </w:pPr>
      <w:rPr>
        <w:rFonts w:ascii="Symbol" w:hAnsi="Symbol"/>
      </w:rPr>
    </w:lvl>
    <w:lvl w:ilvl="4" w:tplc="10365568">
      <w:start w:val="1"/>
      <w:numFmt w:val="bullet"/>
      <w:lvlText w:val="o"/>
      <w:lvlJc w:val="left"/>
      <w:pPr>
        <w:tabs>
          <w:tab w:val="num" w:pos="3600"/>
        </w:tabs>
        <w:ind w:left="3600" w:hanging="360"/>
      </w:pPr>
      <w:rPr>
        <w:rFonts w:ascii="Courier New" w:hAnsi="Courier New"/>
      </w:rPr>
    </w:lvl>
    <w:lvl w:ilvl="5" w:tplc="F63AA0B6">
      <w:start w:val="1"/>
      <w:numFmt w:val="bullet"/>
      <w:lvlText w:val=""/>
      <w:lvlJc w:val="left"/>
      <w:pPr>
        <w:tabs>
          <w:tab w:val="num" w:pos="4320"/>
        </w:tabs>
        <w:ind w:left="4320" w:hanging="360"/>
      </w:pPr>
      <w:rPr>
        <w:rFonts w:ascii="Wingdings" w:hAnsi="Wingdings"/>
      </w:rPr>
    </w:lvl>
    <w:lvl w:ilvl="6" w:tplc="F52C1BC6">
      <w:start w:val="1"/>
      <w:numFmt w:val="bullet"/>
      <w:lvlText w:val=""/>
      <w:lvlJc w:val="left"/>
      <w:pPr>
        <w:tabs>
          <w:tab w:val="num" w:pos="5040"/>
        </w:tabs>
        <w:ind w:left="5040" w:hanging="360"/>
      </w:pPr>
      <w:rPr>
        <w:rFonts w:ascii="Symbol" w:hAnsi="Symbol"/>
      </w:rPr>
    </w:lvl>
    <w:lvl w:ilvl="7" w:tplc="E71CD1FE">
      <w:start w:val="1"/>
      <w:numFmt w:val="bullet"/>
      <w:lvlText w:val="o"/>
      <w:lvlJc w:val="left"/>
      <w:pPr>
        <w:tabs>
          <w:tab w:val="num" w:pos="5760"/>
        </w:tabs>
        <w:ind w:left="5760" w:hanging="360"/>
      </w:pPr>
      <w:rPr>
        <w:rFonts w:ascii="Courier New" w:hAnsi="Courier New"/>
      </w:rPr>
    </w:lvl>
    <w:lvl w:ilvl="8" w:tplc="7A28AD26">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3B7C5836">
      <w:start w:val="1"/>
      <w:numFmt w:val="bullet"/>
      <w:lvlText w:val=""/>
      <w:lvlJc w:val="left"/>
      <w:pPr>
        <w:ind w:left="720" w:hanging="360"/>
      </w:pPr>
      <w:rPr>
        <w:rFonts w:ascii="Symbol" w:hAnsi="Symbol"/>
      </w:rPr>
    </w:lvl>
    <w:lvl w:ilvl="1" w:tplc="8844FDA8">
      <w:start w:val="1"/>
      <w:numFmt w:val="bullet"/>
      <w:lvlText w:val="o"/>
      <w:lvlJc w:val="left"/>
      <w:pPr>
        <w:tabs>
          <w:tab w:val="num" w:pos="1440"/>
        </w:tabs>
        <w:ind w:left="1440" w:hanging="360"/>
      </w:pPr>
      <w:rPr>
        <w:rFonts w:ascii="Courier New" w:hAnsi="Courier New"/>
      </w:rPr>
    </w:lvl>
    <w:lvl w:ilvl="2" w:tplc="D4BCE2BE">
      <w:start w:val="1"/>
      <w:numFmt w:val="bullet"/>
      <w:lvlText w:val=""/>
      <w:lvlJc w:val="left"/>
      <w:pPr>
        <w:tabs>
          <w:tab w:val="num" w:pos="2160"/>
        </w:tabs>
        <w:ind w:left="2160" w:hanging="360"/>
      </w:pPr>
      <w:rPr>
        <w:rFonts w:ascii="Wingdings" w:hAnsi="Wingdings"/>
      </w:rPr>
    </w:lvl>
    <w:lvl w:ilvl="3" w:tplc="5246D0DA">
      <w:start w:val="1"/>
      <w:numFmt w:val="bullet"/>
      <w:lvlText w:val=""/>
      <w:lvlJc w:val="left"/>
      <w:pPr>
        <w:tabs>
          <w:tab w:val="num" w:pos="2880"/>
        </w:tabs>
        <w:ind w:left="2880" w:hanging="360"/>
      </w:pPr>
      <w:rPr>
        <w:rFonts w:ascii="Symbol" w:hAnsi="Symbol"/>
      </w:rPr>
    </w:lvl>
    <w:lvl w:ilvl="4" w:tplc="BF42D2EA">
      <w:start w:val="1"/>
      <w:numFmt w:val="bullet"/>
      <w:lvlText w:val="o"/>
      <w:lvlJc w:val="left"/>
      <w:pPr>
        <w:tabs>
          <w:tab w:val="num" w:pos="3600"/>
        </w:tabs>
        <w:ind w:left="3600" w:hanging="360"/>
      </w:pPr>
      <w:rPr>
        <w:rFonts w:ascii="Courier New" w:hAnsi="Courier New"/>
      </w:rPr>
    </w:lvl>
    <w:lvl w:ilvl="5" w:tplc="0BD40126">
      <w:start w:val="1"/>
      <w:numFmt w:val="bullet"/>
      <w:lvlText w:val=""/>
      <w:lvlJc w:val="left"/>
      <w:pPr>
        <w:tabs>
          <w:tab w:val="num" w:pos="4320"/>
        </w:tabs>
        <w:ind w:left="4320" w:hanging="360"/>
      </w:pPr>
      <w:rPr>
        <w:rFonts w:ascii="Wingdings" w:hAnsi="Wingdings"/>
      </w:rPr>
    </w:lvl>
    <w:lvl w:ilvl="6" w:tplc="899482CA">
      <w:start w:val="1"/>
      <w:numFmt w:val="bullet"/>
      <w:lvlText w:val=""/>
      <w:lvlJc w:val="left"/>
      <w:pPr>
        <w:tabs>
          <w:tab w:val="num" w:pos="5040"/>
        </w:tabs>
        <w:ind w:left="5040" w:hanging="360"/>
      </w:pPr>
      <w:rPr>
        <w:rFonts w:ascii="Symbol" w:hAnsi="Symbol"/>
      </w:rPr>
    </w:lvl>
    <w:lvl w:ilvl="7" w:tplc="12C8E6FE">
      <w:start w:val="1"/>
      <w:numFmt w:val="bullet"/>
      <w:lvlText w:val="o"/>
      <w:lvlJc w:val="left"/>
      <w:pPr>
        <w:tabs>
          <w:tab w:val="num" w:pos="5760"/>
        </w:tabs>
        <w:ind w:left="5760" w:hanging="360"/>
      </w:pPr>
      <w:rPr>
        <w:rFonts w:ascii="Courier New" w:hAnsi="Courier New"/>
      </w:rPr>
    </w:lvl>
    <w:lvl w:ilvl="8" w:tplc="466C1EAC">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3B60626E">
      <w:start w:val="1"/>
      <w:numFmt w:val="bullet"/>
      <w:lvlText w:val=""/>
      <w:lvlJc w:val="left"/>
      <w:pPr>
        <w:ind w:left="720" w:hanging="360"/>
      </w:pPr>
      <w:rPr>
        <w:rFonts w:ascii="Symbol" w:hAnsi="Symbol"/>
      </w:rPr>
    </w:lvl>
    <w:lvl w:ilvl="1" w:tplc="906E6BA0">
      <w:start w:val="1"/>
      <w:numFmt w:val="bullet"/>
      <w:lvlText w:val="o"/>
      <w:lvlJc w:val="left"/>
      <w:pPr>
        <w:tabs>
          <w:tab w:val="num" w:pos="1440"/>
        </w:tabs>
        <w:ind w:left="1440" w:hanging="360"/>
      </w:pPr>
      <w:rPr>
        <w:rFonts w:ascii="Courier New" w:hAnsi="Courier New"/>
      </w:rPr>
    </w:lvl>
    <w:lvl w:ilvl="2" w:tplc="6004EAC0">
      <w:start w:val="1"/>
      <w:numFmt w:val="bullet"/>
      <w:lvlText w:val=""/>
      <w:lvlJc w:val="left"/>
      <w:pPr>
        <w:tabs>
          <w:tab w:val="num" w:pos="2160"/>
        </w:tabs>
        <w:ind w:left="2160" w:hanging="360"/>
      </w:pPr>
      <w:rPr>
        <w:rFonts w:ascii="Wingdings" w:hAnsi="Wingdings"/>
      </w:rPr>
    </w:lvl>
    <w:lvl w:ilvl="3" w:tplc="71F89442">
      <w:start w:val="1"/>
      <w:numFmt w:val="bullet"/>
      <w:lvlText w:val=""/>
      <w:lvlJc w:val="left"/>
      <w:pPr>
        <w:tabs>
          <w:tab w:val="num" w:pos="2880"/>
        </w:tabs>
        <w:ind w:left="2880" w:hanging="360"/>
      </w:pPr>
      <w:rPr>
        <w:rFonts w:ascii="Symbol" w:hAnsi="Symbol"/>
      </w:rPr>
    </w:lvl>
    <w:lvl w:ilvl="4" w:tplc="18D864AE">
      <w:start w:val="1"/>
      <w:numFmt w:val="bullet"/>
      <w:lvlText w:val="o"/>
      <w:lvlJc w:val="left"/>
      <w:pPr>
        <w:tabs>
          <w:tab w:val="num" w:pos="3600"/>
        </w:tabs>
        <w:ind w:left="3600" w:hanging="360"/>
      </w:pPr>
      <w:rPr>
        <w:rFonts w:ascii="Courier New" w:hAnsi="Courier New"/>
      </w:rPr>
    </w:lvl>
    <w:lvl w:ilvl="5" w:tplc="D7824988">
      <w:start w:val="1"/>
      <w:numFmt w:val="bullet"/>
      <w:lvlText w:val=""/>
      <w:lvlJc w:val="left"/>
      <w:pPr>
        <w:tabs>
          <w:tab w:val="num" w:pos="4320"/>
        </w:tabs>
        <w:ind w:left="4320" w:hanging="360"/>
      </w:pPr>
      <w:rPr>
        <w:rFonts w:ascii="Wingdings" w:hAnsi="Wingdings"/>
      </w:rPr>
    </w:lvl>
    <w:lvl w:ilvl="6" w:tplc="7B0872FA">
      <w:start w:val="1"/>
      <w:numFmt w:val="bullet"/>
      <w:lvlText w:val=""/>
      <w:lvlJc w:val="left"/>
      <w:pPr>
        <w:tabs>
          <w:tab w:val="num" w:pos="5040"/>
        </w:tabs>
        <w:ind w:left="5040" w:hanging="360"/>
      </w:pPr>
      <w:rPr>
        <w:rFonts w:ascii="Symbol" w:hAnsi="Symbol"/>
      </w:rPr>
    </w:lvl>
    <w:lvl w:ilvl="7" w:tplc="50646560">
      <w:start w:val="1"/>
      <w:numFmt w:val="bullet"/>
      <w:lvlText w:val="o"/>
      <w:lvlJc w:val="left"/>
      <w:pPr>
        <w:tabs>
          <w:tab w:val="num" w:pos="5760"/>
        </w:tabs>
        <w:ind w:left="5760" w:hanging="360"/>
      </w:pPr>
      <w:rPr>
        <w:rFonts w:ascii="Courier New" w:hAnsi="Courier New"/>
      </w:rPr>
    </w:lvl>
    <w:lvl w:ilvl="8" w:tplc="A29606AE">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5142A510">
      <w:start w:val="1"/>
      <w:numFmt w:val="bullet"/>
      <w:lvlText w:val=""/>
      <w:lvlJc w:val="left"/>
      <w:pPr>
        <w:ind w:left="720" w:hanging="360"/>
      </w:pPr>
      <w:rPr>
        <w:rFonts w:ascii="Symbol" w:hAnsi="Symbol"/>
      </w:rPr>
    </w:lvl>
    <w:lvl w:ilvl="1" w:tplc="DEF4BB2A">
      <w:start w:val="1"/>
      <w:numFmt w:val="bullet"/>
      <w:lvlText w:val="o"/>
      <w:lvlJc w:val="left"/>
      <w:pPr>
        <w:tabs>
          <w:tab w:val="num" w:pos="1440"/>
        </w:tabs>
        <w:ind w:left="1440" w:hanging="360"/>
      </w:pPr>
      <w:rPr>
        <w:rFonts w:ascii="Courier New" w:hAnsi="Courier New"/>
      </w:rPr>
    </w:lvl>
    <w:lvl w:ilvl="2" w:tplc="B714F206">
      <w:start w:val="1"/>
      <w:numFmt w:val="bullet"/>
      <w:lvlText w:val=""/>
      <w:lvlJc w:val="left"/>
      <w:pPr>
        <w:tabs>
          <w:tab w:val="num" w:pos="2160"/>
        </w:tabs>
        <w:ind w:left="2160" w:hanging="360"/>
      </w:pPr>
      <w:rPr>
        <w:rFonts w:ascii="Wingdings" w:hAnsi="Wingdings"/>
      </w:rPr>
    </w:lvl>
    <w:lvl w:ilvl="3" w:tplc="9A0C4C9E">
      <w:start w:val="1"/>
      <w:numFmt w:val="bullet"/>
      <w:lvlText w:val=""/>
      <w:lvlJc w:val="left"/>
      <w:pPr>
        <w:tabs>
          <w:tab w:val="num" w:pos="2880"/>
        </w:tabs>
        <w:ind w:left="2880" w:hanging="360"/>
      </w:pPr>
      <w:rPr>
        <w:rFonts w:ascii="Symbol" w:hAnsi="Symbol"/>
      </w:rPr>
    </w:lvl>
    <w:lvl w:ilvl="4" w:tplc="9E887328">
      <w:start w:val="1"/>
      <w:numFmt w:val="bullet"/>
      <w:lvlText w:val="o"/>
      <w:lvlJc w:val="left"/>
      <w:pPr>
        <w:tabs>
          <w:tab w:val="num" w:pos="3600"/>
        </w:tabs>
        <w:ind w:left="3600" w:hanging="360"/>
      </w:pPr>
      <w:rPr>
        <w:rFonts w:ascii="Courier New" w:hAnsi="Courier New"/>
      </w:rPr>
    </w:lvl>
    <w:lvl w:ilvl="5" w:tplc="30664854">
      <w:start w:val="1"/>
      <w:numFmt w:val="bullet"/>
      <w:lvlText w:val=""/>
      <w:lvlJc w:val="left"/>
      <w:pPr>
        <w:tabs>
          <w:tab w:val="num" w:pos="4320"/>
        </w:tabs>
        <w:ind w:left="4320" w:hanging="360"/>
      </w:pPr>
      <w:rPr>
        <w:rFonts w:ascii="Wingdings" w:hAnsi="Wingdings"/>
      </w:rPr>
    </w:lvl>
    <w:lvl w:ilvl="6" w:tplc="1032BC68">
      <w:start w:val="1"/>
      <w:numFmt w:val="bullet"/>
      <w:lvlText w:val=""/>
      <w:lvlJc w:val="left"/>
      <w:pPr>
        <w:tabs>
          <w:tab w:val="num" w:pos="5040"/>
        </w:tabs>
        <w:ind w:left="5040" w:hanging="360"/>
      </w:pPr>
      <w:rPr>
        <w:rFonts w:ascii="Symbol" w:hAnsi="Symbol"/>
      </w:rPr>
    </w:lvl>
    <w:lvl w:ilvl="7" w:tplc="87FEA4E0">
      <w:start w:val="1"/>
      <w:numFmt w:val="bullet"/>
      <w:lvlText w:val="o"/>
      <w:lvlJc w:val="left"/>
      <w:pPr>
        <w:tabs>
          <w:tab w:val="num" w:pos="5760"/>
        </w:tabs>
        <w:ind w:left="5760" w:hanging="360"/>
      </w:pPr>
      <w:rPr>
        <w:rFonts w:ascii="Courier New" w:hAnsi="Courier New"/>
      </w:rPr>
    </w:lvl>
    <w:lvl w:ilvl="8" w:tplc="C13E1B1A">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73E21DFA">
      <w:start w:val="1"/>
      <w:numFmt w:val="bullet"/>
      <w:lvlText w:val=""/>
      <w:lvlJc w:val="left"/>
      <w:pPr>
        <w:ind w:left="720" w:hanging="360"/>
      </w:pPr>
      <w:rPr>
        <w:rFonts w:ascii="Symbol" w:hAnsi="Symbol"/>
      </w:rPr>
    </w:lvl>
    <w:lvl w:ilvl="1" w:tplc="77B87420">
      <w:start w:val="1"/>
      <w:numFmt w:val="bullet"/>
      <w:lvlText w:val="o"/>
      <w:lvlJc w:val="left"/>
      <w:pPr>
        <w:tabs>
          <w:tab w:val="num" w:pos="1440"/>
        </w:tabs>
        <w:ind w:left="1440" w:hanging="360"/>
      </w:pPr>
      <w:rPr>
        <w:rFonts w:ascii="Courier New" w:hAnsi="Courier New"/>
      </w:rPr>
    </w:lvl>
    <w:lvl w:ilvl="2" w:tplc="5630EEDE">
      <w:start w:val="1"/>
      <w:numFmt w:val="bullet"/>
      <w:lvlText w:val=""/>
      <w:lvlJc w:val="left"/>
      <w:pPr>
        <w:tabs>
          <w:tab w:val="num" w:pos="2160"/>
        </w:tabs>
        <w:ind w:left="2160" w:hanging="360"/>
      </w:pPr>
      <w:rPr>
        <w:rFonts w:ascii="Wingdings" w:hAnsi="Wingdings"/>
      </w:rPr>
    </w:lvl>
    <w:lvl w:ilvl="3" w:tplc="4FD2B090">
      <w:start w:val="1"/>
      <w:numFmt w:val="bullet"/>
      <w:lvlText w:val=""/>
      <w:lvlJc w:val="left"/>
      <w:pPr>
        <w:tabs>
          <w:tab w:val="num" w:pos="2880"/>
        </w:tabs>
        <w:ind w:left="2880" w:hanging="360"/>
      </w:pPr>
      <w:rPr>
        <w:rFonts w:ascii="Symbol" w:hAnsi="Symbol"/>
      </w:rPr>
    </w:lvl>
    <w:lvl w:ilvl="4" w:tplc="32D6CB64">
      <w:start w:val="1"/>
      <w:numFmt w:val="bullet"/>
      <w:lvlText w:val="o"/>
      <w:lvlJc w:val="left"/>
      <w:pPr>
        <w:tabs>
          <w:tab w:val="num" w:pos="3600"/>
        </w:tabs>
        <w:ind w:left="3600" w:hanging="360"/>
      </w:pPr>
      <w:rPr>
        <w:rFonts w:ascii="Courier New" w:hAnsi="Courier New"/>
      </w:rPr>
    </w:lvl>
    <w:lvl w:ilvl="5" w:tplc="4FEA1730">
      <w:start w:val="1"/>
      <w:numFmt w:val="bullet"/>
      <w:lvlText w:val=""/>
      <w:lvlJc w:val="left"/>
      <w:pPr>
        <w:tabs>
          <w:tab w:val="num" w:pos="4320"/>
        </w:tabs>
        <w:ind w:left="4320" w:hanging="360"/>
      </w:pPr>
      <w:rPr>
        <w:rFonts w:ascii="Wingdings" w:hAnsi="Wingdings"/>
      </w:rPr>
    </w:lvl>
    <w:lvl w:ilvl="6" w:tplc="F41EC006">
      <w:start w:val="1"/>
      <w:numFmt w:val="bullet"/>
      <w:lvlText w:val=""/>
      <w:lvlJc w:val="left"/>
      <w:pPr>
        <w:tabs>
          <w:tab w:val="num" w:pos="5040"/>
        </w:tabs>
        <w:ind w:left="5040" w:hanging="360"/>
      </w:pPr>
      <w:rPr>
        <w:rFonts w:ascii="Symbol" w:hAnsi="Symbol"/>
      </w:rPr>
    </w:lvl>
    <w:lvl w:ilvl="7" w:tplc="16201B78">
      <w:start w:val="1"/>
      <w:numFmt w:val="bullet"/>
      <w:lvlText w:val="o"/>
      <w:lvlJc w:val="left"/>
      <w:pPr>
        <w:tabs>
          <w:tab w:val="num" w:pos="5760"/>
        </w:tabs>
        <w:ind w:left="5760" w:hanging="360"/>
      </w:pPr>
      <w:rPr>
        <w:rFonts w:ascii="Courier New" w:hAnsi="Courier New"/>
      </w:rPr>
    </w:lvl>
    <w:lvl w:ilvl="8" w:tplc="4B1018B6">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656C6E24">
      <w:start w:val="1"/>
      <w:numFmt w:val="bullet"/>
      <w:lvlText w:val=""/>
      <w:lvlJc w:val="left"/>
      <w:pPr>
        <w:ind w:left="720" w:hanging="360"/>
      </w:pPr>
      <w:rPr>
        <w:rFonts w:ascii="Symbol" w:hAnsi="Symbol"/>
      </w:rPr>
    </w:lvl>
    <w:lvl w:ilvl="1" w:tplc="E3C6C5D8">
      <w:start w:val="1"/>
      <w:numFmt w:val="bullet"/>
      <w:lvlText w:val="o"/>
      <w:lvlJc w:val="left"/>
      <w:pPr>
        <w:tabs>
          <w:tab w:val="num" w:pos="1440"/>
        </w:tabs>
        <w:ind w:left="1440" w:hanging="360"/>
      </w:pPr>
      <w:rPr>
        <w:rFonts w:ascii="Courier New" w:hAnsi="Courier New"/>
      </w:rPr>
    </w:lvl>
    <w:lvl w:ilvl="2" w:tplc="810E6708">
      <w:start w:val="1"/>
      <w:numFmt w:val="bullet"/>
      <w:lvlText w:val=""/>
      <w:lvlJc w:val="left"/>
      <w:pPr>
        <w:tabs>
          <w:tab w:val="num" w:pos="2160"/>
        </w:tabs>
        <w:ind w:left="2160" w:hanging="360"/>
      </w:pPr>
      <w:rPr>
        <w:rFonts w:ascii="Wingdings" w:hAnsi="Wingdings"/>
      </w:rPr>
    </w:lvl>
    <w:lvl w:ilvl="3" w:tplc="17D230F2">
      <w:start w:val="1"/>
      <w:numFmt w:val="bullet"/>
      <w:lvlText w:val=""/>
      <w:lvlJc w:val="left"/>
      <w:pPr>
        <w:tabs>
          <w:tab w:val="num" w:pos="2880"/>
        </w:tabs>
        <w:ind w:left="2880" w:hanging="360"/>
      </w:pPr>
      <w:rPr>
        <w:rFonts w:ascii="Symbol" w:hAnsi="Symbol"/>
      </w:rPr>
    </w:lvl>
    <w:lvl w:ilvl="4" w:tplc="29F8853E">
      <w:start w:val="1"/>
      <w:numFmt w:val="bullet"/>
      <w:lvlText w:val="o"/>
      <w:lvlJc w:val="left"/>
      <w:pPr>
        <w:tabs>
          <w:tab w:val="num" w:pos="3600"/>
        </w:tabs>
        <w:ind w:left="3600" w:hanging="360"/>
      </w:pPr>
      <w:rPr>
        <w:rFonts w:ascii="Courier New" w:hAnsi="Courier New"/>
      </w:rPr>
    </w:lvl>
    <w:lvl w:ilvl="5" w:tplc="055C12D6">
      <w:start w:val="1"/>
      <w:numFmt w:val="bullet"/>
      <w:lvlText w:val=""/>
      <w:lvlJc w:val="left"/>
      <w:pPr>
        <w:tabs>
          <w:tab w:val="num" w:pos="4320"/>
        </w:tabs>
        <w:ind w:left="4320" w:hanging="360"/>
      </w:pPr>
      <w:rPr>
        <w:rFonts w:ascii="Wingdings" w:hAnsi="Wingdings"/>
      </w:rPr>
    </w:lvl>
    <w:lvl w:ilvl="6" w:tplc="1186B5B2">
      <w:start w:val="1"/>
      <w:numFmt w:val="bullet"/>
      <w:lvlText w:val=""/>
      <w:lvlJc w:val="left"/>
      <w:pPr>
        <w:tabs>
          <w:tab w:val="num" w:pos="5040"/>
        </w:tabs>
        <w:ind w:left="5040" w:hanging="360"/>
      </w:pPr>
      <w:rPr>
        <w:rFonts w:ascii="Symbol" w:hAnsi="Symbol"/>
      </w:rPr>
    </w:lvl>
    <w:lvl w:ilvl="7" w:tplc="DB26FCBE">
      <w:start w:val="1"/>
      <w:numFmt w:val="bullet"/>
      <w:lvlText w:val="o"/>
      <w:lvlJc w:val="left"/>
      <w:pPr>
        <w:tabs>
          <w:tab w:val="num" w:pos="5760"/>
        </w:tabs>
        <w:ind w:left="5760" w:hanging="360"/>
      </w:pPr>
      <w:rPr>
        <w:rFonts w:ascii="Courier New" w:hAnsi="Courier New"/>
      </w:rPr>
    </w:lvl>
    <w:lvl w:ilvl="8" w:tplc="AC3C0984">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100029B4">
      <w:start w:val="1"/>
      <w:numFmt w:val="bullet"/>
      <w:lvlText w:val=""/>
      <w:lvlJc w:val="left"/>
      <w:pPr>
        <w:ind w:left="720" w:hanging="360"/>
      </w:pPr>
      <w:rPr>
        <w:rFonts w:ascii="Symbol" w:hAnsi="Symbol"/>
      </w:rPr>
    </w:lvl>
    <w:lvl w:ilvl="1" w:tplc="5060EE66">
      <w:start w:val="1"/>
      <w:numFmt w:val="bullet"/>
      <w:lvlText w:val="o"/>
      <w:lvlJc w:val="left"/>
      <w:pPr>
        <w:tabs>
          <w:tab w:val="num" w:pos="1440"/>
        </w:tabs>
        <w:ind w:left="1440" w:hanging="360"/>
      </w:pPr>
      <w:rPr>
        <w:rFonts w:ascii="Courier New" w:hAnsi="Courier New"/>
      </w:rPr>
    </w:lvl>
    <w:lvl w:ilvl="2" w:tplc="889AF35E">
      <w:start w:val="1"/>
      <w:numFmt w:val="bullet"/>
      <w:lvlText w:val=""/>
      <w:lvlJc w:val="left"/>
      <w:pPr>
        <w:tabs>
          <w:tab w:val="num" w:pos="2160"/>
        </w:tabs>
        <w:ind w:left="2160" w:hanging="360"/>
      </w:pPr>
      <w:rPr>
        <w:rFonts w:ascii="Wingdings" w:hAnsi="Wingdings"/>
      </w:rPr>
    </w:lvl>
    <w:lvl w:ilvl="3" w:tplc="1E02B14A">
      <w:start w:val="1"/>
      <w:numFmt w:val="bullet"/>
      <w:lvlText w:val=""/>
      <w:lvlJc w:val="left"/>
      <w:pPr>
        <w:tabs>
          <w:tab w:val="num" w:pos="2880"/>
        </w:tabs>
        <w:ind w:left="2880" w:hanging="360"/>
      </w:pPr>
      <w:rPr>
        <w:rFonts w:ascii="Symbol" w:hAnsi="Symbol"/>
      </w:rPr>
    </w:lvl>
    <w:lvl w:ilvl="4" w:tplc="D01A34C6">
      <w:start w:val="1"/>
      <w:numFmt w:val="bullet"/>
      <w:lvlText w:val="o"/>
      <w:lvlJc w:val="left"/>
      <w:pPr>
        <w:tabs>
          <w:tab w:val="num" w:pos="3600"/>
        </w:tabs>
        <w:ind w:left="3600" w:hanging="360"/>
      </w:pPr>
      <w:rPr>
        <w:rFonts w:ascii="Courier New" w:hAnsi="Courier New"/>
      </w:rPr>
    </w:lvl>
    <w:lvl w:ilvl="5" w:tplc="20A813BC">
      <w:start w:val="1"/>
      <w:numFmt w:val="bullet"/>
      <w:lvlText w:val=""/>
      <w:lvlJc w:val="left"/>
      <w:pPr>
        <w:tabs>
          <w:tab w:val="num" w:pos="4320"/>
        </w:tabs>
        <w:ind w:left="4320" w:hanging="360"/>
      </w:pPr>
      <w:rPr>
        <w:rFonts w:ascii="Wingdings" w:hAnsi="Wingdings"/>
      </w:rPr>
    </w:lvl>
    <w:lvl w:ilvl="6" w:tplc="9B605D3E">
      <w:start w:val="1"/>
      <w:numFmt w:val="bullet"/>
      <w:lvlText w:val=""/>
      <w:lvlJc w:val="left"/>
      <w:pPr>
        <w:tabs>
          <w:tab w:val="num" w:pos="5040"/>
        </w:tabs>
        <w:ind w:left="5040" w:hanging="360"/>
      </w:pPr>
      <w:rPr>
        <w:rFonts w:ascii="Symbol" w:hAnsi="Symbol"/>
      </w:rPr>
    </w:lvl>
    <w:lvl w:ilvl="7" w:tplc="A80ECE00">
      <w:start w:val="1"/>
      <w:numFmt w:val="bullet"/>
      <w:lvlText w:val="o"/>
      <w:lvlJc w:val="left"/>
      <w:pPr>
        <w:tabs>
          <w:tab w:val="num" w:pos="5760"/>
        </w:tabs>
        <w:ind w:left="5760" w:hanging="360"/>
      </w:pPr>
      <w:rPr>
        <w:rFonts w:ascii="Courier New" w:hAnsi="Courier New"/>
      </w:rPr>
    </w:lvl>
    <w:lvl w:ilvl="8" w:tplc="8F4244BE">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2E1654B8">
      <w:start w:val="1"/>
      <w:numFmt w:val="bullet"/>
      <w:lvlText w:val=""/>
      <w:lvlJc w:val="left"/>
      <w:pPr>
        <w:ind w:left="720" w:hanging="360"/>
      </w:pPr>
      <w:rPr>
        <w:rFonts w:ascii="Symbol" w:hAnsi="Symbol"/>
      </w:rPr>
    </w:lvl>
    <w:lvl w:ilvl="1" w:tplc="79843174">
      <w:start w:val="1"/>
      <w:numFmt w:val="bullet"/>
      <w:lvlText w:val="o"/>
      <w:lvlJc w:val="left"/>
      <w:pPr>
        <w:tabs>
          <w:tab w:val="num" w:pos="1440"/>
        </w:tabs>
        <w:ind w:left="1440" w:hanging="360"/>
      </w:pPr>
      <w:rPr>
        <w:rFonts w:ascii="Courier New" w:hAnsi="Courier New"/>
      </w:rPr>
    </w:lvl>
    <w:lvl w:ilvl="2" w:tplc="7ACAFBC6">
      <w:start w:val="1"/>
      <w:numFmt w:val="bullet"/>
      <w:lvlText w:val=""/>
      <w:lvlJc w:val="left"/>
      <w:pPr>
        <w:tabs>
          <w:tab w:val="num" w:pos="2160"/>
        </w:tabs>
        <w:ind w:left="2160" w:hanging="360"/>
      </w:pPr>
      <w:rPr>
        <w:rFonts w:ascii="Wingdings" w:hAnsi="Wingdings"/>
      </w:rPr>
    </w:lvl>
    <w:lvl w:ilvl="3" w:tplc="A2E4B28E">
      <w:start w:val="1"/>
      <w:numFmt w:val="bullet"/>
      <w:lvlText w:val=""/>
      <w:lvlJc w:val="left"/>
      <w:pPr>
        <w:tabs>
          <w:tab w:val="num" w:pos="2880"/>
        </w:tabs>
        <w:ind w:left="2880" w:hanging="360"/>
      </w:pPr>
      <w:rPr>
        <w:rFonts w:ascii="Symbol" w:hAnsi="Symbol"/>
      </w:rPr>
    </w:lvl>
    <w:lvl w:ilvl="4" w:tplc="71A8BD80">
      <w:start w:val="1"/>
      <w:numFmt w:val="bullet"/>
      <w:lvlText w:val="o"/>
      <w:lvlJc w:val="left"/>
      <w:pPr>
        <w:tabs>
          <w:tab w:val="num" w:pos="3600"/>
        </w:tabs>
        <w:ind w:left="3600" w:hanging="360"/>
      </w:pPr>
      <w:rPr>
        <w:rFonts w:ascii="Courier New" w:hAnsi="Courier New"/>
      </w:rPr>
    </w:lvl>
    <w:lvl w:ilvl="5" w:tplc="6F50DD16">
      <w:start w:val="1"/>
      <w:numFmt w:val="bullet"/>
      <w:lvlText w:val=""/>
      <w:lvlJc w:val="left"/>
      <w:pPr>
        <w:tabs>
          <w:tab w:val="num" w:pos="4320"/>
        </w:tabs>
        <w:ind w:left="4320" w:hanging="360"/>
      </w:pPr>
      <w:rPr>
        <w:rFonts w:ascii="Wingdings" w:hAnsi="Wingdings"/>
      </w:rPr>
    </w:lvl>
    <w:lvl w:ilvl="6" w:tplc="3EDCE0E0">
      <w:start w:val="1"/>
      <w:numFmt w:val="bullet"/>
      <w:lvlText w:val=""/>
      <w:lvlJc w:val="left"/>
      <w:pPr>
        <w:tabs>
          <w:tab w:val="num" w:pos="5040"/>
        </w:tabs>
        <w:ind w:left="5040" w:hanging="360"/>
      </w:pPr>
      <w:rPr>
        <w:rFonts w:ascii="Symbol" w:hAnsi="Symbol"/>
      </w:rPr>
    </w:lvl>
    <w:lvl w:ilvl="7" w:tplc="953ED7AA">
      <w:start w:val="1"/>
      <w:numFmt w:val="bullet"/>
      <w:lvlText w:val="o"/>
      <w:lvlJc w:val="left"/>
      <w:pPr>
        <w:tabs>
          <w:tab w:val="num" w:pos="5760"/>
        </w:tabs>
        <w:ind w:left="5760" w:hanging="360"/>
      </w:pPr>
      <w:rPr>
        <w:rFonts w:ascii="Courier New" w:hAnsi="Courier New"/>
      </w:rPr>
    </w:lvl>
    <w:lvl w:ilvl="8" w:tplc="2DB6095A">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482067C4">
      <w:start w:val="1"/>
      <w:numFmt w:val="bullet"/>
      <w:lvlText w:val=""/>
      <w:lvlJc w:val="left"/>
      <w:pPr>
        <w:ind w:left="720" w:hanging="360"/>
      </w:pPr>
      <w:rPr>
        <w:rFonts w:ascii="Symbol" w:hAnsi="Symbol"/>
      </w:rPr>
    </w:lvl>
    <w:lvl w:ilvl="1" w:tplc="5D306B94">
      <w:start w:val="1"/>
      <w:numFmt w:val="bullet"/>
      <w:lvlText w:val="o"/>
      <w:lvlJc w:val="left"/>
      <w:pPr>
        <w:tabs>
          <w:tab w:val="num" w:pos="1440"/>
        </w:tabs>
        <w:ind w:left="1440" w:hanging="360"/>
      </w:pPr>
      <w:rPr>
        <w:rFonts w:ascii="Courier New" w:hAnsi="Courier New"/>
      </w:rPr>
    </w:lvl>
    <w:lvl w:ilvl="2" w:tplc="63948D24">
      <w:start w:val="1"/>
      <w:numFmt w:val="bullet"/>
      <w:lvlText w:val=""/>
      <w:lvlJc w:val="left"/>
      <w:pPr>
        <w:tabs>
          <w:tab w:val="num" w:pos="2160"/>
        </w:tabs>
        <w:ind w:left="2160" w:hanging="360"/>
      </w:pPr>
      <w:rPr>
        <w:rFonts w:ascii="Wingdings" w:hAnsi="Wingdings"/>
      </w:rPr>
    </w:lvl>
    <w:lvl w:ilvl="3" w:tplc="20166ED6">
      <w:start w:val="1"/>
      <w:numFmt w:val="bullet"/>
      <w:lvlText w:val=""/>
      <w:lvlJc w:val="left"/>
      <w:pPr>
        <w:tabs>
          <w:tab w:val="num" w:pos="2880"/>
        </w:tabs>
        <w:ind w:left="2880" w:hanging="360"/>
      </w:pPr>
      <w:rPr>
        <w:rFonts w:ascii="Symbol" w:hAnsi="Symbol"/>
      </w:rPr>
    </w:lvl>
    <w:lvl w:ilvl="4" w:tplc="93744138">
      <w:start w:val="1"/>
      <w:numFmt w:val="bullet"/>
      <w:lvlText w:val="o"/>
      <w:lvlJc w:val="left"/>
      <w:pPr>
        <w:tabs>
          <w:tab w:val="num" w:pos="3600"/>
        </w:tabs>
        <w:ind w:left="3600" w:hanging="360"/>
      </w:pPr>
      <w:rPr>
        <w:rFonts w:ascii="Courier New" w:hAnsi="Courier New"/>
      </w:rPr>
    </w:lvl>
    <w:lvl w:ilvl="5" w:tplc="57D05AF6">
      <w:start w:val="1"/>
      <w:numFmt w:val="bullet"/>
      <w:lvlText w:val=""/>
      <w:lvlJc w:val="left"/>
      <w:pPr>
        <w:tabs>
          <w:tab w:val="num" w:pos="4320"/>
        </w:tabs>
        <w:ind w:left="4320" w:hanging="360"/>
      </w:pPr>
      <w:rPr>
        <w:rFonts w:ascii="Wingdings" w:hAnsi="Wingdings"/>
      </w:rPr>
    </w:lvl>
    <w:lvl w:ilvl="6" w:tplc="20FCDFE4">
      <w:start w:val="1"/>
      <w:numFmt w:val="bullet"/>
      <w:lvlText w:val=""/>
      <w:lvlJc w:val="left"/>
      <w:pPr>
        <w:tabs>
          <w:tab w:val="num" w:pos="5040"/>
        </w:tabs>
        <w:ind w:left="5040" w:hanging="360"/>
      </w:pPr>
      <w:rPr>
        <w:rFonts w:ascii="Symbol" w:hAnsi="Symbol"/>
      </w:rPr>
    </w:lvl>
    <w:lvl w:ilvl="7" w:tplc="AE9C36F2">
      <w:start w:val="1"/>
      <w:numFmt w:val="bullet"/>
      <w:lvlText w:val="o"/>
      <w:lvlJc w:val="left"/>
      <w:pPr>
        <w:tabs>
          <w:tab w:val="num" w:pos="5760"/>
        </w:tabs>
        <w:ind w:left="5760" w:hanging="360"/>
      </w:pPr>
      <w:rPr>
        <w:rFonts w:ascii="Courier New" w:hAnsi="Courier New"/>
      </w:rPr>
    </w:lvl>
    <w:lvl w:ilvl="8" w:tplc="396C6D92">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10F01676">
      <w:start w:val="1"/>
      <w:numFmt w:val="bullet"/>
      <w:lvlText w:val=""/>
      <w:lvlJc w:val="left"/>
      <w:pPr>
        <w:ind w:left="720" w:hanging="360"/>
      </w:pPr>
      <w:rPr>
        <w:rFonts w:ascii="Symbol" w:hAnsi="Symbol"/>
      </w:rPr>
    </w:lvl>
    <w:lvl w:ilvl="1" w:tplc="083A0828">
      <w:start w:val="1"/>
      <w:numFmt w:val="bullet"/>
      <w:lvlText w:val="o"/>
      <w:lvlJc w:val="left"/>
      <w:pPr>
        <w:tabs>
          <w:tab w:val="num" w:pos="1440"/>
        </w:tabs>
        <w:ind w:left="1440" w:hanging="360"/>
      </w:pPr>
      <w:rPr>
        <w:rFonts w:ascii="Courier New" w:hAnsi="Courier New"/>
      </w:rPr>
    </w:lvl>
    <w:lvl w:ilvl="2" w:tplc="345C0D46">
      <w:start w:val="1"/>
      <w:numFmt w:val="bullet"/>
      <w:lvlText w:val=""/>
      <w:lvlJc w:val="left"/>
      <w:pPr>
        <w:tabs>
          <w:tab w:val="num" w:pos="2160"/>
        </w:tabs>
        <w:ind w:left="2160" w:hanging="360"/>
      </w:pPr>
      <w:rPr>
        <w:rFonts w:ascii="Wingdings" w:hAnsi="Wingdings"/>
      </w:rPr>
    </w:lvl>
    <w:lvl w:ilvl="3" w:tplc="ABE2871A">
      <w:start w:val="1"/>
      <w:numFmt w:val="bullet"/>
      <w:lvlText w:val=""/>
      <w:lvlJc w:val="left"/>
      <w:pPr>
        <w:tabs>
          <w:tab w:val="num" w:pos="2880"/>
        </w:tabs>
        <w:ind w:left="2880" w:hanging="360"/>
      </w:pPr>
      <w:rPr>
        <w:rFonts w:ascii="Symbol" w:hAnsi="Symbol"/>
      </w:rPr>
    </w:lvl>
    <w:lvl w:ilvl="4" w:tplc="905EF3FA">
      <w:start w:val="1"/>
      <w:numFmt w:val="bullet"/>
      <w:lvlText w:val="o"/>
      <w:lvlJc w:val="left"/>
      <w:pPr>
        <w:tabs>
          <w:tab w:val="num" w:pos="3600"/>
        </w:tabs>
        <w:ind w:left="3600" w:hanging="360"/>
      </w:pPr>
      <w:rPr>
        <w:rFonts w:ascii="Courier New" w:hAnsi="Courier New"/>
      </w:rPr>
    </w:lvl>
    <w:lvl w:ilvl="5" w:tplc="69821AB4">
      <w:start w:val="1"/>
      <w:numFmt w:val="bullet"/>
      <w:lvlText w:val=""/>
      <w:lvlJc w:val="left"/>
      <w:pPr>
        <w:tabs>
          <w:tab w:val="num" w:pos="4320"/>
        </w:tabs>
        <w:ind w:left="4320" w:hanging="360"/>
      </w:pPr>
      <w:rPr>
        <w:rFonts w:ascii="Wingdings" w:hAnsi="Wingdings"/>
      </w:rPr>
    </w:lvl>
    <w:lvl w:ilvl="6" w:tplc="BDD62F4E">
      <w:start w:val="1"/>
      <w:numFmt w:val="bullet"/>
      <w:lvlText w:val=""/>
      <w:lvlJc w:val="left"/>
      <w:pPr>
        <w:tabs>
          <w:tab w:val="num" w:pos="5040"/>
        </w:tabs>
        <w:ind w:left="5040" w:hanging="360"/>
      </w:pPr>
      <w:rPr>
        <w:rFonts w:ascii="Symbol" w:hAnsi="Symbol"/>
      </w:rPr>
    </w:lvl>
    <w:lvl w:ilvl="7" w:tplc="2CF88BD6">
      <w:start w:val="1"/>
      <w:numFmt w:val="bullet"/>
      <w:lvlText w:val="o"/>
      <w:lvlJc w:val="left"/>
      <w:pPr>
        <w:tabs>
          <w:tab w:val="num" w:pos="5760"/>
        </w:tabs>
        <w:ind w:left="5760" w:hanging="360"/>
      </w:pPr>
      <w:rPr>
        <w:rFonts w:ascii="Courier New" w:hAnsi="Courier New"/>
      </w:rPr>
    </w:lvl>
    <w:lvl w:ilvl="8" w:tplc="13A2B1E4">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F5B26F52">
      <w:start w:val="1"/>
      <w:numFmt w:val="bullet"/>
      <w:lvlText w:val=""/>
      <w:lvlJc w:val="left"/>
      <w:pPr>
        <w:ind w:left="720" w:hanging="360"/>
      </w:pPr>
      <w:rPr>
        <w:rFonts w:ascii="Symbol" w:hAnsi="Symbol"/>
      </w:rPr>
    </w:lvl>
    <w:lvl w:ilvl="1" w:tplc="2B1C4E2E">
      <w:start w:val="1"/>
      <w:numFmt w:val="bullet"/>
      <w:lvlText w:val="o"/>
      <w:lvlJc w:val="left"/>
      <w:pPr>
        <w:tabs>
          <w:tab w:val="num" w:pos="1440"/>
        </w:tabs>
        <w:ind w:left="1440" w:hanging="360"/>
      </w:pPr>
      <w:rPr>
        <w:rFonts w:ascii="Courier New" w:hAnsi="Courier New"/>
      </w:rPr>
    </w:lvl>
    <w:lvl w:ilvl="2" w:tplc="8A067AAA">
      <w:start w:val="1"/>
      <w:numFmt w:val="bullet"/>
      <w:lvlText w:val=""/>
      <w:lvlJc w:val="left"/>
      <w:pPr>
        <w:tabs>
          <w:tab w:val="num" w:pos="2160"/>
        </w:tabs>
        <w:ind w:left="2160" w:hanging="360"/>
      </w:pPr>
      <w:rPr>
        <w:rFonts w:ascii="Wingdings" w:hAnsi="Wingdings"/>
      </w:rPr>
    </w:lvl>
    <w:lvl w:ilvl="3" w:tplc="7272DAE6">
      <w:start w:val="1"/>
      <w:numFmt w:val="bullet"/>
      <w:lvlText w:val=""/>
      <w:lvlJc w:val="left"/>
      <w:pPr>
        <w:tabs>
          <w:tab w:val="num" w:pos="2880"/>
        </w:tabs>
        <w:ind w:left="2880" w:hanging="360"/>
      </w:pPr>
      <w:rPr>
        <w:rFonts w:ascii="Symbol" w:hAnsi="Symbol"/>
      </w:rPr>
    </w:lvl>
    <w:lvl w:ilvl="4" w:tplc="3BF81DB8">
      <w:start w:val="1"/>
      <w:numFmt w:val="bullet"/>
      <w:lvlText w:val="o"/>
      <w:lvlJc w:val="left"/>
      <w:pPr>
        <w:tabs>
          <w:tab w:val="num" w:pos="3600"/>
        </w:tabs>
        <w:ind w:left="3600" w:hanging="360"/>
      </w:pPr>
      <w:rPr>
        <w:rFonts w:ascii="Courier New" w:hAnsi="Courier New"/>
      </w:rPr>
    </w:lvl>
    <w:lvl w:ilvl="5" w:tplc="9D96011E">
      <w:start w:val="1"/>
      <w:numFmt w:val="bullet"/>
      <w:lvlText w:val=""/>
      <w:lvlJc w:val="left"/>
      <w:pPr>
        <w:tabs>
          <w:tab w:val="num" w:pos="4320"/>
        </w:tabs>
        <w:ind w:left="4320" w:hanging="360"/>
      </w:pPr>
      <w:rPr>
        <w:rFonts w:ascii="Wingdings" w:hAnsi="Wingdings"/>
      </w:rPr>
    </w:lvl>
    <w:lvl w:ilvl="6" w:tplc="3B98B46E">
      <w:start w:val="1"/>
      <w:numFmt w:val="bullet"/>
      <w:lvlText w:val=""/>
      <w:lvlJc w:val="left"/>
      <w:pPr>
        <w:tabs>
          <w:tab w:val="num" w:pos="5040"/>
        </w:tabs>
        <w:ind w:left="5040" w:hanging="360"/>
      </w:pPr>
      <w:rPr>
        <w:rFonts w:ascii="Symbol" w:hAnsi="Symbol"/>
      </w:rPr>
    </w:lvl>
    <w:lvl w:ilvl="7" w:tplc="6F8E2D58">
      <w:start w:val="1"/>
      <w:numFmt w:val="bullet"/>
      <w:lvlText w:val="o"/>
      <w:lvlJc w:val="left"/>
      <w:pPr>
        <w:tabs>
          <w:tab w:val="num" w:pos="5760"/>
        </w:tabs>
        <w:ind w:left="5760" w:hanging="360"/>
      </w:pPr>
      <w:rPr>
        <w:rFonts w:ascii="Courier New" w:hAnsi="Courier New"/>
      </w:rPr>
    </w:lvl>
    <w:lvl w:ilvl="8" w:tplc="F3F6A6B0">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CA48BD5E">
      <w:start w:val="1"/>
      <w:numFmt w:val="bullet"/>
      <w:lvlText w:val=""/>
      <w:lvlJc w:val="left"/>
      <w:pPr>
        <w:ind w:left="720" w:hanging="360"/>
      </w:pPr>
      <w:rPr>
        <w:rFonts w:ascii="Symbol" w:hAnsi="Symbol"/>
      </w:rPr>
    </w:lvl>
    <w:lvl w:ilvl="1" w:tplc="584A7AE0">
      <w:start w:val="1"/>
      <w:numFmt w:val="bullet"/>
      <w:lvlText w:val="o"/>
      <w:lvlJc w:val="left"/>
      <w:pPr>
        <w:tabs>
          <w:tab w:val="num" w:pos="1440"/>
        </w:tabs>
        <w:ind w:left="1440" w:hanging="360"/>
      </w:pPr>
      <w:rPr>
        <w:rFonts w:ascii="Courier New" w:hAnsi="Courier New"/>
      </w:rPr>
    </w:lvl>
    <w:lvl w:ilvl="2" w:tplc="62F6E0CA">
      <w:start w:val="1"/>
      <w:numFmt w:val="bullet"/>
      <w:lvlText w:val=""/>
      <w:lvlJc w:val="left"/>
      <w:pPr>
        <w:tabs>
          <w:tab w:val="num" w:pos="2160"/>
        </w:tabs>
        <w:ind w:left="2160" w:hanging="360"/>
      </w:pPr>
      <w:rPr>
        <w:rFonts w:ascii="Wingdings" w:hAnsi="Wingdings"/>
      </w:rPr>
    </w:lvl>
    <w:lvl w:ilvl="3" w:tplc="4E487082">
      <w:start w:val="1"/>
      <w:numFmt w:val="bullet"/>
      <w:lvlText w:val=""/>
      <w:lvlJc w:val="left"/>
      <w:pPr>
        <w:tabs>
          <w:tab w:val="num" w:pos="2880"/>
        </w:tabs>
        <w:ind w:left="2880" w:hanging="360"/>
      </w:pPr>
      <w:rPr>
        <w:rFonts w:ascii="Symbol" w:hAnsi="Symbol"/>
      </w:rPr>
    </w:lvl>
    <w:lvl w:ilvl="4" w:tplc="9AAAECF0">
      <w:start w:val="1"/>
      <w:numFmt w:val="bullet"/>
      <w:lvlText w:val="o"/>
      <w:lvlJc w:val="left"/>
      <w:pPr>
        <w:tabs>
          <w:tab w:val="num" w:pos="3600"/>
        </w:tabs>
        <w:ind w:left="3600" w:hanging="360"/>
      </w:pPr>
      <w:rPr>
        <w:rFonts w:ascii="Courier New" w:hAnsi="Courier New"/>
      </w:rPr>
    </w:lvl>
    <w:lvl w:ilvl="5" w:tplc="5A0035C4">
      <w:start w:val="1"/>
      <w:numFmt w:val="bullet"/>
      <w:lvlText w:val=""/>
      <w:lvlJc w:val="left"/>
      <w:pPr>
        <w:tabs>
          <w:tab w:val="num" w:pos="4320"/>
        </w:tabs>
        <w:ind w:left="4320" w:hanging="360"/>
      </w:pPr>
      <w:rPr>
        <w:rFonts w:ascii="Wingdings" w:hAnsi="Wingdings"/>
      </w:rPr>
    </w:lvl>
    <w:lvl w:ilvl="6" w:tplc="EDCC5196">
      <w:start w:val="1"/>
      <w:numFmt w:val="bullet"/>
      <w:lvlText w:val=""/>
      <w:lvlJc w:val="left"/>
      <w:pPr>
        <w:tabs>
          <w:tab w:val="num" w:pos="5040"/>
        </w:tabs>
        <w:ind w:left="5040" w:hanging="360"/>
      </w:pPr>
      <w:rPr>
        <w:rFonts w:ascii="Symbol" w:hAnsi="Symbol"/>
      </w:rPr>
    </w:lvl>
    <w:lvl w:ilvl="7" w:tplc="75328F78">
      <w:start w:val="1"/>
      <w:numFmt w:val="bullet"/>
      <w:lvlText w:val="o"/>
      <w:lvlJc w:val="left"/>
      <w:pPr>
        <w:tabs>
          <w:tab w:val="num" w:pos="5760"/>
        </w:tabs>
        <w:ind w:left="5760" w:hanging="360"/>
      </w:pPr>
      <w:rPr>
        <w:rFonts w:ascii="Courier New" w:hAnsi="Courier New"/>
      </w:rPr>
    </w:lvl>
    <w:lvl w:ilvl="8" w:tplc="5E161008">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3E6E6D1E">
      <w:start w:val="1"/>
      <w:numFmt w:val="bullet"/>
      <w:lvlText w:val=""/>
      <w:lvlJc w:val="left"/>
      <w:pPr>
        <w:ind w:left="720" w:hanging="360"/>
      </w:pPr>
      <w:rPr>
        <w:rFonts w:ascii="Symbol" w:hAnsi="Symbol"/>
      </w:rPr>
    </w:lvl>
    <w:lvl w:ilvl="1" w:tplc="74D0DC62">
      <w:start w:val="1"/>
      <w:numFmt w:val="bullet"/>
      <w:lvlText w:val="o"/>
      <w:lvlJc w:val="left"/>
      <w:pPr>
        <w:tabs>
          <w:tab w:val="num" w:pos="1440"/>
        </w:tabs>
        <w:ind w:left="1440" w:hanging="360"/>
      </w:pPr>
      <w:rPr>
        <w:rFonts w:ascii="Courier New" w:hAnsi="Courier New"/>
      </w:rPr>
    </w:lvl>
    <w:lvl w:ilvl="2" w:tplc="519C2EEC">
      <w:start w:val="1"/>
      <w:numFmt w:val="bullet"/>
      <w:lvlText w:val=""/>
      <w:lvlJc w:val="left"/>
      <w:pPr>
        <w:tabs>
          <w:tab w:val="num" w:pos="2160"/>
        </w:tabs>
        <w:ind w:left="2160" w:hanging="360"/>
      </w:pPr>
      <w:rPr>
        <w:rFonts w:ascii="Wingdings" w:hAnsi="Wingdings"/>
      </w:rPr>
    </w:lvl>
    <w:lvl w:ilvl="3" w:tplc="A1D60E92">
      <w:start w:val="1"/>
      <w:numFmt w:val="bullet"/>
      <w:lvlText w:val=""/>
      <w:lvlJc w:val="left"/>
      <w:pPr>
        <w:tabs>
          <w:tab w:val="num" w:pos="2880"/>
        </w:tabs>
        <w:ind w:left="2880" w:hanging="360"/>
      </w:pPr>
      <w:rPr>
        <w:rFonts w:ascii="Symbol" w:hAnsi="Symbol"/>
      </w:rPr>
    </w:lvl>
    <w:lvl w:ilvl="4" w:tplc="77682B46">
      <w:start w:val="1"/>
      <w:numFmt w:val="bullet"/>
      <w:lvlText w:val="o"/>
      <w:lvlJc w:val="left"/>
      <w:pPr>
        <w:tabs>
          <w:tab w:val="num" w:pos="3600"/>
        </w:tabs>
        <w:ind w:left="3600" w:hanging="360"/>
      </w:pPr>
      <w:rPr>
        <w:rFonts w:ascii="Courier New" w:hAnsi="Courier New"/>
      </w:rPr>
    </w:lvl>
    <w:lvl w:ilvl="5" w:tplc="9454D938">
      <w:start w:val="1"/>
      <w:numFmt w:val="bullet"/>
      <w:lvlText w:val=""/>
      <w:lvlJc w:val="left"/>
      <w:pPr>
        <w:tabs>
          <w:tab w:val="num" w:pos="4320"/>
        </w:tabs>
        <w:ind w:left="4320" w:hanging="360"/>
      </w:pPr>
      <w:rPr>
        <w:rFonts w:ascii="Wingdings" w:hAnsi="Wingdings"/>
      </w:rPr>
    </w:lvl>
    <w:lvl w:ilvl="6" w:tplc="F762F76A">
      <w:start w:val="1"/>
      <w:numFmt w:val="bullet"/>
      <w:lvlText w:val=""/>
      <w:lvlJc w:val="left"/>
      <w:pPr>
        <w:tabs>
          <w:tab w:val="num" w:pos="5040"/>
        </w:tabs>
        <w:ind w:left="5040" w:hanging="360"/>
      </w:pPr>
      <w:rPr>
        <w:rFonts w:ascii="Symbol" w:hAnsi="Symbol"/>
      </w:rPr>
    </w:lvl>
    <w:lvl w:ilvl="7" w:tplc="311A1D52">
      <w:start w:val="1"/>
      <w:numFmt w:val="bullet"/>
      <w:lvlText w:val="o"/>
      <w:lvlJc w:val="left"/>
      <w:pPr>
        <w:tabs>
          <w:tab w:val="num" w:pos="5760"/>
        </w:tabs>
        <w:ind w:left="5760" w:hanging="360"/>
      </w:pPr>
      <w:rPr>
        <w:rFonts w:ascii="Courier New" w:hAnsi="Courier New"/>
      </w:rPr>
    </w:lvl>
    <w:lvl w:ilvl="8" w:tplc="5100E78C">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AC3CE8D6">
      <w:start w:val="1"/>
      <w:numFmt w:val="bullet"/>
      <w:lvlText w:val=""/>
      <w:lvlJc w:val="left"/>
      <w:pPr>
        <w:ind w:left="720" w:hanging="360"/>
      </w:pPr>
      <w:rPr>
        <w:rFonts w:ascii="Symbol" w:hAnsi="Symbol"/>
      </w:rPr>
    </w:lvl>
    <w:lvl w:ilvl="1" w:tplc="DBAE2CEE">
      <w:start w:val="1"/>
      <w:numFmt w:val="bullet"/>
      <w:lvlText w:val="o"/>
      <w:lvlJc w:val="left"/>
      <w:pPr>
        <w:tabs>
          <w:tab w:val="num" w:pos="1440"/>
        </w:tabs>
        <w:ind w:left="1440" w:hanging="360"/>
      </w:pPr>
      <w:rPr>
        <w:rFonts w:ascii="Courier New" w:hAnsi="Courier New"/>
      </w:rPr>
    </w:lvl>
    <w:lvl w:ilvl="2" w:tplc="F73C75C0">
      <w:start w:val="1"/>
      <w:numFmt w:val="bullet"/>
      <w:lvlText w:val=""/>
      <w:lvlJc w:val="left"/>
      <w:pPr>
        <w:tabs>
          <w:tab w:val="num" w:pos="2160"/>
        </w:tabs>
        <w:ind w:left="2160" w:hanging="360"/>
      </w:pPr>
      <w:rPr>
        <w:rFonts w:ascii="Wingdings" w:hAnsi="Wingdings"/>
      </w:rPr>
    </w:lvl>
    <w:lvl w:ilvl="3" w:tplc="A59AA7B6">
      <w:start w:val="1"/>
      <w:numFmt w:val="bullet"/>
      <w:lvlText w:val=""/>
      <w:lvlJc w:val="left"/>
      <w:pPr>
        <w:tabs>
          <w:tab w:val="num" w:pos="2880"/>
        </w:tabs>
        <w:ind w:left="2880" w:hanging="360"/>
      </w:pPr>
      <w:rPr>
        <w:rFonts w:ascii="Symbol" w:hAnsi="Symbol"/>
      </w:rPr>
    </w:lvl>
    <w:lvl w:ilvl="4" w:tplc="90D6E406">
      <w:start w:val="1"/>
      <w:numFmt w:val="bullet"/>
      <w:lvlText w:val="o"/>
      <w:lvlJc w:val="left"/>
      <w:pPr>
        <w:tabs>
          <w:tab w:val="num" w:pos="3600"/>
        </w:tabs>
        <w:ind w:left="3600" w:hanging="360"/>
      </w:pPr>
      <w:rPr>
        <w:rFonts w:ascii="Courier New" w:hAnsi="Courier New"/>
      </w:rPr>
    </w:lvl>
    <w:lvl w:ilvl="5" w:tplc="36BE5E30">
      <w:start w:val="1"/>
      <w:numFmt w:val="bullet"/>
      <w:lvlText w:val=""/>
      <w:lvlJc w:val="left"/>
      <w:pPr>
        <w:tabs>
          <w:tab w:val="num" w:pos="4320"/>
        </w:tabs>
        <w:ind w:left="4320" w:hanging="360"/>
      </w:pPr>
      <w:rPr>
        <w:rFonts w:ascii="Wingdings" w:hAnsi="Wingdings"/>
      </w:rPr>
    </w:lvl>
    <w:lvl w:ilvl="6" w:tplc="D8862A84">
      <w:start w:val="1"/>
      <w:numFmt w:val="bullet"/>
      <w:lvlText w:val=""/>
      <w:lvlJc w:val="left"/>
      <w:pPr>
        <w:tabs>
          <w:tab w:val="num" w:pos="5040"/>
        </w:tabs>
        <w:ind w:left="5040" w:hanging="360"/>
      </w:pPr>
      <w:rPr>
        <w:rFonts w:ascii="Symbol" w:hAnsi="Symbol"/>
      </w:rPr>
    </w:lvl>
    <w:lvl w:ilvl="7" w:tplc="7D84C43C">
      <w:start w:val="1"/>
      <w:numFmt w:val="bullet"/>
      <w:lvlText w:val="o"/>
      <w:lvlJc w:val="left"/>
      <w:pPr>
        <w:tabs>
          <w:tab w:val="num" w:pos="5760"/>
        </w:tabs>
        <w:ind w:left="5760" w:hanging="360"/>
      </w:pPr>
      <w:rPr>
        <w:rFonts w:ascii="Courier New" w:hAnsi="Courier New"/>
      </w:rPr>
    </w:lvl>
    <w:lvl w:ilvl="8" w:tplc="D0585186">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A2A996E">
      <w:start w:val="1"/>
      <w:numFmt w:val="bullet"/>
      <w:lvlText w:val=""/>
      <w:lvlJc w:val="left"/>
      <w:pPr>
        <w:ind w:left="720" w:hanging="360"/>
      </w:pPr>
      <w:rPr>
        <w:rFonts w:ascii="Symbol" w:hAnsi="Symbol"/>
      </w:rPr>
    </w:lvl>
    <w:lvl w:ilvl="1" w:tplc="A04C3494">
      <w:start w:val="1"/>
      <w:numFmt w:val="bullet"/>
      <w:lvlText w:val="o"/>
      <w:lvlJc w:val="left"/>
      <w:pPr>
        <w:tabs>
          <w:tab w:val="num" w:pos="1440"/>
        </w:tabs>
        <w:ind w:left="1440" w:hanging="360"/>
      </w:pPr>
      <w:rPr>
        <w:rFonts w:ascii="Courier New" w:hAnsi="Courier New"/>
      </w:rPr>
    </w:lvl>
    <w:lvl w:ilvl="2" w:tplc="83BA1910">
      <w:start w:val="1"/>
      <w:numFmt w:val="bullet"/>
      <w:lvlText w:val=""/>
      <w:lvlJc w:val="left"/>
      <w:pPr>
        <w:tabs>
          <w:tab w:val="num" w:pos="2160"/>
        </w:tabs>
        <w:ind w:left="2160" w:hanging="360"/>
      </w:pPr>
      <w:rPr>
        <w:rFonts w:ascii="Wingdings" w:hAnsi="Wingdings"/>
      </w:rPr>
    </w:lvl>
    <w:lvl w:ilvl="3" w:tplc="DED08DA0">
      <w:start w:val="1"/>
      <w:numFmt w:val="bullet"/>
      <w:lvlText w:val=""/>
      <w:lvlJc w:val="left"/>
      <w:pPr>
        <w:tabs>
          <w:tab w:val="num" w:pos="2880"/>
        </w:tabs>
        <w:ind w:left="2880" w:hanging="360"/>
      </w:pPr>
      <w:rPr>
        <w:rFonts w:ascii="Symbol" w:hAnsi="Symbol"/>
      </w:rPr>
    </w:lvl>
    <w:lvl w:ilvl="4" w:tplc="BFAA7E62">
      <w:start w:val="1"/>
      <w:numFmt w:val="bullet"/>
      <w:lvlText w:val="o"/>
      <w:lvlJc w:val="left"/>
      <w:pPr>
        <w:tabs>
          <w:tab w:val="num" w:pos="3600"/>
        </w:tabs>
        <w:ind w:left="3600" w:hanging="360"/>
      </w:pPr>
      <w:rPr>
        <w:rFonts w:ascii="Courier New" w:hAnsi="Courier New"/>
      </w:rPr>
    </w:lvl>
    <w:lvl w:ilvl="5" w:tplc="0E0AFDC2">
      <w:start w:val="1"/>
      <w:numFmt w:val="bullet"/>
      <w:lvlText w:val=""/>
      <w:lvlJc w:val="left"/>
      <w:pPr>
        <w:tabs>
          <w:tab w:val="num" w:pos="4320"/>
        </w:tabs>
        <w:ind w:left="4320" w:hanging="360"/>
      </w:pPr>
      <w:rPr>
        <w:rFonts w:ascii="Wingdings" w:hAnsi="Wingdings"/>
      </w:rPr>
    </w:lvl>
    <w:lvl w:ilvl="6" w:tplc="AEF69F54">
      <w:start w:val="1"/>
      <w:numFmt w:val="bullet"/>
      <w:lvlText w:val=""/>
      <w:lvlJc w:val="left"/>
      <w:pPr>
        <w:tabs>
          <w:tab w:val="num" w:pos="5040"/>
        </w:tabs>
        <w:ind w:left="5040" w:hanging="360"/>
      </w:pPr>
      <w:rPr>
        <w:rFonts w:ascii="Symbol" w:hAnsi="Symbol"/>
      </w:rPr>
    </w:lvl>
    <w:lvl w:ilvl="7" w:tplc="EA5A1EE8">
      <w:start w:val="1"/>
      <w:numFmt w:val="bullet"/>
      <w:lvlText w:val="o"/>
      <w:lvlJc w:val="left"/>
      <w:pPr>
        <w:tabs>
          <w:tab w:val="num" w:pos="5760"/>
        </w:tabs>
        <w:ind w:left="5760" w:hanging="360"/>
      </w:pPr>
      <w:rPr>
        <w:rFonts w:ascii="Courier New" w:hAnsi="Courier New"/>
      </w:rPr>
    </w:lvl>
    <w:lvl w:ilvl="8" w:tplc="1194A6F6">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D8968EB8">
      <w:start w:val="1"/>
      <w:numFmt w:val="bullet"/>
      <w:lvlText w:val=""/>
      <w:lvlJc w:val="left"/>
      <w:pPr>
        <w:ind w:left="720" w:hanging="360"/>
      </w:pPr>
      <w:rPr>
        <w:rFonts w:ascii="Symbol" w:hAnsi="Symbol"/>
      </w:rPr>
    </w:lvl>
    <w:lvl w:ilvl="1" w:tplc="C31ED0F4">
      <w:start w:val="1"/>
      <w:numFmt w:val="bullet"/>
      <w:lvlText w:val="o"/>
      <w:lvlJc w:val="left"/>
      <w:pPr>
        <w:tabs>
          <w:tab w:val="num" w:pos="1440"/>
        </w:tabs>
        <w:ind w:left="1440" w:hanging="360"/>
      </w:pPr>
      <w:rPr>
        <w:rFonts w:ascii="Courier New" w:hAnsi="Courier New"/>
      </w:rPr>
    </w:lvl>
    <w:lvl w:ilvl="2" w:tplc="D17625C8">
      <w:start w:val="1"/>
      <w:numFmt w:val="bullet"/>
      <w:lvlText w:val=""/>
      <w:lvlJc w:val="left"/>
      <w:pPr>
        <w:tabs>
          <w:tab w:val="num" w:pos="2160"/>
        </w:tabs>
        <w:ind w:left="2160" w:hanging="360"/>
      </w:pPr>
      <w:rPr>
        <w:rFonts w:ascii="Wingdings" w:hAnsi="Wingdings"/>
      </w:rPr>
    </w:lvl>
    <w:lvl w:ilvl="3" w:tplc="DC96075C">
      <w:start w:val="1"/>
      <w:numFmt w:val="bullet"/>
      <w:lvlText w:val=""/>
      <w:lvlJc w:val="left"/>
      <w:pPr>
        <w:tabs>
          <w:tab w:val="num" w:pos="2880"/>
        </w:tabs>
        <w:ind w:left="2880" w:hanging="360"/>
      </w:pPr>
      <w:rPr>
        <w:rFonts w:ascii="Symbol" w:hAnsi="Symbol"/>
      </w:rPr>
    </w:lvl>
    <w:lvl w:ilvl="4" w:tplc="A642AE08">
      <w:start w:val="1"/>
      <w:numFmt w:val="bullet"/>
      <w:lvlText w:val="o"/>
      <w:lvlJc w:val="left"/>
      <w:pPr>
        <w:tabs>
          <w:tab w:val="num" w:pos="3600"/>
        </w:tabs>
        <w:ind w:left="3600" w:hanging="360"/>
      </w:pPr>
      <w:rPr>
        <w:rFonts w:ascii="Courier New" w:hAnsi="Courier New"/>
      </w:rPr>
    </w:lvl>
    <w:lvl w:ilvl="5" w:tplc="FF585672">
      <w:start w:val="1"/>
      <w:numFmt w:val="bullet"/>
      <w:lvlText w:val=""/>
      <w:lvlJc w:val="left"/>
      <w:pPr>
        <w:tabs>
          <w:tab w:val="num" w:pos="4320"/>
        </w:tabs>
        <w:ind w:left="4320" w:hanging="360"/>
      </w:pPr>
      <w:rPr>
        <w:rFonts w:ascii="Wingdings" w:hAnsi="Wingdings"/>
      </w:rPr>
    </w:lvl>
    <w:lvl w:ilvl="6" w:tplc="CC8E1DCC">
      <w:start w:val="1"/>
      <w:numFmt w:val="bullet"/>
      <w:lvlText w:val=""/>
      <w:lvlJc w:val="left"/>
      <w:pPr>
        <w:tabs>
          <w:tab w:val="num" w:pos="5040"/>
        </w:tabs>
        <w:ind w:left="5040" w:hanging="360"/>
      </w:pPr>
      <w:rPr>
        <w:rFonts w:ascii="Symbol" w:hAnsi="Symbol"/>
      </w:rPr>
    </w:lvl>
    <w:lvl w:ilvl="7" w:tplc="9458820C">
      <w:start w:val="1"/>
      <w:numFmt w:val="bullet"/>
      <w:lvlText w:val="o"/>
      <w:lvlJc w:val="left"/>
      <w:pPr>
        <w:tabs>
          <w:tab w:val="num" w:pos="5760"/>
        </w:tabs>
        <w:ind w:left="5760" w:hanging="360"/>
      </w:pPr>
      <w:rPr>
        <w:rFonts w:ascii="Courier New" w:hAnsi="Courier New"/>
      </w:rPr>
    </w:lvl>
    <w:lvl w:ilvl="8" w:tplc="81F63C80">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8DAEBD18">
      <w:start w:val="1"/>
      <w:numFmt w:val="bullet"/>
      <w:lvlText w:val=""/>
      <w:lvlJc w:val="left"/>
      <w:pPr>
        <w:ind w:left="720" w:hanging="360"/>
      </w:pPr>
      <w:rPr>
        <w:rFonts w:ascii="Symbol" w:hAnsi="Symbol"/>
      </w:rPr>
    </w:lvl>
    <w:lvl w:ilvl="1" w:tplc="DE0C1F52">
      <w:start w:val="1"/>
      <w:numFmt w:val="bullet"/>
      <w:lvlText w:val="o"/>
      <w:lvlJc w:val="left"/>
      <w:pPr>
        <w:tabs>
          <w:tab w:val="num" w:pos="1440"/>
        </w:tabs>
        <w:ind w:left="1440" w:hanging="360"/>
      </w:pPr>
      <w:rPr>
        <w:rFonts w:ascii="Courier New" w:hAnsi="Courier New"/>
      </w:rPr>
    </w:lvl>
    <w:lvl w:ilvl="2" w:tplc="12B2B1CA">
      <w:start w:val="1"/>
      <w:numFmt w:val="bullet"/>
      <w:lvlText w:val=""/>
      <w:lvlJc w:val="left"/>
      <w:pPr>
        <w:tabs>
          <w:tab w:val="num" w:pos="2160"/>
        </w:tabs>
        <w:ind w:left="2160" w:hanging="360"/>
      </w:pPr>
      <w:rPr>
        <w:rFonts w:ascii="Wingdings" w:hAnsi="Wingdings"/>
      </w:rPr>
    </w:lvl>
    <w:lvl w:ilvl="3" w:tplc="3CEEF56A">
      <w:start w:val="1"/>
      <w:numFmt w:val="bullet"/>
      <w:lvlText w:val=""/>
      <w:lvlJc w:val="left"/>
      <w:pPr>
        <w:tabs>
          <w:tab w:val="num" w:pos="2880"/>
        </w:tabs>
        <w:ind w:left="2880" w:hanging="360"/>
      </w:pPr>
      <w:rPr>
        <w:rFonts w:ascii="Symbol" w:hAnsi="Symbol"/>
      </w:rPr>
    </w:lvl>
    <w:lvl w:ilvl="4" w:tplc="7A8E3B24">
      <w:start w:val="1"/>
      <w:numFmt w:val="bullet"/>
      <w:lvlText w:val="o"/>
      <w:lvlJc w:val="left"/>
      <w:pPr>
        <w:tabs>
          <w:tab w:val="num" w:pos="3600"/>
        </w:tabs>
        <w:ind w:left="3600" w:hanging="360"/>
      </w:pPr>
      <w:rPr>
        <w:rFonts w:ascii="Courier New" w:hAnsi="Courier New"/>
      </w:rPr>
    </w:lvl>
    <w:lvl w:ilvl="5" w:tplc="22BCCD56">
      <w:start w:val="1"/>
      <w:numFmt w:val="bullet"/>
      <w:lvlText w:val=""/>
      <w:lvlJc w:val="left"/>
      <w:pPr>
        <w:tabs>
          <w:tab w:val="num" w:pos="4320"/>
        </w:tabs>
        <w:ind w:left="4320" w:hanging="360"/>
      </w:pPr>
      <w:rPr>
        <w:rFonts w:ascii="Wingdings" w:hAnsi="Wingdings"/>
      </w:rPr>
    </w:lvl>
    <w:lvl w:ilvl="6" w:tplc="0986A0F6">
      <w:start w:val="1"/>
      <w:numFmt w:val="bullet"/>
      <w:lvlText w:val=""/>
      <w:lvlJc w:val="left"/>
      <w:pPr>
        <w:tabs>
          <w:tab w:val="num" w:pos="5040"/>
        </w:tabs>
        <w:ind w:left="5040" w:hanging="360"/>
      </w:pPr>
      <w:rPr>
        <w:rFonts w:ascii="Symbol" w:hAnsi="Symbol"/>
      </w:rPr>
    </w:lvl>
    <w:lvl w:ilvl="7" w:tplc="8376E380">
      <w:start w:val="1"/>
      <w:numFmt w:val="bullet"/>
      <w:lvlText w:val="o"/>
      <w:lvlJc w:val="left"/>
      <w:pPr>
        <w:tabs>
          <w:tab w:val="num" w:pos="5760"/>
        </w:tabs>
        <w:ind w:left="5760" w:hanging="360"/>
      </w:pPr>
      <w:rPr>
        <w:rFonts w:ascii="Courier New" w:hAnsi="Courier New"/>
      </w:rPr>
    </w:lvl>
    <w:lvl w:ilvl="8" w:tplc="4A482DAC">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315C1906">
      <w:start w:val="1"/>
      <w:numFmt w:val="bullet"/>
      <w:lvlText w:val=""/>
      <w:lvlJc w:val="left"/>
      <w:pPr>
        <w:ind w:left="720" w:hanging="360"/>
      </w:pPr>
      <w:rPr>
        <w:rFonts w:ascii="Symbol" w:hAnsi="Symbol"/>
      </w:rPr>
    </w:lvl>
    <w:lvl w:ilvl="1" w:tplc="529A5A66">
      <w:start w:val="1"/>
      <w:numFmt w:val="bullet"/>
      <w:lvlText w:val="o"/>
      <w:lvlJc w:val="left"/>
      <w:pPr>
        <w:tabs>
          <w:tab w:val="num" w:pos="1440"/>
        </w:tabs>
        <w:ind w:left="1440" w:hanging="360"/>
      </w:pPr>
      <w:rPr>
        <w:rFonts w:ascii="Courier New" w:hAnsi="Courier New"/>
      </w:rPr>
    </w:lvl>
    <w:lvl w:ilvl="2" w:tplc="93BE8D96">
      <w:start w:val="1"/>
      <w:numFmt w:val="bullet"/>
      <w:lvlText w:val=""/>
      <w:lvlJc w:val="left"/>
      <w:pPr>
        <w:tabs>
          <w:tab w:val="num" w:pos="2160"/>
        </w:tabs>
        <w:ind w:left="2160" w:hanging="360"/>
      </w:pPr>
      <w:rPr>
        <w:rFonts w:ascii="Wingdings" w:hAnsi="Wingdings"/>
      </w:rPr>
    </w:lvl>
    <w:lvl w:ilvl="3" w:tplc="33AC96EA">
      <w:start w:val="1"/>
      <w:numFmt w:val="bullet"/>
      <w:lvlText w:val=""/>
      <w:lvlJc w:val="left"/>
      <w:pPr>
        <w:tabs>
          <w:tab w:val="num" w:pos="2880"/>
        </w:tabs>
        <w:ind w:left="2880" w:hanging="360"/>
      </w:pPr>
      <w:rPr>
        <w:rFonts w:ascii="Symbol" w:hAnsi="Symbol"/>
      </w:rPr>
    </w:lvl>
    <w:lvl w:ilvl="4" w:tplc="31B2C75E">
      <w:start w:val="1"/>
      <w:numFmt w:val="bullet"/>
      <w:lvlText w:val="o"/>
      <w:lvlJc w:val="left"/>
      <w:pPr>
        <w:tabs>
          <w:tab w:val="num" w:pos="3600"/>
        </w:tabs>
        <w:ind w:left="3600" w:hanging="360"/>
      </w:pPr>
      <w:rPr>
        <w:rFonts w:ascii="Courier New" w:hAnsi="Courier New"/>
      </w:rPr>
    </w:lvl>
    <w:lvl w:ilvl="5" w:tplc="FEA8FA0C">
      <w:start w:val="1"/>
      <w:numFmt w:val="bullet"/>
      <w:lvlText w:val=""/>
      <w:lvlJc w:val="left"/>
      <w:pPr>
        <w:tabs>
          <w:tab w:val="num" w:pos="4320"/>
        </w:tabs>
        <w:ind w:left="4320" w:hanging="360"/>
      </w:pPr>
      <w:rPr>
        <w:rFonts w:ascii="Wingdings" w:hAnsi="Wingdings"/>
      </w:rPr>
    </w:lvl>
    <w:lvl w:ilvl="6" w:tplc="2C32C3E6">
      <w:start w:val="1"/>
      <w:numFmt w:val="bullet"/>
      <w:lvlText w:val=""/>
      <w:lvlJc w:val="left"/>
      <w:pPr>
        <w:tabs>
          <w:tab w:val="num" w:pos="5040"/>
        </w:tabs>
        <w:ind w:left="5040" w:hanging="360"/>
      </w:pPr>
      <w:rPr>
        <w:rFonts w:ascii="Symbol" w:hAnsi="Symbol"/>
      </w:rPr>
    </w:lvl>
    <w:lvl w:ilvl="7" w:tplc="F7448A02">
      <w:start w:val="1"/>
      <w:numFmt w:val="bullet"/>
      <w:lvlText w:val="o"/>
      <w:lvlJc w:val="left"/>
      <w:pPr>
        <w:tabs>
          <w:tab w:val="num" w:pos="5760"/>
        </w:tabs>
        <w:ind w:left="5760" w:hanging="360"/>
      </w:pPr>
      <w:rPr>
        <w:rFonts w:ascii="Courier New" w:hAnsi="Courier New"/>
      </w:rPr>
    </w:lvl>
    <w:lvl w:ilvl="8" w:tplc="07FA62AA">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B38E60C">
      <w:start w:val="1"/>
      <w:numFmt w:val="bullet"/>
      <w:lvlText w:val=""/>
      <w:lvlJc w:val="left"/>
      <w:pPr>
        <w:ind w:left="720" w:hanging="360"/>
      </w:pPr>
      <w:rPr>
        <w:rFonts w:ascii="Symbol" w:hAnsi="Symbol"/>
      </w:rPr>
    </w:lvl>
    <w:lvl w:ilvl="1" w:tplc="E9ECB884">
      <w:start w:val="1"/>
      <w:numFmt w:val="bullet"/>
      <w:lvlText w:val="o"/>
      <w:lvlJc w:val="left"/>
      <w:pPr>
        <w:tabs>
          <w:tab w:val="num" w:pos="1440"/>
        </w:tabs>
        <w:ind w:left="1440" w:hanging="360"/>
      </w:pPr>
      <w:rPr>
        <w:rFonts w:ascii="Courier New" w:hAnsi="Courier New"/>
      </w:rPr>
    </w:lvl>
    <w:lvl w:ilvl="2" w:tplc="523894A8">
      <w:start w:val="1"/>
      <w:numFmt w:val="bullet"/>
      <w:lvlText w:val=""/>
      <w:lvlJc w:val="left"/>
      <w:pPr>
        <w:tabs>
          <w:tab w:val="num" w:pos="2160"/>
        </w:tabs>
        <w:ind w:left="2160" w:hanging="360"/>
      </w:pPr>
      <w:rPr>
        <w:rFonts w:ascii="Wingdings" w:hAnsi="Wingdings"/>
      </w:rPr>
    </w:lvl>
    <w:lvl w:ilvl="3" w:tplc="9CDE5E28">
      <w:start w:val="1"/>
      <w:numFmt w:val="bullet"/>
      <w:lvlText w:val=""/>
      <w:lvlJc w:val="left"/>
      <w:pPr>
        <w:tabs>
          <w:tab w:val="num" w:pos="2880"/>
        </w:tabs>
        <w:ind w:left="2880" w:hanging="360"/>
      </w:pPr>
      <w:rPr>
        <w:rFonts w:ascii="Symbol" w:hAnsi="Symbol"/>
      </w:rPr>
    </w:lvl>
    <w:lvl w:ilvl="4" w:tplc="89F644F8">
      <w:start w:val="1"/>
      <w:numFmt w:val="bullet"/>
      <w:lvlText w:val="o"/>
      <w:lvlJc w:val="left"/>
      <w:pPr>
        <w:tabs>
          <w:tab w:val="num" w:pos="3600"/>
        </w:tabs>
        <w:ind w:left="3600" w:hanging="360"/>
      </w:pPr>
      <w:rPr>
        <w:rFonts w:ascii="Courier New" w:hAnsi="Courier New"/>
      </w:rPr>
    </w:lvl>
    <w:lvl w:ilvl="5" w:tplc="54D27848">
      <w:start w:val="1"/>
      <w:numFmt w:val="bullet"/>
      <w:lvlText w:val=""/>
      <w:lvlJc w:val="left"/>
      <w:pPr>
        <w:tabs>
          <w:tab w:val="num" w:pos="4320"/>
        </w:tabs>
        <w:ind w:left="4320" w:hanging="360"/>
      </w:pPr>
      <w:rPr>
        <w:rFonts w:ascii="Wingdings" w:hAnsi="Wingdings"/>
      </w:rPr>
    </w:lvl>
    <w:lvl w:ilvl="6" w:tplc="ED346C4A">
      <w:start w:val="1"/>
      <w:numFmt w:val="bullet"/>
      <w:lvlText w:val=""/>
      <w:lvlJc w:val="left"/>
      <w:pPr>
        <w:tabs>
          <w:tab w:val="num" w:pos="5040"/>
        </w:tabs>
        <w:ind w:left="5040" w:hanging="360"/>
      </w:pPr>
      <w:rPr>
        <w:rFonts w:ascii="Symbol" w:hAnsi="Symbol"/>
      </w:rPr>
    </w:lvl>
    <w:lvl w:ilvl="7" w:tplc="E9FAD220">
      <w:start w:val="1"/>
      <w:numFmt w:val="bullet"/>
      <w:lvlText w:val="o"/>
      <w:lvlJc w:val="left"/>
      <w:pPr>
        <w:tabs>
          <w:tab w:val="num" w:pos="5760"/>
        </w:tabs>
        <w:ind w:left="5760" w:hanging="360"/>
      </w:pPr>
      <w:rPr>
        <w:rFonts w:ascii="Courier New" w:hAnsi="Courier New"/>
      </w:rPr>
    </w:lvl>
    <w:lvl w:ilvl="8" w:tplc="BE9022A6">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9EB03180">
      <w:start w:val="1"/>
      <w:numFmt w:val="bullet"/>
      <w:lvlText w:val=""/>
      <w:lvlJc w:val="left"/>
      <w:pPr>
        <w:ind w:left="720" w:hanging="360"/>
      </w:pPr>
      <w:rPr>
        <w:rFonts w:ascii="Symbol" w:hAnsi="Symbol"/>
      </w:rPr>
    </w:lvl>
    <w:lvl w:ilvl="1" w:tplc="689A5FE2">
      <w:start w:val="1"/>
      <w:numFmt w:val="bullet"/>
      <w:lvlText w:val="o"/>
      <w:lvlJc w:val="left"/>
      <w:pPr>
        <w:tabs>
          <w:tab w:val="num" w:pos="1440"/>
        </w:tabs>
        <w:ind w:left="1440" w:hanging="360"/>
      </w:pPr>
      <w:rPr>
        <w:rFonts w:ascii="Courier New" w:hAnsi="Courier New"/>
      </w:rPr>
    </w:lvl>
    <w:lvl w:ilvl="2" w:tplc="C59A1C76">
      <w:start w:val="1"/>
      <w:numFmt w:val="bullet"/>
      <w:lvlText w:val=""/>
      <w:lvlJc w:val="left"/>
      <w:pPr>
        <w:tabs>
          <w:tab w:val="num" w:pos="2160"/>
        </w:tabs>
        <w:ind w:left="2160" w:hanging="360"/>
      </w:pPr>
      <w:rPr>
        <w:rFonts w:ascii="Wingdings" w:hAnsi="Wingdings"/>
      </w:rPr>
    </w:lvl>
    <w:lvl w:ilvl="3" w:tplc="5A3C4BFE">
      <w:start w:val="1"/>
      <w:numFmt w:val="bullet"/>
      <w:lvlText w:val=""/>
      <w:lvlJc w:val="left"/>
      <w:pPr>
        <w:tabs>
          <w:tab w:val="num" w:pos="2880"/>
        </w:tabs>
        <w:ind w:left="2880" w:hanging="360"/>
      </w:pPr>
      <w:rPr>
        <w:rFonts w:ascii="Symbol" w:hAnsi="Symbol"/>
      </w:rPr>
    </w:lvl>
    <w:lvl w:ilvl="4" w:tplc="E00E06BA">
      <w:start w:val="1"/>
      <w:numFmt w:val="bullet"/>
      <w:lvlText w:val="o"/>
      <w:lvlJc w:val="left"/>
      <w:pPr>
        <w:tabs>
          <w:tab w:val="num" w:pos="3600"/>
        </w:tabs>
        <w:ind w:left="3600" w:hanging="360"/>
      </w:pPr>
      <w:rPr>
        <w:rFonts w:ascii="Courier New" w:hAnsi="Courier New"/>
      </w:rPr>
    </w:lvl>
    <w:lvl w:ilvl="5" w:tplc="919C7A0E">
      <w:start w:val="1"/>
      <w:numFmt w:val="bullet"/>
      <w:lvlText w:val=""/>
      <w:lvlJc w:val="left"/>
      <w:pPr>
        <w:tabs>
          <w:tab w:val="num" w:pos="4320"/>
        </w:tabs>
        <w:ind w:left="4320" w:hanging="360"/>
      </w:pPr>
      <w:rPr>
        <w:rFonts w:ascii="Wingdings" w:hAnsi="Wingdings"/>
      </w:rPr>
    </w:lvl>
    <w:lvl w:ilvl="6" w:tplc="09B6CE56">
      <w:start w:val="1"/>
      <w:numFmt w:val="bullet"/>
      <w:lvlText w:val=""/>
      <w:lvlJc w:val="left"/>
      <w:pPr>
        <w:tabs>
          <w:tab w:val="num" w:pos="5040"/>
        </w:tabs>
        <w:ind w:left="5040" w:hanging="360"/>
      </w:pPr>
      <w:rPr>
        <w:rFonts w:ascii="Symbol" w:hAnsi="Symbol"/>
      </w:rPr>
    </w:lvl>
    <w:lvl w:ilvl="7" w:tplc="609A764A">
      <w:start w:val="1"/>
      <w:numFmt w:val="bullet"/>
      <w:lvlText w:val="o"/>
      <w:lvlJc w:val="left"/>
      <w:pPr>
        <w:tabs>
          <w:tab w:val="num" w:pos="5760"/>
        </w:tabs>
        <w:ind w:left="5760" w:hanging="360"/>
      </w:pPr>
      <w:rPr>
        <w:rFonts w:ascii="Courier New" w:hAnsi="Courier New"/>
      </w:rPr>
    </w:lvl>
    <w:lvl w:ilvl="8" w:tplc="82B6181C">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143A4DC4">
      <w:start w:val="1"/>
      <w:numFmt w:val="bullet"/>
      <w:lvlText w:val=""/>
      <w:lvlJc w:val="left"/>
      <w:pPr>
        <w:ind w:left="720" w:hanging="360"/>
      </w:pPr>
      <w:rPr>
        <w:rFonts w:ascii="Symbol" w:hAnsi="Symbol"/>
      </w:rPr>
    </w:lvl>
    <w:lvl w:ilvl="1" w:tplc="E2C2F2DA">
      <w:start w:val="1"/>
      <w:numFmt w:val="bullet"/>
      <w:lvlText w:val="o"/>
      <w:lvlJc w:val="left"/>
      <w:pPr>
        <w:tabs>
          <w:tab w:val="num" w:pos="1440"/>
        </w:tabs>
        <w:ind w:left="1440" w:hanging="360"/>
      </w:pPr>
      <w:rPr>
        <w:rFonts w:ascii="Courier New" w:hAnsi="Courier New"/>
      </w:rPr>
    </w:lvl>
    <w:lvl w:ilvl="2" w:tplc="337800C6">
      <w:start w:val="1"/>
      <w:numFmt w:val="bullet"/>
      <w:lvlText w:val=""/>
      <w:lvlJc w:val="left"/>
      <w:pPr>
        <w:tabs>
          <w:tab w:val="num" w:pos="2160"/>
        </w:tabs>
        <w:ind w:left="2160" w:hanging="360"/>
      </w:pPr>
      <w:rPr>
        <w:rFonts w:ascii="Wingdings" w:hAnsi="Wingdings"/>
      </w:rPr>
    </w:lvl>
    <w:lvl w:ilvl="3" w:tplc="E76826D2">
      <w:start w:val="1"/>
      <w:numFmt w:val="bullet"/>
      <w:lvlText w:val=""/>
      <w:lvlJc w:val="left"/>
      <w:pPr>
        <w:tabs>
          <w:tab w:val="num" w:pos="2880"/>
        </w:tabs>
        <w:ind w:left="2880" w:hanging="360"/>
      </w:pPr>
      <w:rPr>
        <w:rFonts w:ascii="Symbol" w:hAnsi="Symbol"/>
      </w:rPr>
    </w:lvl>
    <w:lvl w:ilvl="4" w:tplc="8E6AF7B6">
      <w:start w:val="1"/>
      <w:numFmt w:val="bullet"/>
      <w:lvlText w:val="o"/>
      <w:lvlJc w:val="left"/>
      <w:pPr>
        <w:tabs>
          <w:tab w:val="num" w:pos="3600"/>
        </w:tabs>
        <w:ind w:left="3600" w:hanging="360"/>
      </w:pPr>
      <w:rPr>
        <w:rFonts w:ascii="Courier New" w:hAnsi="Courier New"/>
      </w:rPr>
    </w:lvl>
    <w:lvl w:ilvl="5" w:tplc="9E907F08">
      <w:start w:val="1"/>
      <w:numFmt w:val="bullet"/>
      <w:lvlText w:val=""/>
      <w:lvlJc w:val="left"/>
      <w:pPr>
        <w:tabs>
          <w:tab w:val="num" w:pos="4320"/>
        </w:tabs>
        <w:ind w:left="4320" w:hanging="360"/>
      </w:pPr>
      <w:rPr>
        <w:rFonts w:ascii="Wingdings" w:hAnsi="Wingdings"/>
      </w:rPr>
    </w:lvl>
    <w:lvl w:ilvl="6" w:tplc="F5C29998">
      <w:start w:val="1"/>
      <w:numFmt w:val="bullet"/>
      <w:lvlText w:val=""/>
      <w:lvlJc w:val="left"/>
      <w:pPr>
        <w:tabs>
          <w:tab w:val="num" w:pos="5040"/>
        </w:tabs>
        <w:ind w:left="5040" w:hanging="360"/>
      </w:pPr>
      <w:rPr>
        <w:rFonts w:ascii="Symbol" w:hAnsi="Symbol"/>
      </w:rPr>
    </w:lvl>
    <w:lvl w:ilvl="7" w:tplc="D4B01E74">
      <w:start w:val="1"/>
      <w:numFmt w:val="bullet"/>
      <w:lvlText w:val="o"/>
      <w:lvlJc w:val="left"/>
      <w:pPr>
        <w:tabs>
          <w:tab w:val="num" w:pos="5760"/>
        </w:tabs>
        <w:ind w:left="5760" w:hanging="360"/>
      </w:pPr>
      <w:rPr>
        <w:rFonts w:ascii="Courier New" w:hAnsi="Courier New"/>
      </w:rPr>
    </w:lvl>
    <w:lvl w:ilvl="8" w:tplc="CF1616E0">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C2105E44">
      <w:start w:val="1"/>
      <w:numFmt w:val="bullet"/>
      <w:lvlText w:val=""/>
      <w:lvlJc w:val="left"/>
      <w:pPr>
        <w:ind w:left="720" w:hanging="360"/>
      </w:pPr>
      <w:rPr>
        <w:rFonts w:ascii="Symbol" w:hAnsi="Symbol"/>
      </w:rPr>
    </w:lvl>
    <w:lvl w:ilvl="1" w:tplc="CFF0C2DC">
      <w:start w:val="1"/>
      <w:numFmt w:val="bullet"/>
      <w:lvlText w:val="o"/>
      <w:lvlJc w:val="left"/>
      <w:pPr>
        <w:tabs>
          <w:tab w:val="num" w:pos="1440"/>
        </w:tabs>
        <w:ind w:left="1440" w:hanging="360"/>
      </w:pPr>
      <w:rPr>
        <w:rFonts w:ascii="Courier New" w:hAnsi="Courier New"/>
      </w:rPr>
    </w:lvl>
    <w:lvl w:ilvl="2" w:tplc="27F64FE0">
      <w:start w:val="1"/>
      <w:numFmt w:val="bullet"/>
      <w:lvlText w:val=""/>
      <w:lvlJc w:val="left"/>
      <w:pPr>
        <w:tabs>
          <w:tab w:val="num" w:pos="2160"/>
        </w:tabs>
        <w:ind w:left="2160" w:hanging="360"/>
      </w:pPr>
      <w:rPr>
        <w:rFonts w:ascii="Wingdings" w:hAnsi="Wingdings"/>
      </w:rPr>
    </w:lvl>
    <w:lvl w:ilvl="3" w:tplc="B9880A04">
      <w:start w:val="1"/>
      <w:numFmt w:val="bullet"/>
      <w:lvlText w:val=""/>
      <w:lvlJc w:val="left"/>
      <w:pPr>
        <w:tabs>
          <w:tab w:val="num" w:pos="2880"/>
        </w:tabs>
        <w:ind w:left="2880" w:hanging="360"/>
      </w:pPr>
      <w:rPr>
        <w:rFonts w:ascii="Symbol" w:hAnsi="Symbol"/>
      </w:rPr>
    </w:lvl>
    <w:lvl w:ilvl="4" w:tplc="BC0A525E">
      <w:start w:val="1"/>
      <w:numFmt w:val="bullet"/>
      <w:lvlText w:val="o"/>
      <w:lvlJc w:val="left"/>
      <w:pPr>
        <w:tabs>
          <w:tab w:val="num" w:pos="3600"/>
        </w:tabs>
        <w:ind w:left="3600" w:hanging="360"/>
      </w:pPr>
      <w:rPr>
        <w:rFonts w:ascii="Courier New" w:hAnsi="Courier New"/>
      </w:rPr>
    </w:lvl>
    <w:lvl w:ilvl="5" w:tplc="6F34B30C">
      <w:start w:val="1"/>
      <w:numFmt w:val="bullet"/>
      <w:lvlText w:val=""/>
      <w:lvlJc w:val="left"/>
      <w:pPr>
        <w:tabs>
          <w:tab w:val="num" w:pos="4320"/>
        </w:tabs>
        <w:ind w:left="4320" w:hanging="360"/>
      </w:pPr>
      <w:rPr>
        <w:rFonts w:ascii="Wingdings" w:hAnsi="Wingdings"/>
      </w:rPr>
    </w:lvl>
    <w:lvl w:ilvl="6" w:tplc="596287CA">
      <w:start w:val="1"/>
      <w:numFmt w:val="bullet"/>
      <w:lvlText w:val=""/>
      <w:lvlJc w:val="left"/>
      <w:pPr>
        <w:tabs>
          <w:tab w:val="num" w:pos="5040"/>
        </w:tabs>
        <w:ind w:left="5040" w:hanging="360"/>
      </w:pPr>
      <w:rPr>
        <w:rFonts w:ascii="Symbol" w:hAnsi="Symbol"/>
      </w:rPr>
    </w:lvl>
    <w:lvl w:ilvl="7" w:tplc="F57426D6">
      <w:start w:val="1"/>
      <w:numFmt w:val="bullet"/>
      <w:lvlText w:val="o"/>
      <w:lvlJc w:val="left"/>
      <w:pPr>
        <w:tabs>
          <w:tab w:val="num" w:pos="5760"/>
        </w:tabs>
        <w:ind w:left="5760" w:hanging="360"/>
      </w:pPr>
      <w:rPr>
        <w:rFonts w:ascii="Courier New" w:hAnsi="Courier New"/>
      </w:rPr>
    </w:lvl>
    <w:lvl w:ilvl="8" w:tplc="46F456CC">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63EA7518">
      <w:start w:val="1"/>
      <w:numFmt w:val="bullet"/>
      <w:lvlText w:val=""/>
      <w:lvlJc w:val="left"/>
      <w:pPr>
        <w:ind w:left="720" w:hanging="360"/>
      </w:pPr>
      <w:rPr>
        <w:rFonts w:ascii="Symbol" w:hAnsi="Symbol"/>
      </w:rPr>
    </w:lvl>
    <w:lvl w:ilvl="1" w:tplc="A94A0BC0">
      <w:start w:val="1"/>
      <w:numFmt w:val="bullet"/>
      <w:lvlText w:val="o"/>
      <w:lvlJc w:val="left"/>
      <w:pPr>
        <w:tabs>
          <w:tab w:val="num" w:pos="1440"/>
        </w:tabs>
        <w:ind w:left="1440" w:hanging="360"/>
      </w:pPr>
      <w:rPr>
        <w:rFonts w:ascii="Courier New" w:hAnsi="Courier New"/>
      </w:rPr>
    </w:lvl>
    <w:lvl w:ilvl="2" w:tplc="3404DB1C">
      <w:start w:val="1"/>
      <w:numFmt w:val="bullet"/>
      <w:lvlText w:val=""/>
      <w:lvlJc w:val="left"/>
      <w:pPr>
        <w:tabs>
          <w:tab w:val="num" w:pos="2160"/>
        </w:tabs>
        <w:ind w:left="2160" w:hanging="360"/>
      </w:pPr>
      <w:rPr>
        <w:rFonts w:ascii="Wingdings" w:hAnsi="Wingdings"/>
      </w:rPr>
    </w:lvl>
    <w:lvl w:ilvl="3" w:tplc="73306700">
      <w:start w:val="1"/>
      <w:numFmt w:val="bullet"/>
      <w:lvlText w:val=""/>
      <w:lvlJc w:val="left"/>
      <w:pPr>
        <w:tabs>
          <w:tab w:val="num" w:pos="2880"/>
        </w:tabs>
        <w:ind w:left="2880" w:hanging="360"/>
      </w:pPr>
      <w:rPr>
        <w:rFonts w:ascii="Symbol" w:hAnsi="Symbol"/>
      </w:rPr>
    </w:lvl>
    <w:lvl w:ilvl="4" w:tplc="F40C04BA">
      <w:start w:val="1"/>
      <w:numFmt w:val="bullet"/>
      <w:lvlText w:val="o"/>
      <w:lvlJc w:val="left"/>
      <w:pPr>
        <w:tabs>
          <w:tab w:val="num" w:pos="3600"/>
        </w:tabs>
        <w:ind w:left="3600" w:hanging="360"/>
      </w:pPr>
      <w:rPr>
        <w:rFonts w:ascii="Courier New" w:hAnsi="Courier New"/>
      </w:rPr>
    </w:lvl>
    <w:lvl w:ilvl="5" w:tplc="AE1CE5EA">
      <w:start w:val="1"/>
      <w:numFmt w:val="bullet"/>
      <w:lvlText w:val=""/>
      <w:lvlJc w:val="left"/>
      <w:pPr>
        <w:tabs>
          <w:tab w:val="num" w:pos="4320"/>
        </w:tabs>
        <w:ind w:left="4320" w:hanging="360"/>
      </w:pPr>
      <w:rPr>
        <w:rFonts w:ascii="Wingdings" w:hAnsi="Wingdings"/>
      </w:rPr>
    </w:lvl>
    <w:lvl w:ilvl="6" w:tplc="E80A454A">
      <w:start w:val="1"/>
      <w:numFmt w:val="bullet"/>
      <w:lvlText w:val=""/>
      <w:lvlJc w:val="left"/>
      <w:pPr>
        <w:tabs>
          <w:tab w:val="num" w:pos="5040"/>
        </w:tabs>
        <w:ind w:left="5040" w:hanging="360"/>
      </w:pPr>
      <w:rPr>
        <w:rFonts w:ascii="Symbol" w:hAnsi="Symbol"/>
      </w:rPr>
    </w:lvl>
    <w:lvl w:ilvl="7" w:tplc="87A8D0AC">
      <w:start w:val="1"/>
      <w:numFmt w:val="bullet"/>
      <w:lvlText w:val="o"/>
      <w:lvlJc w:val="left"/>
      <w:pPr>
        <w:tabs>
          <w:tab w:val="num" w:pos="5760"/>
        </w:tabs>
        <w:ind w:left="5760" w:hanging="360"/>
      </w:pPr>
      <w:rPr>
        <w:rFonts w:ascii="Courier New" w:hAnsi="Courier New"/>
      </w:rPr>
    </w:lvl>
    <w:lvl w:ilvl="8" w:tplc="FAD42F3A">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B176A144">
      <w:start w:val="1"/>
      <w:numFmt w:val="bullet"/>
      <w:lvlText w:val=""/>
      <w:lvlJc w:val="left"/>
      <w:pPr>
        <w:ind w:left="720" w:hanging="360"/>
      </w:pPr>
      <w:rPr>
        <w:rFonts w:ascii="Symbol" w:hAnsi="Symbol"/>
      </w:rPr>
    </w:lvl>
    <w:lvl w:ilvl="1" w:tplc="2BD28DB6">
      <w:start w:val="1"/>
      <w:numFmt w:val="bullet"/>
      <w:lvlText w:val="o"/>
      <w:lvlJc w:val="left"/>
      <w:pPr>
        <w:tabs>
          <w:tab w:val="num" w:pos="1440"/>
        </w:tabs>
        <w:ind w:left="1440" w:hanging="360"/>
      </w:pPr>
      <w:rPr>
        <w:rFonts w:ascii="Courier New" w:hAnsi="Courier New"/>
      </w:rPr>
    </w:lvl>
    <w:lvl w:ilvl="2" w:tplc="23C4A31C">
      <w:start w:val="1"/>
      <w:numFmt w:val="bullet"/>
      <w:lvlText w:val=""/>
      <w:lvlJc w:val="left"/>
      <w:pPr>
        <w:tabs>
          <w:tab w:val="num" w:pos="2160"/>
        </w:tabs>
        <w:ind w:left="2160" w:hanging="360"/>
      </w:pPr>
      <w:rPr>
        <w:rFonts w:ascii="Wingdings" w:hAnsi="Wingdings"/>
      </w:rPr>
    </w:lvl>
    <w:lvl w:ilvl="3" w:tplc="F1D875AE">
      <w:start w:val="1"/>
      <w:numFmt w:val="bullet"/>
      <w:lvlText w:val=""/>
      <w:lvlJc w:val="left"/>
      <w:pPr>
        <w:tabs>
          <w:tab w:val="num" w:pos="2880"/>
        </w:tabs>
        <w:ind w:left="2880" w:hanging="360"/>
      </w:pPr>
      <w:rPr>
        <w:rFonts w:ascii="Symbol" w:hAnsi="Symbol"/>
      </w:rPr>
    </w:lvl>
    <w:lvl w:ilvl="4" w:tplc="FE30FAB2">
      <w:start w:val="1"/>
      <w:numFmt w:val="bullet"/>
      <w:lvlText w:val="o"/>
      <w:lvlJc w:val="left"/>
      <w:pPr>
        <w:tabs>
          <w:tab w:val="num" w:pos="3600"/>
        </w:tabs>
        <w:ind w:left="3600" w:hanging="360"/>
      </w:pPr>
      <w:rPr>
        <w:rFonts w:ascii="Courier New" w:hAnsi="Courier New"/>
      </w:rPr>
    </w:lvl>
    <w:lvl w:ilvl="5" w:tplc="3C6A1EB2">
      <w:start w:val="1"/>
      <w:numFmt w:val="bullet"/>
      <w:lvlText w:val=""/>
      <w:lvlJc w:val="left"/>
      <w:pPr>
        <w:tabs>
          <w:tab w:val="num" w:pos="4320"/>
        </w:tabs>
        <w:ind w:left="4320" w:hanging="360"/>
      </w:pPr>
      <w:rPr>
        <w:rFonts w:ascii="Wingdings" w:hAnsi="Wingdings"/>
      </w:rPr>
    </w:lvl>
    <w:lvl w:ilvl="6" w:tplc="09F44E94">
      <w:start w:val="1"/>
      <w:numFmt w:val="bullet"/>
      <w:lvlText w:val=""/>
      <w:lvlJc w:val="left"/>
      <w:pPr>
        <w:tabs>
          <w:tab w:val="num" w:pos="5040"/>
        </w:tabs>
        <w:ind w:left="5040" w:hanging="360"/>
      </w:pPr>
      <w:rPr>
        <w:rFonts w:ascii="Symbol" w:hAnsi="Symbol"/>
      </w:rPr>
    </w:lvl>
    <w:lvl w:ilvl="7" w:tplc="E27AE9B0">
      <w:start w:val="1"/>
      <w:numFmt w:val="bullet"/>
      <w:lvlText w:val="o"/>
      <w:lvlJc w:val="left"/>
      <w:pPr>
        <w:tabs>
          <w:tab w:val="num" w:pos="5760"/>
        </w:tabs>
        <w:ind w:left="5760" w:hanging="360"/>
      </w:pPr>
      <w:rPr>
        <w:rFonts w:ascii="Courier New" w:hAnsi="Courier New"/>
      </w:rPr>
    </w:lvl>
    <w:lvl w:ilvl="8" w:tplc="82D82A36">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601EBE7C">
      <w:start w:val="1"/>
      <w:numFmt w:val="bullet"/>
      <w:lvlText w:val=""/>
      <w:lvlJc w:val="left"/>
      <w:pPr>
        <w:ind w:left="720" w:hanging="360"/>
      </w:pPr>
      <w:rPr>
        <w:rFonts w:ascii="Symbol" w:hAnsi="Symbol"/>
      </w:rPr>
    </w:lvl>
    <w:lvl w:ilvl="1" w:tplc="1E48008A">
      <w:start w:val="1"/>
      <w:numFmt w:val="bullet"/>
      <w:lvlText w:val="o"/>
      <w:lvlJc w:val="left"/>
      <w:pPr>
        <w:tabs>
          <w:tab w:val="num" w:pos="1440"/>
        </w:tabs>
        <w:ind w:left="1440" w:hanging="360"/>
      </w:pPr>
      <w:rPr>
        <w:rFonts w:ascii="Courier New" w:hAnsi="Courier New"/>
      </w:rPr>
    </w:lvl>
    <w:lvl w:ilvl="2" w:tplc="02864C5E">
      <w:start w:val="1"/>
      <w:numFmt w:val="bullet"/>
      <w:lvlText w:val=""/>
      <w:lvlJc w:val="left"/>
      <w:pPr>
        <w:tabs>
          <w:tab w:val="num" w:pos="2160"/>
        </w:tabs>
        <w:ind w:left="2160" w:hanging="360"/>
      </w:pPr>
      <w:rPr>
        <w:rFonts w:ascii="Wingdings" w:hAnsi="Wingdings"/>
      </w:rPr>
    </w:lvl>
    <w:lvl w:ilvl="3" w:tplc="43D21D7A">
      <w:start w:val="1"/>
      <w:numFmt w:val="bullet"/>
      <w:lvlText w:val=""/>
      <w:lvlJc w:val="left"/>
      <w:pPr>
        <w:tabs>
          <w:tab w:val="num" w:pos="2880"/>
        </w:tabs>
        <w:ind w:left="2880" w:hanging="360"/>
      </w:pPr>
      <w:rPr>
        <w:rFonts w:ascii="Symbol" w:hAnsi="Symbol"/>
      </w:rPr>
    </w:lvl>
    <w:lvl w:ilvl="4" w:tplc="459E2BBE">
      <w:start w:val="1"/>
      <w:numFmt w:val="bullet"/>
      <w:lvlText w:val="o"/>
      <w:lvlJc w:val="left"/>
      <w:pPr>
        <w:tabs>
          <w:tab w:val="num" w:pos="3600"/>
        </w:tabs>
        <w:ind w:left="3600" w:hanging="360"/>
      </w:pPr>
      <w:rPr>
        <w:rFonts w:ascii="Courier New" w:hAnsi="Courier New"/>
      </w:rPr>
    </w:lvl>
    <w:lvl w:ilvl="5" w:tplc="A23C4434">
      <w:start w:val="1"/>
      <w:numFmt w:val="bullet"/>
      <w:lvlText w:val=""/>
      <w:lvlJc w:val="left"/>
      <w:pPr>
        <w:tabs>
          <w:tab w:val="num" w:pos="4320"/>
        </w:tabs>
        <w:ind w:left="4320" w:hanging="360"/>
      </w:pPr>
      <w:rPr>
        <w:rFonts w:ascii="Wingdings" w:hAnsi="Wingdings"/>
      </w:rPr>
    </w:lvl>
    <w:lvl w:ilvl="6" w:tplc="D78E1A7A">
      <w:start w:val="1"/>
      <w:numFmt w:val="bullet"/>
      <w:lvlText w:val=""/>
      <w:lvlJc w:val="left"/>
      <w:pPr>
        <w:tabs>
          <w:tab w:val="num" w:pos="5040"/>
        </w:tabs>
        <w:ind w:left="5040" w:hanging="360"/>
      </w:pPr>
      <w:rPr>
        <w:rFonts w:ascii="Symbol" w:hAnsi="Symbol"/>
      </w:rPr>
    </w:lvl>
    <w:lvl w:ilvl="7" w:tplc="2B1AD414">
      <w:start w:val="1"/>
      <w:numFmt w:val="bullet"/>
      <w:lvlText w:val="o"/>
      <w:lvlJc w:val="left"/>
      <w:pPr>
        <w:tabs>
          <w:tab w:val="num" w:pos="5760"/>
        </w:tabs>
        <w:ind w:left="5760" w:hanging="360"/>
      </w:pPr>
      <w:rPr>
        <w:rFonts w:ascii="Courier New" w:hAnsi="Courier New"/>
      </w:rPr>
    </w:lvl>
    <w:lvl w:ilvl="8" w:tplc="B328AA84">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92124B4A">
      <w:start w:val="1"/>
      <w:numFmt w:val="bullet"/>
      <w:lvlText w:val=""/>
      <w:lvlJc w:val="left"/>
      <w:pPr>
        <w:ind w:left="720" w:hanging="360"/>
      </w:pPr>
      <w:rPr>
        <w:rFonts w:ascii="Symbol" w:hAnsi="Symbol"/>
      </w:rPr>
    </w:lvl>
    <w:lvl w:ilvl="1" w:tplc="E9E0F33E">
      <w:start w:val="1"/>
      <w:numFmt w:val="bullet"/>
      <w:lvlText w:val="o"/>
      <w:lvlJc w:val="left"/>
      <w:pPr>
        <w:tabs>
          <w:tab w:val="num" w:pos="1440"/>
        </w:tabs>
        <w:ind w:left="1440" w:hanging="360"/>
      </w:pPr>
      <w:rPr>
        <w:rFonts w:ascii="Courier New" w:hAnsi="Courier New"/>
      </w:rPr>
    </w:lvl>
    <w:lvl w:ilvl="2" w:tplc="53346F3C">
      <w:start w:val="1"/>
      <w:numFmt w:val="bullet"/>
      <w:lvlText w:val=""/>
      <w:lvlJc w:val="left"/>
      <w:pPr>
        <w:tabs>
          <w:tab w:val="num" w:pos="2160"/>
        </w:tabs>
        <w:ind w:left="2160" w:hanging="360"/>
      </w:pPr>
      <w:rPr>
        <w:rFonts w:ascii="Wingdings" w:hAnsi="Wingdings"/>
      </w:rPr>
    </w:lvl>
    <w:lvl w:ilvl="3" w:tplc="F09E7D9E">
      <w:start w:val="1"/>
      <w:numFmt w:val="bullet"/>
      <w:lvlText w:val=""/>
      <w:lvlJc w:val="left"/>
      <w:pPr>
        <w:tabs>
          <w:tab w:val="num" w:pos="2880"/>
        </w:tabs>
        <w:ind w:left="2880" w:hanging="360"/>
      </w:pPr>
      <w:rPr>
        <w:rFonts w:ascii="Symbol" w:hAnsi="Symbol"/>
      </w:rPr>
    </w:lvl>
    <w:lvl w:ilvl="4" w:tplc="A72CF60C">
      <w:start w:val="1"/>
      <w:numFmt w:val="bullet"/>
      <w:lvlText w:val="o"/>
      <w:lvlJc w:val="left"/>
      <w:pPr>
        <w:tabs>
          <w:tab w:val="num" w:pos="3600"/>
        </w:tabs>
        <w:ind w:left="3600" w:hanging="360"/>
      </w:pPr>
      <w:rPr>
        <w:rFonts w:ascii="Courier New" w:hAnsi="Courier New"/>
      </w:rPr>
    </w:lvl>
    <w:lvl w:ilvl="5" w:tplc="DF0A464C">
      <w:start w:val="1"/>
      <w:numFmt w:val="bullet"/>
      <w:lvlText w:val=""/>
      <w:lvlJc w:val="left"/>
      <w:pPr>
        <w:tabs>
          <w:tab w:val="num" w:pos="4320"/>
        </w:tabs>
        <w:ind w:left="4320" w:hanging="360"/>
      </w:pPr>
      <w:rPr>
        <w:rFonts w:ascii="Wingdings" w:hAnsi="Wingdings"/>
      </w:rPr>
    </w:lvl>
    <w:lvl w:ilvl="6" w:tplc="22C0A03E">
      <w:start w:val="1"/>
      <w:numFmt w:val="bullet"/>
      <w:lvlText w:val=""/>
      <w:lvlJc w:val="left"/>
      <w:pPr>
        <w:tabs>
          <w:tab w:val="num" w:pos="5040"/>
        </w:tabs>
        <w:ind w:left="5040" w:hanging="360"/>
      </w:pPr>
      <w:rPr>
        <w:rFonts w:ascii="Symbol" w:hAnsi="Symbol"/>
      </w:rPr>
    </w:lvl>
    <w:lvl w:ilvl="7" w:tplc="DBA863DC">
      <w:start w:val="1"/>
      <w:numFmt w:val="bullet"/>
      <w:lvlText w:val="o"/>
      <w:lvlJc w:val="left"/>
      <w:pPr>
        <w:tabs>
          <w:tab w:val="num" w:pos="5760"/>
        </w:tabs>
        <w:ind w:left="5760" w:hanging="360"/>
      </w:pPr>
      <w:rPr>
        <w:rFonts w:ascii="Courier New" w:hAnsi="Courier New"/>
      </w:rPr>
    </w:lvl>
    <w:lvl w:ilvl="8" w:tplc="597C6C64">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BC545502">
      <w:start w:val="1"/>
      <w:numFmt w:val="bullet"/>
      <w:lvlText w:val=""/>
      <w:lvlJc w:val="left"/>
      <w:pPr>
        <w:ind w:left="720" w:hanging="360"/>
      </w:pPr>
      <w:rPr>
        <w:rFonts w:ascii="Symbol" w:hAnsi="Symbol"/>
      </w:rPr>
    </w:lvl>
    <w:lvl w:ilvl="1" w:tplc="C36A6DB6">
      <w:start w:val="1"/>
      <w:numFmt w:val="bullet"/>
      <w:lvlText w:val="o"/>
      <w:lvlJc w:val="left"/>
      <w:pPr>
        <w:tabs>
          <w:tab w:val="num" w:pos="1440"/>
        </w:tabs>
        <w:ind w:left="1440" w:hanging="360"/>
      </w:pPr>
      <w:rPr>
        <w:rFonts w:ascii="Courier New" w:hAnsi="Courier New"/>
      </w:rPr>
    </w:lvl>
    <w:lvl w:ilvl="2" w:tplc="398AB66A">
      <w:start w:val="1"/>
      <w:numFmt w:val="bullet"/>
      <w:lvlText w:val=""/>
      <w:lvlJc w:val="left"/>
      <w:pPr>
        <w:tabs>
          <w:tab w:val="num" w:pos="2160"/>
        </w:tabs>
        <w:ind w:left="2160" w:hanging="360"/>
      </w:pPr>
      <w:rPr>
        <w:rFonts w:ascii="Wingdings" w:hAnsi="Wingdings"/>
      </w:rPr>
    </w:lvl>
    <w:lvl w:ilvl="3" w:tplc="744C1E30">
      <w:start w:val="1"/>
      <w:numFmt w:val="bullet"/>
      <w:lvlText w:val=""/>
      <w:lvlJc w:val="left"/>
      <w:pPr>
        <w:tabs>
          <w:tab w:val="num" w:pos="2880"/>
        </w:tabs>
        <w:ind w:left="2880" w:hanging="360"/>
      </w:pPr>
      <w:rPr>
        <w:rFonts w:ascii="Symbol" w:hAnsi="Symbol"/>
      </w:rPr>
    </w:lvl>
    <w:lvl w:ilvl="4" w:tplc="85CED1CA">
      <w:start w:val="1"/>
      <w:numFmt w:val="bullet"/>
      <w:lvlText w:val="o"/>
      <w:lvlJc w:val="left"/>
      <w:pPr>
        <w:tabs>
          <w:tab w:val="num" w:pos="3600"/>
        </w:tabs>
        <w:ind w:left="3600" w:hanging="360"/>
      </w:pPr>
      <w:rPr>
        <w:rFonts w:ascii="Courier New" w:hAnsi="Courier New"/>
      </w:rPr>
    </w:lvl>
    <w:lvl w:ilvl="5" w:tplc="BA700614">
      <w:start w:val="1"/>
      <w:numFmt w:val="bullet"/>
      <w:lvlText w:val=""/>
      <w:lvlJc w:val="left"/>
      <w:pPr>
        <w:tabs>
          <w:tab w:val="num" w:pos="4320"/>
        </w:tabs>
        <w:ind w:left="4320" w:hanging="360"/>
      </w:pPr>
      <w:rPr>
        <w:rFonts w:ascii="Wingdings" w:hAnsi="Wingdings"/>
      </w:rPr>
    </w:lvl>
    <w:lvl w:ilvl="6" w:tplc="8C4A8502">
      <w:start w:val="1"/>
      <w:numFmt w:val="bullet"/>
      <w:lvlText w:val=""/>
      <w:lvlJc w:val="left"/>
      <w:pPr>
        <w:tabs>
          <w:tab w:val="num" w:pos="5040"/>
        </w:tabs>
        <w:ind w:left="5040" w:hanging="360"/>
      </w:pPr>
      <w:rPr>
        <w:rFonts w:ascii="Symbol" w:hAnsi="Symbol"/>
      </w:rPr>
    </w:lvl>
    <w:lvl w:ilvl="7" w:tplc="0F9C2EE8">
      <w:start w:val="1"/>
      <w:numFmt w:val="bullet"/>
      <w:lvlText w:val="o"/>
      <w:lvlJc w:val="left"/>
      <w:pPr>
        <w:tabs>
          <w:tab w:val="num" w:pos="5760"/>
        </w:tabs>
        <w:ind w:left="5760" w:hanging="360"/>
      </w:pPr>
      <w:rPr>
        <w:rFonts w:ascii="Courier New" w:hAnsi="Courier New"/>
      </w:rPr>
    </w:lvl>
    <w:lvl w:ilvl="8" w:tplc="F08A6202">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5E6E3AD4">
      <w:start w:val="1"/>
      <w:numFmt w:val="bullet"/>
      <w:lvlText w:val=""/>
      <w:lvlJc w:val="left"/>
      <w:pPr>
        <w:ind w:left="720" w:hanging="360"/>
      </w:pPr>
      <w:rPr>
        <w:rFonts w:ascii="Symbol" w:hAnsi="Symbol"/>
      </w:rPr>
    </w:lvl>
    <w:lvl w:ilvl="1" w:tplc="66AC4300">
      <w:start w:val="1"/>
      <w:numFmt w:val="bullet"/>
      <w:lvlText w:val="o"/>
      <w:lvlJc w:val="left"/>
      <w:pPr>
        <w:tabs>
          <w:tab w:val="num" w:pos="1440"/>
        </w:tabs>
        <w:ind w:left="1440" w:hanging="360"/>
      </w:pPr>
      <w:rPr>
        <w:rFonts w:ascii="Courier New" w:hAnsi="Courier New"/>
      </w:rPr>
    </w:lvl>
    <w:lvl w:ilvl="2" w:tplc="CC2687D8">
      <w:start w:val="1"/>
      <w:numFmt w:val="bullet"/>
      <w:lvlText w:val=""/>
      <w:lvlJc w:val="left"/>
      <w:pPr>
        <w:tabs>
          <w:tab w:val="num" w:pos="2160"/>
        </w:tabs>
        <w:ind w:left="2160" w:hanging="360"/>
      </w:pPr>
      <w:rPr>
        <w:rFonts w:ascii="Wingdings" w:hAnsi="Wingdings"/>
      </w:rPr>
    </w:lvl>
    <w:lvl w:ilvl="3" w:tplc="D35CF53E">
      <w:start w:val="1"/>
      <w:numFmt w:val="bullet"/>
      <w:lvlText w:val=""/>
      <w:lvlJc w:val="left"/>
      <w:pPr>
        <w:tabs>
          <w:tab w:val="num" w:pos="2880"/>
        </w:tabs>
        <w:ind w:left="2880" w:hanging="360"/>
      </w:pPr>
      <w:rPr>
        <w:rFonts w:ascii="Symbol" w:hAnsi="Symbol"/>
      </w:rPr>
    </w:lvl>
    <w:lvl w:ilvl="4" w:tplc="0F1645C8">
      <w:start w:val="1"/>
      <w:numFmt w:val="bullet"/>
      <w:lvlText w:val="o"/>
      <w:lvlJc w:val="left"/>
      <w:pPr>
        <w:tabs>
          <w:tab w:val="num" w:pos="3600"/>
        </w:tabs>
        <w:ind w:left="3600" w:hanging="360"/>
      </w:pPr>
      <w:rPr>
        <w:rFonts w:ascii="Courier New" w:hAnsi="Courier New"/>
      </w:rPr>
    </w:lvl>
    <w:lvl w:ilvl="5" w:tplc="6BE8292C">
      <w:start w:val="1"/>
      <w:numFmt w:val="bullet"/>
      <w:lvlText w:val=""/>
      <w:lvlJc w:val="left"/>
      <w:pPr>
        <w:tabs>
          <w:tab w:val="num" w:pos="4320"/>
        </w:tabs>
        <w:ind w:left="4320" w:hanging="360"/>
      </w:pPr>
      <w:rPr>
        <w:rFonts w:ascii="Wingdings" w:hAnsi="Wingdings"/>
      </w:rPr>
    </w:lvl>
    <w:lvl w:ilvl="6" w:tplc="CD6C5F3A">
      <w:start w:val="1"/>
      <w:numFmt w:val="bullet"/>
      <w:lvlText w:val=""/>
      <w:lvlJc w:val="left"/>
      <w:pPr>
        <w:tabs>
          <w:tab w:val="num" w:pos="5040"/>
        </w:tabs>
        <w:ind w:left="5040" w:hanging="360"/>
      </w:pPr>
      <w:rPr>
        <w:rFonts w:ascii="Symbol" w:hAnsi="Symbol"/>
      </w:rPr>
    </w:lvl>
    <w:lvl w:ilvl="7" w:tplc="CAB04286">
      <w:start w:val="1"/>
      <w:numFmt w:val="bullet"/>
      <w:lvlText w:val="o"/>
      <w:lvlJc w:val="left"/>
      <w:pPr>
        <w:tabs>
          <w:tab w:val="num" w:pos="5760"/>
        </w:tabs>
        <w:ind w:left="5760" w:hanging="360"/>
      </w:pPr>
      <w:rPr>
        <w:rFonts w:ascii="Courier New" w:hAnsi="Courier New"/>
      </w:rPr>
    </w:lvl>
    <w:lvl w:ilvl="8" w:tplc="740C591C">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9566F2B0">
      <w:start w:val="1"/>
      <w:numFmt w:val="bullet"/>
      <w:lvlText w:val=""/>
      <w:lvlJc w:val="left"/>
      <w:pPr>
        <w:ind w:left="720" w:hanging="360"/>
      </w:pPr>
      <w:rPr>
        <w:rFonts w:ascii="Symbol" w:hAnsi="Symbol"/>
      </w:rPr>
    </w:lvl>
    <w:lvl w:ilvl="1" w:tplc="E592AB0C">
      <w:start w:val="1"/>
      <w:numFmt w:val="bullet"/>
      <w:lvlText w:val="o"/>
      <w:lvlJc w:val="left"/>
      <w:pPr>
        <w:tabs>
          <w:tab w:val="num" w:pos="1440"/>
        </w:tabs>
        <w:ind w:left="1440" w:hanging="360"/>
      </w:pPr>
      <w:rPr>
        <w:rFonts w:ascii="Courier New" w:hAnsi="Courier New"/>
      </w:rPr>
    </w:lvl>
    <w:lvl w:ilvl="2" w:tplc="62E69776">
      <w:start w:val="1"/>
      <w:numFmt w:val="bullet"/>
      <w:lvlText w:val=""/>
      <w:lvlJc w:val="left"/>
      <w:pPr>
        <w:tabs>
          <w:tab w:val="num" w:pos="2160"/>
        </w:tabs>
        <w:ind w:left="2160" w:hanging="360"/>
      </w:pPr>
      <w:rPr>
        <w:rFonts w:ascii="Wingdings" w:hAnsi="Wingdings"/>
      </w:rPr>
    </w:lvl>
    <w:lvl w:ilvl="3" w:tplc="29E6AAA4">
      <w:start w:val="1"/>
      <w:numFmt w:val="bullet"/>
      <w:lvlText w:val=""/>
      <w:lvlJc w:val="left"/>
      <w:pPr>
        <w:tabs>
          <w:tab w:val="num" w:pos="2880"/>
        </w:tabs>
        <w:ind w:left="2880" w:hanging="360"/>
      </w:pPr>
      <w:rPr>
        <w:rFonts w:ascii="Symbol" w:hAnsi="Symbol"/>
      </w:rPr>
    </w:lvl>
    <w:lvl w:ilvl="4" w:tplc="02CCCF1E">
      <w:start w:val="1"/>
      <w:numFmt w:val="bullet"/>
      <w:lvlText w:val="o"/>
      <w:lvlJc w:val="left"/>
      <w:pPr>
        <w:tabs>
          <w:tab w:val="num" w:pos="3600"/>
        </w:tabs>
        <w:ind w:left="3600" w:hanging="360"/>
      </w:pPr>
      <w:rPr>
        <w:rFonts w:ascii="Courier New" w:hAnsi="Courier New"/>
      </w:rPr>
    </w:lvl>
    <w:lvl w:ilvl="5" w:tplc="65363634">
      <w:start w:val="1"/>
      <w:numFmt w:val="bullet"/>
      <w:lvlText w:val=""/>
      <w:lvlJc w:val="left"/>
      <w:pPr>
        <w:tabs>
          <w:tab w:val="num" w:pos="4320"/>
        </w:tabs>
        <w:ind w:left="4320" w:hanging="360"/>
      </w:pPr>
      <w:rPr>
        <w:rFonts w:ascii="Wingdings" w:hAnsi="Wingdings"/>
      </w:rPr>
    </w:lvl>
    <w:lvl w:ilvl="6" w:tplc="CF826AC8">
      <w:start w:val="1"/>
      <w:numFmt w:val="bullet"/>
      <w:lvlText w:val=""/>
      <w:lvlJc w:val="left"/>
      <w:pPr>
        <w:tabs>
          <w:tab w:val="num" w:pos="5040"/>
        </w:tabs>
        <w:ind w:left="5040" w:hanging="360"/>
      </w:pPr>
      <w:rPr>
        <w:rFonts w:ascii="Symbol" w:hAnsi="Symbol"/>
      </w:rPr>
    </w:lvl>
    <w:lvl w:ilvl="7" w:tplc="FFF28C68">
      <w:start w:val="1"/>
      <w:numFmt w:val="bullet"/>
      <w:lvlText w:val="o"/>
      <w:lvlJc w:val="left"/>
      <w:pPr>
        <w:tabs>
          <w:tab w:val="num" w:pos="5760"/>
        </w:tabs>
        <w:ind w:left="5760" w:hanging="360"/>
      </w:pPr>
      <w:rPr>
        <w:rFonts w:ascii="Courier New" w:hAnsi="Courier New"/>
      </w:rPr>
    </w:lvl>
    <w:lvl w:ilvl="8" w:tplc="F7EE00EC">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CA026CA4">
      <w:start w:val="1"/>
      <w:numFmt w:val="bullet"/>
      <w:lvlText w:val=""/>
      <w:lvlJc w:val="left"/>
      <w:pPr>
        <w:ind w:left="720" w:hanging="360"/>
      </w:pPr>
      <w:rPr>
        <w:rFonts w:ascii="Symbol" w:hAnsi="Symbol"/>
      </w:rPr>
    </w:lvl>
    <w:lvl w:ilvl="1" w:tplc="2752DD04">
      <w:start w:val="1"/>
      <w:numFmt w:val="bullet"/>
      <w:lvlText w:val="o"/>
      <w:lvlJc w:val="left"/>
      <w:pPr>
        <w:tabs>
          <w:tab w:val="num" w:pos="1440"/>
        </w:tabs>
        <w:ind w:left="1440" w:hanging="360"/>
      </w:pPr>
      <w:rPr>
        <w:rFonts w:ascii="Courier New" w:hAnsi="Courier New"/>
      </w:rPr>
    </w:lvl>
    <w:lvl w:ilvl="2" w:tplc="89A88E5C">
      <w:start w:val="1"/>
      <w:numFmt w:val="bullet"/>
      <w:lvlText w:val=""/>
      <w:lvlJc w:val="left"/>
      <w:pPr>
        <w:tabs>
          <w:tab w:val="num" w:pos="2160"/>
        </w:tabs>
        <w:ind w:left="2160" w:hanging="360"/>
      </w:pPr>
      <w:rPr>
        <w:rFonts w:ascii="Wingdings" w:hAnsi="Wingdings"/>
      </w:rPr>
    </w:lvl>
    <w:lvl w:ilvl="3" w:tplc="DEB43A98">
      <w:start w:val="1"/>
      <w:numFmt w:val="bullet"/>
      <w:lvlText w:val=""/>
      <w:lvlJc w:val="left"/>
      <w:pPr>
        <w:tabs>
          <w:tab w:val="num" w:pos="2880"/>
        </w:tabs>
        <w:ind w:left="2880" w:hanging="360"/>
      </w:pPr>
      <w:rPr>
        <w:rFonts w:ascii="Symbol" w:hAnsi="Symbol"/>
      </w:rPr>
    </w:lvl>
    <w:lvl w:ilvl="4" w:tplc="3AB20A66">
      <w:start w:val="1"/>
      <w:numFmt w:val="bullet"/>
      <w:lvlText w:val="o"/>
      <w:lvlJc w:val="left"/>
      <w:pPr>
        <w:tabs>
          <w:tab w:val="num" w:pos="3600"/>
        </w:tabs>
        <w:ind w:left="3600" w:hanging="360"/>
      </w:pPr>
      <w:rPr>
        <w:rFonts w:ascii="Courier New" w:hAnsi="Courier New"/>
      </w:rPr>
    </w:lvl>
    <w:lvl w:ilvl="5" w:tplc="5308E33A">
      <w:start w:val="1"/>
      <w:numFmt w:val="bullet"/>
      <w:lvlText w:val=""/>
      <w:lvlJc w:val="left"/>
      <w:pPr>
        <w:tabs>
          <w:tab w:val="num" w:pos="4320"/>
        </w:tabs>
        <w:ind w:left="4320" w:hanging="360"/>
      </w:pPr>
      <w:rPr>
        <w:rFonts w:ascii="Wingdings" w:hAnsi="Wingdings"/>
      </w:rPr>
    </w:lvl>
    <w:lvl w:ilvl="6" w:tplc="A9DCF19C">
      <w:start w:val="1"/>
      <w:numFmt w:val="bullet"/>
      <w:lvlText w:val=""/>
      <w:lvlJc w:val="left"/>
      <w:pPr>
        <w:tabs>
          <w:tab w:val="num" w:pos="5040"/>
        </w:tabs>
        <w:ind w:left="5040" w:hanging="360"/>
      </w:pPr>
      <w:rPr>
        <w:rFonts w:ascii="Symbol" w:hAnsi="Symbol"/>
      </w:rPr>
    </w:lvl>
    <w:lvl w:ilvl="7" w:tplc="AD4CCA76">
      <w:start w:val="1"/>
      <w:numFmt w:val="bullet"/>
      <w:lvlText w:val="o"/>
      <w:lvlJc w:val="left"/>
      <w:pPr>
        <w:tabs>
          <w:tab w:val="num" w:pos="5760"/>
        </w:tabs>
        <w:ind w:left="5760" w:hanging="360"/>
      </w:pPr>
      <w:rPr>
        <w:rFonts w:ascii="Courier New" w:hAnsi="Courier New"/>
      </w:rPr>
    </w:lvl>
    <w:lvl w:ilvl="8" w:tplc="85BE3F22">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485A380E">
      <w:start w:val="1"/>
      <w:numFmt w:val="bullet"/>
      <w:lvlText w:val=""/>
      <w:lvlJc w:val="left"/>
      <w:pPr>
        <w:ind w:left="720" w:hanging="360"/>
      </w:pPr>
      <w:rPr>
        <w:rFonts w:ascii="Symbol" w:hAnsi="Symbol"/>
      </w:rPr>
    </w:lvl>
    <w:lvl w:ilvl="1" w:tplc="D6D67F6C">
      <w:start w:val="1"/>
      <w:numFmt w:val="bullet"/>
      <w:lvlText w:val="o"/>
      <w:lvlJc w:val="left"/>
      <w:pPr>
        <w:tabs>
          <w:tab w:val="num" w:pos="1440"/>
        </w:tabs>
        <w:ind w:left="1440" w:hanging="360"/>
      </w:pPr>
      <w:rPr>
        <w:rFonts w:ascii="Courier New" w:hAnsi="Courier New"/>
      </w:rPr>
    </w:lvl>
    <w:lvl w:ilvl="2" w:tplc="CDF24806">
      <w:start w:val="1"/>
      <w:numFmt w:val="bullet"/>
      <w:lvlText w:val=""/>
      <w:lvlJc w:val="left"/>
      <w:pPr>
        <w:tabs>
          <w:tab w:val="num" w:pos="2160"/>
        </w:tabs>
        <w:ind w:left="2160" w:hanging="360"/>
      </w:pPr>
      <w:rPr>
        <w:rFonts w:ascii="Wingdings" w:hAnsi="Wingdings"/>
      </w:rPr>
    </w:lvl>
    <w:lvl w:ilvl="3" w:tplc="70F28462">
      <w:start w:val="1"/>
      <w:numFmt w:val="bullet"/>
      <w:lvlText w:val=""/>
      <w:lvlJc w:val="left"/>
      <w:pPr>
        <w:tabs>
          <w:tab w:val="num" w:pos="2880"/>
        </w:tabs>
        <w:ind w:left="2880" w:hanging="360"/>
      </w:pPr>
      <w:rPr>
        <w:rFonts w:ascii="Symbol" w:hAnsi="Symbol"/>
      </w:rPr>
    </w:lvl>
    <w:lvl w:ilvl="4" w:tplc="3E9080D4">
      <w:start w:val="1"/>
      <w:numFmt w:val="bullet"/>
      <w:lvlText w:val="o"/>
      <w:lvlJc w:val="left"/>
      <w:pPr>
        <w:tabs>
          <w:tab w:val="num" w:pos="3600"/>
        </w:tabs>
        <w:ind w:left="3600" w:hanging="360"/>
      </w:pPr>
      <w:rPr>
        <w:rFonts w:ascii="Courier New" w:hAnsi="Courier New"/>
      </w:rPr>
    </w:lvl>
    <w:lvl w:ilvl="5" w:tplc="C2027B6A">
      <w:start w:val="1"/>
      <w:numFmt w:val="bullet"/>
      <w:lvlText w:val=""/>
      <w:lvlJc w:val="left"/>
      <w:pPr>
        <w:tabs>
          <w:tab w:val="num" w:pos="4320"/>
        </w:tabs>
        <w:ind w:left="4320" w:hanging="360"/>
      </w:pPr>
      <w:rPr>
        <w:rFonts w:ascii="Wingdings" w:hAnsi="Wingdings"/>
      </w:rPr>
    </w:lvl>
    <w:lvl w:ilvl="6" w:tplc="0792B514">
      <w:start w:val="1"/>
      <w:numFmt w:val="bullet"/>
      <w:lvlText w:val=""/>
      <w:lvlJc w:val="left"/>
      <w:pPr>
        <w:tabs>
          <w:tab w:val="num" w:pos="5040"/>
        </w:tabs>
        <w:ind w:left="5040" w:hanging="360"/>
      </w:pPr>
      <w:rPr>
        <w:rFonts w:ascii="Symbol" w:hAnsi="Symbol"/>
      </w:rPr>
    </w:lvl>
    <w:lvl w:ilvl="7" w:tplc="40426E40">
      <w:start w:val="1"/>
      <w:numFmt w:val="bullet"/>
      <w:lvlText w:val="o"/>
      <w:lvlJc w:val="left"/>
      <w:pPr>
        <w:tabs>
          <w:tab w:val="num" w:pos="5760"/>
        </w:tabs>
        <w:ind w:left="5760" w:hanging="360"/>
      </w:pPr>
      <w:rPr>
        <w:rFonts w:ascii="Courier New" w:hAnsi="Courier New"/>
      </w:rPr>
    </w:lvl>
    <w:lvl w:ilvl="8" w:tplc="0BE0E048">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FE828B5E">
      <w:start w:val="1"/>
      <w:numFmt w:val="bullet"/>
      <w:lvlText w:val=""/>
      <w:lvlJc w:val="left"/>
      <w:pPr>
        <w:ind w:left="720" w:hanging="360"/>
      </w:pPr>
      <w:rPr>
        <w:rFonts w:ascii="Symbol" w:hAnsi="Symbol"/>
      </w:rPr>
    </w:lvl>
    <w:lvl w:ilvl="1" w:tplc="0A1E8BCE">
      <w:start w:val="1"/>
      <w:numFmt w:val="bullet"/>
      <w:lvlText w:val="o"/>
      <w:lvlJc w:val="left"/>
      <w:pPr>
        <w:tabs>
          <w:tab w:val="num" w:pos="1440"/>
        </w:tabs>
        <w:ind w:left="1440" w:hanging="360"/>
      </w:pPr>
      <w:rPr>
        <w:rFonts w:ascii="Courier New" w:hAnsi="Courier New"/>
      </w:rPr>
    </w:lvl>
    <w:lvl w:ilvl="2" w:tplc="D46CCBE6">
      <w:start w:val="1"/>
      <w:numFmt w:val="bullet"/>
      <w:lvlText w:val=""/>
      <w:lvlJc w:val="left"/>
      <w:pPr>
        <w:tabs>
          <w:tab w:val="num" w:pos="2160"/>
        </w:tabs>
        <w:ind w:left="2160" w:hanging="360"/>
      </w:pPr>
      <w:rPr>
        <w:rFonts w:ascii="Wingdings" w:hAnsi="Wingdings"/>
      </w:rPr>
    </w:lvl>
    <w:lvl w:ilvl="3" w:tplc="CEDEA6CA">
      <w:start w:val="1"/>
      <w:numFmt w:val="bullet"/>
      <w:lvlText w:val=""/>
      <w:lvlJc w:val="left"/>
      <w:pPr>
        <w:tabs>
          <w:tab w:val="num" w:pos="2880"/>
        </w:tabs>
        <w:ind w:left="2880" w:hanging="360"/>
      </w:pPr>
      <w:rPr>
        <w:rFonts w:ascii="Symbol" w:hAnsi="Symbol"/>
      </w:rPr>
    </w:lvl>
    <w:lvl w:ilvl="4" w:tplc="24CACCA8">
      <w:start w:val="1"/>
      <w:numFmt w:val="bullet"/>
      <w:lvlText w:val="o"/>
      <w:lvlJc w:val="left"/>
      <w:pPr>
        <w:tabs>
          <w:tab w:val="num" w:pos="3600"/>
        </w:tabs>
        <w:ind w:left="3600" w:hanging="360"/>
      </w:pPr>
      <w:rPr>
        <w:rFonts w:ascii="Courier New" w:hAnsi="Courier New"/>
      </w:rPr>
    </w:lvl>
    <w:lvl w:ilvl="5" w:tplc="E1481C20">
      <w:start w:val="1"/>
      <w:numFmt w:val="bullet"/>
      <w:lvlText w:val=""/>
      <w:lvlJc w:val="left"/>
      <w:pPr>
        <w:tabs>
          <w:tab w:val="num" w:pos="4320"/>
        </w:tabs>
        <w:ind w:left="4320" w:hanging="360"/>
      </w:pPr>
      <w:rPr>
        <w:rFonts w:ascii="Wingdings" w:hAnsi="Wingdings"/>
      </w:rPr>
    </w:lvl>
    <w:lvl w:ilvl="6" w:tplc="44B65386">
      <w:start w:val="1"/>
      <w:numFmt w:val="bullet"/>
      <w:lvlText w:val=""/>
      <w:lvlJc w:val="left"/>
      <w:pPr>
        <w:tabs>
          <w:tab w:val="num" w:pos="5040"/>
        </w:tabs>
        <w:ind w:left="5040" w:hanging="360"/>
      </w:pPr>
      <w:rPr>
        <w:rFonts w:ascii="Symbol" w:hAnsi="Symbol"/>
      </w:rPr>
    </w:lvl>
    <w:lvl w:ilvl="7" w:tplc="B9EC0972">
      <w:start w:val="1"/>
      <w:numFmt w:val="bullet"/>
      <w:lvlText w:val="o"/>
      <w:lvlJc w:val="left"/>
      <w:pPr>
        <w:tabs>
          <w:tab w:val="num" w:pos="5760"/>
        </w:tabs>
        <w:ind w:left="5760" w:hanging="360"/>
      </w:pPr>
      <w:rPr>
        <w:rFonts w:ascii="Courier New" w:hAnsi="Courier New"/>
      </w:rPr>
    </w:lvl>
    <w:lvl w:ilvl="8" w:tplc="95C893E2">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BFACD24A">
      <w:start w:val="1"/>
      <w:numFmt w:val="bullet"/>
      <w:lvlText w:val=""/>
      <w:lvlJc w:val="left"/>
      <w:pPr>
        <w:ind w:left="720" w:hanging="360"/>
      </w:pPr>
      <w:rPr>
        <w:rFonts w:ascii="Symbol" w:hAnsi="Symbol"/>
      </w:rPr>
    </w:lvl>
    <w:lvl w:ilvl="1" w:tplc="E0CC9C5C">
      <w:start w:val="1"/>
      <w:numFmt w:val="bullet"/>
      <w:lvlText w:val="o"/>
      <w:lvlJc w:val="left"/>
      <w:pPr>
        <w:tabs>
          <w:tab w:val="num" w:pos="1440"/>
        </w:tabs>
        <w:ind w:left="1440" w:hanging="360"/>
      </w:pPr>
      <w:rPr>
        <w:rFonts w:ascii="Courier New" w:hAnsi="Courier New"/>
      </w:rPr>
    </w:lvl>
    <w:lvl w:ilvl="2" w:tplc="22243DD6">
      <w:start w:val="1"/>
      <w:numFmt w:val="bullet"/>
      <w:lvlText w:val=""/>
      <w:lvlJc w:val="left"/>
      <w:pPr>
        <w:tabs>
          <w:tab w:val="num" w:pos="2160"/>
        </w:tabs>
        <w:ind w:left="2160" w:hanging="360"/>
      </w:pPr>
      <w:rPr>
        <w:rFonts w:ascii="Wingdings" w:hAnsi="Wingdings"/>
      </w:rPr>
    </w:lvl>
    <w:lvl w:ilvl="3" w:tplc="A5E48E62">
      <w:start w:val="1"/>
      <w:numFmt w:val="bullet"/>
      <w:lvlText w:val=""/>
      <w:lvlJc w:val="left"/>
      <w:pPr>
        <w:tabs>
          <w:tab w:val="num" w:pos="2880"/>
        </w:tabs>
        <w:ind w:left="2880" w:hanging="360"/>
      </w:pPr>
      <w:rPr>
        <w:rFonts w:ascii="Symbol" w:hAnsi="Symbol"/>
      </w:rPr>
    </w:lvl>
    <w:lvl w:ilvl="4" w:tplc="C802790A">
      <w:start w:val="1"/>
      <w:numFmt w:val="bullet"/>
      <w:lvlText w:val="o"/>
      <w:lvlJc w:val="left"/>
      <w:pPr>
        <w:tabs>
          <w:tab w:val="num" w:pos="3600"/>
        </w:tabs>
        <w:ind w:left="3600" w:hanging="360"/>
      </w:pPr>
      <w:rPr>
        <w:rFonts w:ascii="Courier New" w:hAnsi="Courier New"/>
      </w:rPr>
    </w:lvl>
    <w:lvl w:ilvl="5" w:tplc="FBD49B3A">
      <w:start w:val="1"/>
      <w:numFmt w:val="bullet"/>
      <w:lvlText w:val=""/>
      <w:lvlJc w:val="left"/>
      <w:pPr>
        <w:tabs>
          <w:tab w:val="num" w:pos="4320"/>
        </w:tabs>
        <w:ind w:left="4320" w:hanging="360"/>
      </w:pPr>
      <w:rPr>
        <w:rFonts w:ascii="Wingdings" w:hAnsi="Wingdings"/>
      </w:rPr>
    </w:lvl>
    <w:lvl w:ilvl="6" w:tplc="81E256CE">
      <w:start w:val="1"/>
      <w:numFmt w:val="bullet"/>
      <w:lvlText w:val=""/>
      <w:lvlJc w:val="left"/>
      <w:pPr>
        <w:tabs>
          <w:tab w:val="num" w:pos="5040"/>
        </w:tabs>
        <w:ind w:left="5040" w:hanging="360"/>
      </w:pPr>
      <w:rPr>
        <w:rFonts w:ascii="Symbol" w:hAnsi="Symbol"/>
      </w:rPr>
    </w:lvl>
    <w:lvl w:ilvl="7" w:tplc="AF804AF4">
      <w:start w:val="1"/>
      <w:numFmt w:val="bullet"/>
      <w:lvlText w:val="o"/>
      <w:lvlJc w:val="left"/>
      <w:pPr>
        <w:tabs>
          <w:tab w:val="num" w:pos="5760"/>
        </w:tabs>
        <w:ind w:left="5760" w:hanging="360"/>
      </w:pPr>
      <w:rPr>
        <w:rFonts w:ascii="Courier New" w:hAnsi="Courier New"/>
      </w:rPr>
    </w:lvl>
    <w:lvl w:ilvl="8" w:tplc="C7104008">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DBBC6428">
      <w:start w:val="1"/>
      <w:numFmt w:val="bullet"/>
      <w:lvlText w:val=""/>
      <w:lvlJc w:val="left"/>
      <w:pPr>
        <w:ind w:left="720" w:hanging="360"/>
      </w:pPr>
      <w:rPr>
        <w:rFonts w:ascii="Symbol" w:hAnsi="Symbol"/>
      </w:rPr>
    </w:lvl>
    <w:lvl w:ilvl="1" w:tplc="D01C43DC">
      <w:start w:val="1"/>
      <w:numFmt w:val="bullet"/>
      <w:lvlText w:val="o"/>
      <w:lvlJc w:val="left"/>
      <w:pPr>
        <w:tabs>
          <w:tab w:val="num" w:pos="1440"/>
        </w:tabs>
        <w:ind w:left="1440" w:hanging="360"/>
      </w:pPr>
      <w:rPr>
        <w:rFonts w:ascii="Courier New" w:hAnsi="Courier New"/>
      </w:rPr>
    </w:lvl>
    <w:lvl w:ilvl="2" w:tplc="C0F61758">
      <w:start w:val="1"/>
      <w:numFmt w:val="bullet"/>
      <w:lvlText w:val=""/>
      <w:lvlJc w:val="left"/>
      <w:pPr>
        <w:tabs>
          <w:tab w:val="num" w:pos="2160"/>
        </w:tabs>
        <w:ind w:left="2160" w:hanging="360"/>
      </w:pPr>
      <w:rPr>
        <w:rFonts w:ascii="Wingdings" w:hAnsi="Wingdings"/>
      </w:rPr>
    </w:lvl>
    <w:lvl w:ilvl="3" w:tplc="0DC6D98E">
      <w:start w:val="1"/>
      <w:numFmt w:val="bullet"/>
      <w:lvlText w:val=""/>
      <w:lvlJc w:val="left"/>
      <w:pPr>
        <w:tabs>
          <w:tab w:val="num" w:pos="2880"/>
        </w:tabs>
        <w:ind w:left="2880" w:hanging="360"/>
      </w:pPr>
      <w:rPr>
        <w:rFonts w:ascii="Symbol" w:hAnsi="Symbol"/>
      </w:rPr>
    </w:lvl>
    <w:lvl w:ilvl="4" w:tplc="96861AF8">
      <w:start w:val="1"/>
      <w:numFmt w:val="bullet"/>
      <w:lvlText w:val="o"/>
      <w:lvlJc w:val="left"/>
      <w:pPr>
        <w:tabs>
          <w:tab w:val="num" w:pos="3600"/>
        </w:tabs>
        <w:ind w:left="3600" w:hanging="360"/>
      </w:pPr>
      <w:rPr>
        <w:rFonts w:ascii="Courier New" w:hAnsi="Courier New"/>
      </w:rPr>
    </w:lvl>
    <w:lvl w:ilvl="5" w:tplc="E14CCDCC">
      <w:start w:val="1"/>
      <w:numFmt w:val="bullet"/>
      <w:lvlText w:val=""/>
      <w:lvlJc w:val="left"/>
      <w:pPr>
        <w:tabs>
          <w:tab w:val="num" w:pos="4320"/>
        </w:tabs>
        <w:ind w:left="4320" w:hanging="360"/>
      </w:pPr>
      <w:rPr>
        <w:rFonts w:ascii="Wingdings" w:hAnsi="Wingdings"/>
      </w:rPr>
    </w:lvl>
    <w:lvl w:ilvl="6" w:tplc="8ADA5872">
      <w:start w:val="1"/>
      <w:numFmt w:val="bullet"/>
      <w:lvlText w:val=""/>
      <w:lvlJc w:val="left"/>
      <w:pPr>
        <w:tabs>
          <w:tab w:val="num" w:pos="5040"/>
        </w:tabs>
        <w:ind w:left="5040" w:hanging="360"/>
      </w:pPr>
      <w:rPr>
        <w:rFonts w:ascii="Symbol" w:hAnsi="Symbol"/>
      </w:rPr>
    </w:lvl>
    <w:lvl w:ilvl="7" w:tplc="673A906C">
      <w:start w:val="1"/>
      <w:numFmt w:val="bullet"/>
      <w:lvlText w:val="o"/>
      <w:lvlJc w:val="left"/>
      <w:pPr>
        <w:tabs>
          <w:tab w:val="num" w:pos="5760"/>
        </w:tabs>
        <w:ind w:left="5760" w:hanging="360"/>
      </w:pPr>
      <w:rPr>
        <w:rFonts w:ascii="Courier New" w:hAnsi="Courier New"/>
      </w:rPr>
    </w:lvl>
    <w:lvl w:ilvl="8" w:tplc="23A4BC30">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98102A7A">
      <w:start w:val="1"/>
      <w:numFmt w:val="bullet"/>
      <w:lvlText w:val=""/>
      <w:lvlJc w:val="left"/>
      <w:pPr>
        <w:ind w:left="720" w:hanging="360"/>
      </w:pPr>
      <w:rPr>
        <w:rFonts w:ascii="Symbol" w:hAnsi="Symbol"/>
      </w:rPr>
    </w:lvl>
    <w:lvl w:ilvl="1" w:tplc="D2F49A46">
      <w:start w:val="1"/>
      <w:numFmt w:val="bullet"/>
      <w:lvlText w:val="o"/>
      <w:lvlJc w:val="left"/>
      <w:pPr>
        <w:tabs>
          <w:tab w:val="num" w:pos="1440"/>
        </w:tabs>
        <w:ind w:left="1440" w:hanging="360"/>
      </w:pPr>
      <w:rPr>
        <w:rFonts w:ascii="Courier New" w:hAnsi="Courier New"/>
      </w:rPr>
    </w:lvl>
    <w:lvl w:ilvl="2" w:tplc="02362CA6">
      <w:start w:val="1"/>
      <w:numFmt w:val="bullet"/>
      <w:lvlText w:val=""/>
      <w:lvlJc w:val="left"/>
      <w:pPr>
        <w:tabs>
          <w:tab w:val="num" w:pos="2160"/>
        </w:tabs>
        <w:ind w:left="2160" w:hanging="360"/>
      </w:pPr>
      <w:rPr>
        <w:rFonts w:ascii="Wingdings" w:hAnsi="Wingdings"/>
      </w:rPr>
    </w:lvl>
    <w:lvl w:ilvl="3" w:tplc="4FC0DB30">
      <w:start w:val="1"/>
      <w:numFmt w:val="bullet"/>
      <w:lvlText w:val=""/>
      <w:lvlJc w:val="left"/>
      <w:pPr>
        <w:tabs>
          <w:tab w:val="num" w:pos="2880"/>
        </w:tabs>
        <w:ind w:left="2880" w:hanging="360"/>
      </w:pPr>
      <w:rPr>
        <w:rFonts w:ascii="Symbol" w:hAnsi="Symbol"/>
      </w:rPr>
    </w:lvl>
    <w:lvl w:ilvl="4" w:tplc="61907076">
      <w:start w:val="1"/>
      <w:numFmt w:val="bullet"/>
      <w:lvlText w:val="o"/>
      <w:lvlJc w:val="left"/>
      <w:pPr>
        <w:tabs>
          <w:tab w:val="num" w:pos="3600"/>
        </w:tabs>
        <w:ind w:left="3600" w:hanging="360"/>
      </w:pPr>
      <w:rPr>
        <w:rFonts w:ascii="Courier New" w:hAnsi="Courier New"/>
      </w:rPr>
    </w:lvl>
    <w:lvl w:ilvl="5" w:tplc="DA3A6B64">
      <w:start w:val="1"/>
      <w:numFmt w:val="bullet"/>
      <w:lvlText w:val=""/>
      <w:lvlJc w:val="left"/>
      <w:pPr>
        <w:tabs>
          <w:tab w:val="num" w:pos="4320"/>
        </w:tabs>
        <w:ind w:left="4320" w:hanging="360"/>
      </w:pPr>
      <w:rPr>
        <w:rFonts w:ascii="Wingdings" w:hAnsi="Wingdings"/>
      </w:rPr>
    </w:lvl>
    <w:lvl w:ilvl="6" w:tplc="6CB4A00E">
      <w:start w:val="1"/>
      <w:numFmt w:val="bullet"/>
      <w:lvlText w:val=""/>
      <w:lvlJc w:val="left"/>
      <w:pPr>
        <w:tabs>
          <w:tab w:val="num" w:pos="5040"/>
        </w:tabs>
        <w:ind w:left="5040" w:hanging="360"/>
      </w:pPr>
      <w:rPr>
        <w:rFonts w:ascii="Symbol" w:hAnsi="Symbol"/>
      </w:rPr>
    </w:lvl>
    <w:lvl w:ilvl="7" w:tplc="9F4C8F44">
      <w:start w:val="1"/>
      <w:numFmt w:val="bullet"/>
      <w:lvlText w:val="o"/>
      <w:lvlJc w:val="left"/>
      <w:pPr>
        <w:tabs>
          <w:tab w:val="num" w:pos="5760"/>
        </w:tabs>
        <w:ind w:left="5760" w:hanging="360"/>
      </w:pPr>
      <w:rPr>
        <w:rFonts w:ascii="Courier New" w:hAnsi="Courier New"/>
      </w:rPr>
    </w:lvl>
    <w:lvl w:ilvl="8" w:tplc="D06EADBC">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B57E391C">
      <w:start w:val="1"/>
      <w:numFmt w:val="bullet"/>
      <w:lvlText w:val=""/>
      <w:lvlJc w:val="left"/>
      <w:pPr>
        <w:ind w:left="720" w:hanging="360"/>
      </w:pPr>
      <w:rPr>
        <w:rFonts w:ascii="Symbol" w:hAnsi="Symbol"/>
      </w:rPr>
    </w:lvl>
    <w:lvl w:ilvl="1" w:tplc="478C2086">
      <w:start w:val="1"/>
      <w:numFmt w:val="bullet"/>
      <w:lvlText w:val="o"/>
      <w:lvlJc w:val="left"/>
      <w:pPr>
        <w:tabs>
          <w:tab w:val="num" w:pos="1440"/>
        </w:tabs>
        <w:ind w:left="1440" w:hanging="360"/>
      </w:pPr>
      <w:rPr>
        <w:rFonts w:ascii="Courier New" w:hAnsi="Courier New"/>
      </w:rPr>
    </w:lvl>
    <w:lvl w:ilvl="2" w:tplc="F89030A4">
      <w:start w:val="1"/>
      <w:numFmt w:val="bullet"/>
      <w:lvlText w:val=""/>
      <w:lvlJc w:val="left"/>
      <w:pPr>
        <w:tabs>
          <w:tab w:val="num" w:pos="2160"/>
        </w:tabs>
        <w:ind w:left="2160" w:hanging="360"/>
      </w:pPr>
      <w:rPr>
        <w:rFonts w:ascii="Wingdings" w:hAnsi="Wingdings"/>
      </w:rPr>
    </w:lvl>
    <w:lvl w:ilvl="3" w:tplc="6F2C78D8">
      <w:start w:val="1"/>
      <w:numFmt w:val="bullet"/>
      <w:lvlText w:val=""/>
      <w:lvlJc w:val="left"/>
      <w:pPr>
        <w:tabs>
          <w:tab w:val="num" w:pos="2880"/>
        </w:tabs>
        <w:ind w:left="2880" w:hanging="360"/>
      </w:pPr>
      <w:rPr>
        <w:rFonts w:ascii="Symbol" w:hAnsi="Symbol"/>
      </w:rPr>
    </w:lvl>
    <w:lvl w:ilvl="4" w:tplc="6602D14A">
      <w:start w:val="1"/>
      <w:numFmt w:val="bullet"/>
      <w:lvlText w:val="o"/>
      <w:lvlJc w:val="left"/>
      <w:pPr>
        <w:tabs>
          <w:tab w:val="num" w:pos="3600"/>
        </w:tabs>
        <w:ind w:left="3600" w:hanging="360"/>
      </w:pPr>
      <w:rPr>
        <w:rFonts w:ascii="Courier New" w:hAnsi="Courier New"/>
      </w:rPr>
    </w:lvl>
    <w:lvl w:ilvl="5" w:tplc="A502DEAE">
      <w:start w:val="1"/>
      <w:numFmt w:val="bullet"/>
      <w:lvlText w:val=""/>
      <w:lvlJc w:val="left"/>
      <w:pPr>
        <w:tabs>
          <w:tab w:val="num" w:pos="4320"/>
        </w:tabs>
        <w:ind w:left="4320" w:hanging="360"/>
      </w:pPr>
      <w:rPr>
        <w:rFonts w:ascii="Wingdings" w:hAnsi="Wingdings"/>
      </w:rPr>
    </w:lvl>
    <w:lvl w:ilvl="6" w:tplc="52FC14CA">
      <w:start w:val="1"/>
      <w:numFmt w:val="bullet"/>
      <w:lvlText w:val=""/>
      <w:lvlJc w:val="left"/>
      <w:pPr>
        <w:tabs>
          <w:tab w:val="num" w:pos="5040"/>
        </w:tabs>
        <w:ind w:left="5040" w:hanging="360"/>
      </w:pPr>
      <w:rPr>
        <w:rFonts w:ascii="Symbol" w:hAnsi="Symbol"/>
      </w:rPr>
    </w:lvl>
    <w:lvl w:ilvl="7" w:tplc="FC0C198C">
      <w:start w:val="1"/>
      <w:numFmt w:val="bullet"/>
      <w:lvlText w:val="o"/>
      <w:lvlJc w:val="left"/>
      <w:pPr>
        <w:tabs>
          <w:tab w:val="num" w:pos="5760"/>
        </w:tabs>
        <w:ind w:left="5760" w:hanging="360"/>
      </w:pPr>
      <w:rPr>
        <w:rFonts w:ascii="Courier New" w:hAnsi="Courier New"/>
      </w:rPr>
    </w:lvl>
    <w:lvl w:ilvl="8" w:tplc="8E548FEC">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DE701F18">
      <w:start w:val="1"/>
      <w:numFmt w:val="bullet"/>
      <w:lvlText w:val=""/>
      <w:lvlJc w:val="left"/>
      <w:pPr>
        <w:ind w:left="720" w:hanging="360"/>
      </w:pPr>
      <w:rPr>
        <w:rFonts w:ascii="Symbol" w:hAnsi="Symbol"/>
      </w:rPr>
    </w:lvl>
    <w:lvl w:ilvl="1" w:tplc="3F585CD6">
      <w:start w:val="1"/>
      <w:numFmt w:val="bullet"/>
      <w:lvlText w:val="o"/>
      <w:lvlJc w:val="left"/>
      <w:pPr>
        <w:tabs>
          <w:tab w:val="num" w:pos="1440"/>
        </w:tabs>
        <w:ind w:left="1440" w:hanging="360"/>
      </w:pPr>
      <w:rPr>
        <w:rFonts w:ascii="Courier New" w:hAnsi="Courier New"/>
      </w:rPr>
    </w:lvl>
    <w:lvl w:ilvl="2" w:tplc="F0B600A4">
      <w:start w:val="1"/>
      <w:numFmt w:val="bullet"/>
      <w:lvlText w:val=""/>
      <w:lvlJc w:val="left"/>
      <w:pPr>
        <w:tabs>
          <w:tab w:val="num" w:pos="2160"/>
        </w:tabs>
        <w:ind w:left="2160" w:hanging="360"/>
      </w:pPr>
      <w:rPr>
        <w:rFonts w:ascii="Wingdings" w:hAnsi="Wingdings"/>
      </w:rPr>
    </w:lvl>
    <w:lvl w:ilvl="3" w:tplc="DBA4CA16">
      <w:start w:val="1"/>
      <w:numFmt w:val="bullet"/>
      <w:lvlText w:val=""/>
      <w:lvlJc w:val="left"/>
      <w:pPr>
        <w:tabs>
          <w:tab w:val="num" w:pos="2880"/>
        </w:tabs>
        <w:ind w:left="2880" w:hanging="360"/>
      </w:pPr>
      <w:rPr>
        <w:rFonts w:ascii="Symbol" w:hAnsi="Symbol"/>
      </w:rPr>
    </w:lvl>
    <w:lvl w:ilvl="4" w:tplc="570CD018">
      <w:start w:val="1"/>
      <w:numFmt w:val="bullet"/>
      <w:lvlText w:val="o"/>
      <w:lvlJc w:val="left"/>
      <w:pPr>
        <w:tabs>
          <w:tab w:val="num" w:pos="3600"/>
        </w:tabs>
        <w:ind w:left="3600" w:hanging="360"/>
      </w:pPr>
      <w:rPr>
        <w:rFonts w:ascii="Courier New" w:hAnsi="Courier New"/>
      </w:rPr>
    </w:lvl>
    <w:lvl w:ilvl="5" w:tplc="CC6CC248">
      <w:start w:val="1"/>
      <w:numFmt w:val="bullet"/>
      <w:lvlText w:val=""/>
      <w:lvlJc w:val="left"/>
      <w:pPr>
        <w:tabs>
          <w:tab w:val="num" w:pos="4320"/>
        </w:tabs>
        <w:ind w:left="4320" w:hanging="360"/>
      </w:pPr>
      <w:rPr>
        <w:rFonts w:ascii="Wingdings" w:hAnsi="Wingdings"/>
      </w:rPr>
    </w:lvl>
    <w:lvl w:ilvl="6" w:tplc="D384F422">
      <w:start w:val="1"/>
      <w:numFmt w:val="bullet"/>
      <w:lvlText w:val=""/>
      <w:lvlJc w:val="left"/>
      <w:pPr>
        <w:tabs>
          <w:tab w:val="num" w:pos="5040"/>
        </w:tabs>
        <w:ind w:left="5040" w:hanging="360"/>
      </w:pPr>
      <w:rPr>
        <w:rFonts w:ascii="Symbol" w:hAnsi="Symbol"/>
      </w:rPr>
    </w:lvl>
    <w:lvl w:ilvl="7" w:tplc="45E0057A">
      <w:start w:val="1"/>
      <w:numFmt w:val="bullet"/>
      <w:lvlText w:val="o"/>
      <w:lvlJc w:val="left"/>
      <w:pPr>
        <w:tabs>
          <w:tab w:val="num" w:pos="5760"/>
        </w:tabs>
        <w:ind w:left="5760" w:hanging="360"/>
      </w:pPr>
      <w:rPr>
        <w:rFonts w:ascii="Courier New" w:hAnsi="Courier New"/>
      </w:rPr>
    </w:lvl>
    <w:lvl w:ilvl="8" w:tplc="96362E7A">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89F030D4">
      <w:start w:val="1"/>
      <w:numFmt w:val="bullet"/>
      <w:lvlText w:val=""/>
      <w:lvlJc w:val="left"/>
      <w:pPr>
        <w:ind w:left="720" w:hanging="360"/>
      </w:pPr>
      <w:rPr>
        <w:rFonts w:ascii="Symbol" w:hAnsi="Symbol"/>
      </w:rPr>
    </w:lvl>
    <w:lvl w:ilvl="1" w:tplc="A67C5746">
      <w:start w:val="1"/>
      <w:numFmt w:val="bullet"/>
      <w:lvlText w:val="o"/>
      <w:lvlJc w:val="left"/>
      <w:pPr>
        <w:tabs>
          <w:tab w:val="num" w:pos="1440"/>
        </w:tabs>
        <w:ind w:left="1440" w:hanging="360"/>
      </w:pPr>
      <w:rPr>
        <w:rFonts w:ascii="Courier New" w:hAnsi="Courier New"/>
      </w:rPr>
    </w:lvl>
    <w:lvl w:ilvl="2" w:tplc="7E9E0C90">
      <w:start w:val="1"/>
      <w:numFmt w:val="bullet"/>
      <w:lvlText w:val=""/>
      <w:lvlJc w:val="left"/>
      <w:pPr>
        <w:tabs>
          <w:tab w:val="num" w:pos="2160"/>
        </w:tabs>
        <w:ind w:left="2160" w:hanging="360"/>
      </w:pPr>
      <w:rPr>
        <w:rFonts w:ascii="Wingdings" w:hAnsi="Wingdings"/>
      </w:rPr>
    </w:lvl>
    <w:lvl w:ilvl="3" w:tplc="6A2A5738">
      <w:start w:val="1"/>
      <w:numFmt w:val="bullet"/>
      <w:lvlText w:val=""/>
      <w:lvlJc w:val="left"/>
      <w:pPr>
        <w:tabs>
          <w:tab w:val="num" w:pos="2880"/>
        </w:tabs>
        <w:ind w:left="2880" w:hanging="360"/>
      </w:pPr>
      <w:rPr>
        <w:rFonts w:ascii="Symbol" w:hAnsi="Symbol"/>
      </w:rPr>
    </w:lvl>
    <w:lvl w:ilvl="4" w:tplc="66ECF1B2">
      <w:start w:val="1"/>
      <w:numFmt w:val="bullet"/>
      <w:lvlText w:val="o"/>
      <w:lvlJc w:val="left"/>
      <w:pPr>
        <w:tabs>
          <w:tab w:val="num" w:pos="3600"/>
        </w:tabs>
        <w:ind w:left="3600" w:hanging="360"/>
      </w:pPr>
      <w:rPr>
        <w:rFonts w:ascii="Courier New" w:hAnsi="Courier New"/>
      </w:rPr>
    </w:lvl>
    <w:lvl w:ilvl="5" w:tplc="E9949896">
      <w:start w:val="1"/>
      <w:numFmt w:val="bullet"/>
      <w:lvlText w:val=""/>
      <w:lvlJc w:val="left"/>
      <w:pPr>
        <w:tabs>
          <w:tab w:val="num" w:pos="4320"/>
        </w:tabs>
        <w:ind w:left="4320" w:hanging="360"/>
      </w:pPr>
      <w:rPr>
        <w:rFonts w:ascii="Wingdings" w:hAnsi="Wingdings"/>
      </w:rPr>
    </w:lvl>
    <w:lvl w:ilvl="6" w:tplc="2E7EEB16">
      <w:start w:val="1"/>
      <w:numFmt w:val="bullet"/>
      <w:lvlText w:val=""/>
      <w:lvlJc w:val="left"/>
      <w:pPr>
        <w:tabs>
          <w:tab w:val="num" w:pos="5040"/>
        </w:tabs>
        <w:ind w:left="5040" w:hanging="360"/>
      </w:pPr>
      <w:rPr>
        <w:rFonts w:ascii="Symbol" w:hAnsi="Symbol"/>
      </w:rPr>
    </w:lvl>
    <w:lvl w:ilvl="7" w:tplc="65783072">
      <w:start w:val="1"/>
      <w:numFmt w:val="bullet"/>
      <w:lvlText w:val="o"/>
      <w:lvlJc w:val="left"/>
      <w:pPr>
        <w:tabs>
          <w:tab w:val="num" w:pos="5760"/>
        </w:tabs>
        <w:ind w:left="5760" w:hanging="360"/>
      </w:pPr>
      <w:rPr>
        <w:rFonts w:ascii="Courier New" w:hAnsi="Courier New"/>
      </w:rPr>
    </w:lvl>
    <w:lvl w:ilvl="8" w:tplc="E980543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E63647E2">
      <w:start w:val="1"/>
      <w:numFmt w:val="bullet"/>
      <w:lvlText w:val=""/>
      <w:lvlJc w:val="left"/>
      <w:pPr>
        <w:ind w:left="720" w:hanging="360"/>
      </w:pPr>
      <w:rPr>
        <w:rFonts w:ascii="Symbol" w:hAnsi="Symbol"/>
      </w:rPr>
    </w:lvl>
    <w:lvl w:ilvl="1" w:tplc="23B089D8">
      <w:start w:val="1"/>
      <w:numFmt w:val="bullet"/>
      <w:lvlText w:val="o"/>
      <w:lvlJc w:val="left"/>
      <w:pPr>
        <w:tabs>
          <w:tab w:val="num" w:pos="1440"/>
        </w:tabs>
        <w:ind w:left="1440" w:hanging="360"/>
      </w:pPr>
      <w:rPr>
        <w:rFonts w:ascii="Courier New" w:hAnsi="Courier New"/>
      </w:rPr>
    </w:lvl>
    <w:lvl w:ilvl="2" w:tplc="B35410C4">
      <w:start w:val="1"/>
      <w:numFmt w:val="bullet"/>
      <w:lvlText w:val=""/>
      <w:lvlJc w:val="left"/>
      <w:pPr>
        <w:tabs>
          <w:tab w:val="num" w:pos="2160"/>
        </w:tabs>
        <w:ind w:left="2160" w:hanging="360"/>
      </w:pPr>
      <w:rPr>
        <w:rFonts w:ascii="Wingdings" w:hAnsi="Wingdings"/>
      </w:rPr>
    </w:lvl>
    <w:lvl w:ilvl="3" w:tplc="B4187408">
      <w:start w:val="1"/>
      <w:numFmt w:val="bullet"/>
      <w:lvlText w:val=""/>
      <w:lvlJc w:val="left"/>
      <w:pPr>
        <w:tabs>
          <w:tab w:val="num" w:pos="2880"/>
        </w:tabs>
        <w:ind w:left="2880" w:hanging="360"/>
      </w:pPr>
      <w:rPr>
        <w:rFonts w:ascii="Symbol" w:hAnsi="Symbol"/>
      </w:rPr>
    </w:lvl>
    <w:lvl w:ilvl="4" w:tplc="D86C3634">
      <w:start w:val="1"/>
      <w:numFmt w:val="bullet"/>
      <w:lvlText w:val="o"/>
      <w:lvlJc w:val="left"/>
      <w:pPr>
        <w:tabs>
          <w:tab w:val="num" w:pos="3600"/>
        </w:tabs>
        <w:ind w:left="3600" w:hanging="360"/>
      </w:pPr>
      <w:rPr>
        <w:rFonts w:ascii="Courier New" w:hAnsi="Courier New"/>
      </w:rPr>
    </w:lvl>
    <w:lvl w:ilvl="5" w:tplc="DEBA4A28">
      <w:start w:val="1"/>
      <w:numFmt w:val="bullet"/>
      <w:lvlText w:val=""/>
      <w:lvlJc w:val="left"/>
      <w:pPr>
        <w:tabs>
          <w:tab w:val="num" w:pos="4320"/>
        </w:tabs>
        <w:ind w:left="4320" w:hanging="360"/>
      </w:pPr>
      <w:rPr>
        <w:rFonts w:ascii="Wingdings" w:hAnsi="Wingdings"/>
      </w:rPr>
    </w:lvl>
    <w:lvl w:ilvl="6" w:tplc="4F3AFB08">
      <w:start w:val="1"/>
      <w:numFmt w:val="bullet"/>
      <w:lvlText w:val=""/>
      <w:lvlJc w:val="left"/>
      <w:pPr>
        <w:tabs>
          <w:tab w:val="num" w:pos="5040"/>
        </w:tabs>
        <w:ind w:left="5040" w:hanging="360"/>
      </w:pPr>
      <w:rPr>
        <w:rFonts w:ascii="Symbol" w:hAnsi="Symbol"/>
      </w:rPr>
    </w:lvl>
    <w:lvl w:ilvl="7" w:tplc="23EC8092">
      <w:start w:val="1"/>
      <w:numFmt w:val="bullet"/>
      <w:lvlText w:val="o"/>
      <w:lvlJc w:val="left"/>
      <w:pPr>
        <w:tabs>
          <w:tab w:val="num" w:pos="5760"/>
        </w:tabs>
        <w:ind w:left="5760" w:hanging="360"/>
      </w:pPr>
      <w:rPr>
        <w:rFonts w:ascii="Courier New" w:hAnsi="Courier New"/>
      </w:rPr>
    </w:lvl>
    <w:lvl w:ilvl="8" w:tplc="D4D47846">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2A72E1FC">
      <w:start w:val="1"/>
      <w:numFmt w:val="bullet"/>
      <w:lvlText w:val=""/>
      <w:lvlJc w:val="left"/>
      <w:pPr>
        <w:ind w:left="720" w:hanging="360"/>
      </w:pPr>
      <w:rPr>
        <w:rFonts w:ascii="Symbol" w:hAnsi="Symbol"/>
      </w:rPr>
    </w:lvl>
    <w:lvl w:ilvl="1" w:tplc="3DBCE0C0">
      <w:start w:val="1"/>
      <w:numFmt w:val="bullet"/>
      <w:lvlText w:val="o"/>
      <w:lvlJc w:val="left"/>
      <w:pPr>
        <w:tabs>
          <w:tab w:val="num" w:pos="1440"/>
        </w:tabs>
        <w:ind w:left="1440" w:hanging="360"/>
      </w:pPr>
      <w:rPr>
        <w:rFonts w:ascii="Courier New" w:hAnsi="Courier New"/>
      </w:rPr>
    </w:lvl>
    <w:lvl w:ilvl="2" w:tplc="B2CAA4B2">
      <w:start w:val="1"/>
      <w:numFmt w:val="bullet"/>
      <w:lvlText w:val=""/>
      <w:lvlJc w:val="left"/>
      <w:pPr>
        <w:tabs>
          <w:tab w:val="num" w:pos="2160"/>
        </w:tabs>
        <w:ind w:left="2160" w:hanging="360"/>
      </w:pPr>
      <w:rPr>
        <w:rFonts w:ascii="Wingdings" w:hAnsi="Wingdings"/>
      </w:rPr>
    </w:lvl>
    <w:lvl w:ilvl="3" w:tplc="C38A2E9E">
      <w:start w:val="1"/>
      <w:numFmt w:val="bullet"/>
      <w:lvlText w:val=""/>
      <w:lvlJc w:val="left"/>
      <w:pPr>
        <w:tabs>
          <w:tab w:val="num" w:pos="2880"/>
        </w:tabs>
        <w:ind w:left="2880" w:hanging="360"/>
      </w:pPr>
      <w:rPr>
        <w:rFonts w:ascii="Symbol" w:hAnsi="Symbol"/>
      </w:rPr>
    </w:lvl>
    <w:lvl w:ilvl="4" w:tplc="AF74A95E">
      <w:start w:val="1"/>
      <w:numFmt w:val="bullet"/>
      <w:lvlText w:val="o"/>
      <w:lvlJc w:val="left"/>
      <w:pPr>
        <w:tabs>
          <w:tab w:val="num" w:pos="3600"/>
        </w:tabs>
        <w:ind w:left="3600" w:hanging="360"/>
      </w:pPr>
      <w:rPr>
        <w:rFonts w:ascii="Courier New" w:hAnsi="Courier New"/>
      </w:rPr>
    </w:lvl>
    <w:lvl w:ilvl="5" w:tplc="05EC9D94">
      <w:start w:val="1"/>
      <w:numFmt w:val="bullet"/>
      <w:lvlText w:val=""/>
      <w:lvlJc w:val="left"/>
      <w:pPr>
        <w:tabs>
          <w:tab w:val="num" w:pos="4320"/>
        </w:tabs>
        <w:ind w:left="4320" w:hanging="360"/>
      </w:pPr>
      <w:rPr>
        <w:rFonts w:ascii="Wingdings" w:hAnsi="Wingdings"/>
      </w:rPr>
    </w:lvl>
    <w:lvl w:ilvl="6" w:tplc="C31A40B8">
      <w:start w:val="1"/>
      <w:numFmt w:val="bullet"/>
      <w:lvlText w:val=""/>
      <w:lvlJc w:val="left"/>
      <w:pPr>
        <w:tabs>
          <w:tab w:val="num" w:pos="5040"/>
        </w:tabs>
        <w:ind w:left="5040" w:hanging="360"/>
      </w:pPr>
      <w:rPr>
        <w:rFonts w:ascii="Symbol" w:hAnsi="Symbol"/>
      </w:rPr>
    </w:lvl>
    <w:lvl w:ilvl="7" w:tplc="1EA61E32">
      <w:start w:val="1"/>
      <w:numFmt w:val="bullet"/>
      <w:lvlText w:val="o"/>
      <w:lvlJc w:val="left"/>
      <w:pPr>
        <w:tabs>
          <w:tab w:val="num" w:pos="5760"/>
        </w:tabs>
        <w:ind w:left="5760" w:hanging="360"/>
      </w:pPr>
      <w:rPr>
        <w:rFonts w:ascii="Courier New" w:hAnsi="Courier New"/>
      </w:rPr>
    </w:lvl>
    <w:lvl w:ilvl="8" w:tplc="D6B0D65C">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DA4C16A6">
      <w:start w:val="1"/>
      <w:numFmt w:val="bullet"/>
      <w:lvlText w:val=""/>
      <w:lvlJc w:val="left"/>
      <w:pPr>
        <w:ind w:left="720" w:hanging="360"/>
      </w:pPr>
      <w:rPr>
        <w:rFonts w:ascii="Symbol" w:hAnsi="Symbol"/>
      </w:rPr>
    </w:lvl>
    <w:lvl w:ilvl="1" w:tplc="28C0B65C">
      <w:start w:val="1"/>
      <w:numFmt w:val="bullet"/>
      <w:lvlText w:val="o"/>
      <w:lvlJc w:val="left"/>
      <w:pPr>
        <w:ind w:left="1440" w:hanging="360"/>
      </w:pPr>
      <w:rPr>
        <w:rFonts w:ascii="Courier New" w:hAnsi="Courier New"/>
      </w:rPr>
    </w:lvl>
    <w:lvl w:ilvl="2" w:tplc="55E49AEC">
      <w:start w:val="1"/>
      <w:numFmt w:val="bullet"/>
      <w:lvlText w:val=""/>
      <w:lvlJc w:val="left"/>
      <w:pPr>
        <w:tabs>
          <w:tab w:val="num" w:pos="2160"/>
        </w:tabs>
        <w:ind w:left="2160" w:hanging="360"/>
      </w:pPr>
      <w:rPr>
        <w:rFonts w:ascii="Wingdings" w:hAnsi="Wingdings"/>
      </w:rPr>
    </w:lvl>
    <w:lvl w:ilvl="3" w:tplc="D6BEC1E6">
      <w:start w:val="1"/>
      <w:numFmt w:val="bullet"/>
      <w:lvlText w:val=""/>
      <w:lvlJc w:val="left"/>
      <w:pPr>
        <w:tabs>
          <w:tab w:val="num" w:pos="2880"/>
        </w:tabs>
        <w:ind w:left="2880" w:hanging="360"/>
      </w:pPr>
      <w:rPr>
        <w:rFonts w:ascii="Symbol" w:hAnsi="Symbol"/>
      </w:rPr>
    </w:lvl>
    <w:lvl w:ilvl="4" w:tplc="416E9EE6">
      <w:start w:val="1"/>
      <w:numFmt w:val="bullet"/>
      <w:lvlText w:val="o"/>
      <w:lvlJc w:val="left"/>
      <w:pPr>
        <w:tabs>
          <w:tab w:val="num" w:pos="3600"/>
        </w:tabs>
        <w:ind w:left="3600" w:hanging="360"/>
      </w:pPr>
      <w:rPr>
        <w:rFonts w:ascii="Courier New" w:hAnsi="Courier New"/>
      </w:rPr>
    </w:lvl>
    <w:lvl w:ilvl="5" w:tplc="8780A434">
      <w:start w:val="1"/>
      <w:numFmt w:val="bullet"/>
      <w:lvlText w:val=""/>
      <w:lvlJc w:val="left"/>
      <w:pPr>
        <w:tabs>
          <w:tab w:val="num" w:pos="4320"/>
        </w:tabs>
        <w:ind w:left="4320" w:hanging="360"/>
      </w:pPr>
      <w:rPr>
        <w:rFonts w:ascii="Wingdings" w:hAnsi="Wingdings"/>
      </w:rPr>
    </w:lvl>
    <w:lvl w:ilvl="6" w:tplc="EAFC42C2">
      <w:start w:val="1"/>
      <w:numFmt w:val="bullet"/>
      <w:lvlText w:val=""/>
      <w:lvlJc w:val="left"/>
      <w:pPr>
        <w:tabs>
          <w:tab w:val="num" w:pos="5040"/>
        </w:tabs>
        <w:ind w:left="5040" w:hanging="360"/>
      </w:pPr>
      <w:rPr>
        <w:rFonts w:ascii="Symbol" w:hAnsi="Symbol"/>
      </w:rPr>
    </w:lvl>
    <w:lvl w:ilvl="7" w:tplc="679C4682">
      <w:start w:val="1"/>
      <w:numFmt w:val="bullet"/>
      <w:lvlText w:val="o"/>
      <w:lvlJc w:val="left"/>
      <w:pPr>
        <w:tabs>
          <w:tab w:val="num" w:pos="5760"/>
        </w:tabs>
        <w:ind w:left="5760" w:hanging="360"/>
      </w:pPr>
      <w:rPr>
        <w:rFonts w:ascii="Courier New" w:hAnsi="Courier New"/>
      </w:rPr>
    </w:lvl>
    <w:lvl w:ilvl="8" w:tplc="60724F48">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28F8F5E6">
      <w:start w:val="1"/>
      <w:numFmt w:val="bullet"/>
      <w:lvlText w:val=""/>
      <w:lvlJc w:val="left"/>
      <w:pPr>
        <w:ind w:left="720" w:hanging="360"/>
      </w:pPr>
      <w:rPr>
        <w:rFonts w:ascii="Symbol" w:hAnsi="Symbol"/>
      </w:rPr>
    </w:lvl>
    <w:lvl w:ilvl="1" w:tplc="20E2DC48">
      <w:start w:val="1"/>
      <w:numFmt w:val="bullet"/>
      <w:lvlText w:val="o"/>
      <w:lvlJc w:val="left"/>
      <w:pPr>
        <w:tabs>
          <w:tab w:val="num" w:pos="1440"/>
        </w:tabs>
        <w:ind w:left="1440" w:hanging="360"/>
      </w:pPr>
      <w:rPr>
        <w:rFonts w:ascii="Courier New" w:hAnsi="Courier New"/>
      </w:rPr>
    </w:lvl>
    <w:lvl w:ilvl="2" w:tplc="33E8D938">
      <w:start w:val="1"/>
      <w:numFmt w:val="bullet"/>
      <w:lvlText w:val=""/>
      <w:lvlJc w:val="left"/>
      <w:pPr>
        <w:tabs>
          <w:tab w:val="num" w:pos="2160"/>
        </w:tabs>
        <w:ind w:left="2160" w:hanging="360"/>
      </w:pPr>
      <w:rPr>
        <w:rFonts w:ascii="Wingdings" w:hAnsi="Wingdings"/>
      </w:rPr>
    </w:lvl>
    <w:lvl w:ilvl="3" w:tplc="EEBE8F48">
      <w:start w:val="1"/>
      <w:numFmt w:val="bullet"/>
      <w:lvlText w:val=""/>
      <w:lvlJc w:val="left"/>
      <w:pPr>
        <w:tabs>
          <w:tab w:val="num" w:pos="2880"/>
        </w:tabs>
        <w:ind w:left="2880" w:hanging="360"/>
      </w:pPr>
      <w:rPr>
        <w:rFonts w:ascii="Symbol" w:hAnsi="Symbol"/>
      </w:rPr>
    </w:lvl>
    <w:lvl w:ilvl="4" w:tplc="65001F1C">
      <w:start w:val="1"/>
      <w:numFmt w:val="bullet"/>
      <w:lvlText w:val="o"/>
      <w:lvlJc w:val="left"/>
      <w:pPr>
        <w:tabs>
          <w:tab w:val="num" w:pos="3600"/>
        </w:tabs>
        <w:ind w:left="3600" w:hanging="360"/>
      </w:pPr>
      <w:rPr>
        <w:rFonts w:ascii="Courier New" w:hAnsi="Courier New"/>
      </w:rPr>
    </w:lvl>
    <w:lvl w:ilvl="5" w:tplc="D84ED672">
      <w:start w:val="1"/>
      <w:numFmt w:val="bullet"/>
      <w:lvlText w:val=""/>
      <w:lvlJc w:val="left"/>
      <w:pPr>
        <w:tabs>
          <w:tab w:val="num" w:pos="4320"/>
        </w:tabs>
        <w:ind w:left="4320" w:hanging="360"/>
      </w:pPr>
      <w:rPr>
        <w:rFonts w:ascii="Wingdings" w:hAnsi="Wingdings"/>
      </w:rPr>
    </w:lvl>
    <w:lvl w:ilvl="6" w:tplc="583C882E">
      <w:start w:val="1"/>
      <w:numFmt w:val="bullet"/>
      <w:lvlText w:val=""/>
      <w:lvlJc w:val="left"/>
      <w:pPr>
        <w:tabs>
          <w:tab w:val="num" w:pos="5040"/>
        </w:tabs>
        <w:ind w:left="5040" w:hanging="360"/>
      </w:pPr>
      <w:rPr>
        <w:rFonts w:ascii="Symbol" w:hAnsi="Symbol"/>
      </w:rPr>
    </w:lvl>
    <w:lvl w:ilvl="7" w:tplc="C87E39C0">
      <w:start w:val="1"/>
      <w:numFmt w:val="bullet"/>
      <w:lvlText w:val="o"/>
      <w:lvlJc w:val="left"/>
      <w:pPr>
        <w:tabs>
          <w:tab w:val="num" w:pos="5760"/>
        </w:tabs>
        <w:ind w:left="5760" w:hanging="360"/>
      </w:pPr>
      <w:rPr>
        <w:rFonts w:ascii="Courier New" w:hAnsi="Courier New"/>
      </w:rPr>
    </w:lvl>
    <w:lvl w:ilvl="8" w:tplc="CB3C5234">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94F6462E">
      <w:start w:val="1"/>
      <w:numFmt w:val="bullet"/>
      <w:lvlText w:val=""/>
      <w:lvlJc w:val="left"/>
      <w:pPr>
        <w:ind w:left="720" w:hanging="360"/>
      </w:pPr>
      <w:rPr>
        <w:rFonts w:ascii="Symbol" w:hAnsi="Symbol"/>
      </w:rPr>
    </w:lvl>
    <w:lvl w:ilvl="1" w:tplc="A27AA52E">
      <w:start w:val="1"/>
      <w:numFmt w:val="bullet"/>
      <w:lvlText w:val="o"/>
      <w:lvlJc w:val="left"/>
      <w:pPr>
        <w:tabs>
          <w:tab w:val="num" w:pos="1440"/>
        </w:tabs>
        <w:ind w:left="1440" w:hanging="360"/>
      </w:pPr>
      <w:rPr>
        <w:rFonts w:ascii="Courier New" w:hAnsi="Courier New"/>
      </w:rPr>
    </w:lvl>
    <w:lvl w:ilvl="2" w:tplc="7E3A0DD6">
      <w:start w:val="1"/>
      <w:numFmt w:val="bullet"/>
      <w:lvlText w:val=""/>
      <w:lvlJc w:val="left"/>
      <w:pPr>
        <w:tabs>
          <w:tab w:val="num" w:pos="2160"/>
        </w:tabs>
        <w:ind w:left="2160" w:hanging="360"/>
      </w:pPr>
      <w:rPr>
        <w:rFonts w:ascii="Wingdings" w:hAnsi="Wingdings"/>
      </w:rPr>
    </w:lvl>
    <w:lvl w:ilvl="3" w:tplc="2632C7E2">
      <w:start w:val="1"/>
      <w:numFmt w:val="bullet"/>
      <w:lvlText w:val=""/>
      <w:lvlJc w:val="left"/>
      <w:pPr>
        <w:tabs>
          <w:tab w:val="num" w:pos="2880"/>
        </w:tabs>
        <w:ind w:left="2880" w:hanging="360"/>
      </w:pPr>
      <w:rPr>
        <w:rFonts w:ascii="Symbol" w:hAnsi="Symbol"/>
      </w:rPr>
    </w:lvl>
    <w:lvl w:ilvl="4" w:tplc="B0C289D0">
      <w:start w:val="1"/>
      <w:numFmt w:val="bullet"/>
      <w:lvlText w:val="o"/>
      <w:lvlJc w:val="left"/>
      <w:pPr>
        <w:tabs>
          <w:tab w:val="num" w:pos="3600"/>
        </w:tabs>
        <w:ind w:left="3600" w:hanging="360"/>
      </w:pPr>
      <w:rPr>
        <w:rFonts w:ascii="Courier New" w:hAnsi="Courier New"/>
      </w:rPr>
    </w:lvl>
    <w:lvl w:ilvl="5" w:tplc="696E0410">
      <w:start w:val="1"/>
      <w:numFmt w:val="bullet"/>
      <w:lvlText w:val=""/>
      <w:lvlJc w:val="left"/>
      <w:pPr>
        <w:tabs>
          <w:tab w:val="num" w:pos="4320"/>
        </w:tabs>
        <w:ind w:left="4320" w:hanging="360"/>
      </w:pPr>
      <w:rPr>
        <w:rFonts w:ascii="Wingdings" w:hAnsi="Wingdings"/>
      </w:rPr>
    </w:lvl>
    <w:lvl w:ilvl="6" w:tplc="4908253C">
      <w:start w:val="1"/>
      <w:numFmt w:val="bullet"/>
      <w:lvlText w:val=""/>
      <w:lvlJc w:val="left"/>
      <w:pPr>
        <w:tabs>
          <w:tab w:val="num" w:pos="5040"/>
        </w:tabs>
        <w:ind w:left="5040" w:hanging="360"/>
      </w:pPr>
      <w:rPr>
        <w:rFonts w:ascii="Symbol" w:hAnsi="Symbol"/>
      </w:rPr>
    </w:lvl>
    <w:lvl w:ilvl="7" w:tplc="E78A1D4E">
      <w:start w:val="1"/>
      <w:numFmt w:val="bullet"/>
      <w:lvlText w:val="o"/>
      <w:lvlJc w:val="left"/>
      <w:pPr>
        <w:tabs>
          <w:tab w:val="num" w:pos="5760"/>
        </w:tabs>
        <w:ind w:left="5760" w:hanging="360"/>
      </w:pPr>
      <w:rPr>
        <w:rFonts w:ascii="Courier New" w:hAnsi="Courier New"/>
      </w:rPr>
    </w:lvl>
    <w:lvl w:ilvl="8" w:tplc="A852E4E2">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73E0FD8">
      <w:start w:val="1"/>
      <w:numFmt w:val="bullet"/>
      <w:lvlText w:val=""/>
      <w:lvlJc w:val="left"/>
      <w:pPr>
        <w:ind w:left="720" w:hanging="360"/>
      </w:pPr>
      <w:rPr>
        <w:rFonts w:ascii="Symbol" w:hAnsi="Symbol"/>
      </w:rPr>
    </w:lvl>
    <w:lvl w:ilvl="1" w:tplc="32EE29DC">
      <w:start w:val="1"/>
      <w:numFmt w:val="bullet"/>
      <w:lvlText w:val="o"/>
      <w:lvlJc w:val="left"/>
      <w:pPr>
        <w:tabs>
          <w:tab w:val="num" w:pos="1440"/>
        </w:tabs>
        <w:ind w:left="1440" w:hanging="360"/>
      </w:pPr>
      <w:rPr>
        <w:rFonts w:ascii="Courier New" w:hAnsi="Courier New"/>
      </w:rPr>
    </w:lvl>
    <w:lvl w:ilvl="2" w:tplc="26F4C106">
      <w:start w:val="1"/>
      <w:numFmt w:val="bullet"/>
      <w:lvlText w:val=""/>
      <w:lvlJc w:val="left"/>
      <w:pPr>
        <w:tabs>
          <w:tab w:val="num" w:pos="2160"/>
        </w:tabs>
        <w:ind w:left="2160" w:hanging="360"/>
      </w:pPr>
      <w:rPr>
        <w:rFonts w:ascii="Wingdings" w:hAnsi="Wingdings"/>
      </w:rPr>
    </w:lvl>
    <w:lvl w:ilvl="3" w:tplc="84461968">
      <w:start w:val="1"/>
      <w:numFmt w:val="bullet"/>
      <w:lvlText w:val=""/>
      <w:lvlJc w:val="left"/>
      <w:pPr>
        <w:tabs>
          <w:tab w:val="num" w:pos="2880"/>
        </w:tabs>
        <w:ind w:left="2880" w:hanging="360"/>
      </w:pPr>
      <w:rPr>
        <w:rFonts w:ascii="Symbol" w:hAnsi="Symbol"/>
      </w:rPr>
    </w:lvl>
    <w:lvl w:ilvl="4" w:tplc="FB823906">
      <w:start w:val="1"/>
      <w:numFmt w:val="bullet"/>
      <w:lvlText w:val="o"/>
      <w:lvlJc w:val="left"/>
      <w:pPr>
        <w:tabs>
          <w:tab w:val="num" w:pos="3600"/>
        </w:tabs>
        <w:ind w:left="3600" w:hanging="360"/>
      </w:pPr>
      <w:rPr>
        <w:rFonts w:ascii="Courier New" w:hAnsi="Courier New"/>
      </w:rPr>
    </w:lvl>
    <w:lvl w:ilvl="5" w:tplc="E854A40E">
      <w:start w:val="1"/>
      <w:numFmt w:val="bullet"/>
      <w:lvlText w:val=""/>
      <w:lvlJc w:val="left"/>
      <w:pPr>
        <w:tabs>
          <w:tab w:val="num" w:pos="4320"/>
        </w:tabs>
        <w:ind w:left="4320" w:hanging="360"/>
      </w:pPr>
      <w:rPr>
        <w:rFonts w:ascii="Wingdings" w:hAnsi="Wingdings"/>
      </w:rPr>
    </w:lvl>
    <w:lvl w:ilvl="6" w:tplc="3F3E81D2">
      <w:start w:val="1"/>
      <w:numFmt w:val="bullet"/>
      <w:lvlText w:val=""/>
      <w:lvlJc w:val="left"/>
      <w:pPr>
        <w:tabs>
          <w:tab w:val="num" w:pos="5040"/>
        </w:tabs>
        <w:ind w:left="5040" w:hanging="360"/>
      </w:pPr>
      <w:rPr>
        <w:rFonts w:ascii="Symbol" w:hAnsi="Symbol"/>
      </w:rPr>
    </w:lvl>
    <w:lvl w:ilvl="7" w:tplc="B41AE71C">
      <w:start w:val="1"/>
      <w:numFmt w:val="bullet"/>
      <w:lvlText w:val="o"/>
      <w:lvlJc w:val="left"/>
      <w:pPr>
        <w:tabs>
          <w:tab w:val="num" w:pos="5760"/>
        </w:tabs>
        <w:ind w:left="5760" w:hanging="360"/>
      </w:pPr>
      <w:rPr>
        <w:rFonts w:ascii="Courier New" w:hAnsi="Courier New"/>
      </w:rPr>
    </w:lvl>
    <w:lvl w:ilvl="8" w:tplc="E2D8F888">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7CF429D4">
      <w:start w:val="1"/>
      <w:numFmt w:val="bullet"/>
      <w:lvlText w:val=""/>
      <w:lvlJc w:val="left"/>
      <w:pPr>
        <w:ind w:left="720" w:hanging="360"/>
      </w:pPr>
      <w:rPr>
        <w:rFonts w:ascii="Symbol" w:hAnsi="Symbol"/>
      </w:rPr>
    </w:lvl>
    <w:lvl w:ilvl="1" w:tplc="FD680438">
      <w:start w:val="1"/>
      <w:numFmt w:val="bullet"/>
      <w:lvlText w:val="o"/>
      <w:lvlJc w:val="left"/>
      <w:pPr>
        <w:tabs>
          <w:tab w:val="num" w:pos="1440"/>
        </w:tabs>
        <w:ind w:left="1440" w:hanging="360"/>
      </w:pPr>
      <w:rPr>
        <w:rFonts w:ascii="Courier New" w:hAnsi="Courier New"/>
      </w:rPr>
    </w:lvl>
    <w:lvl w:ilvl="2" w:tplc="30B62E2E">
      <w:start w:val="1"/>
      <w:numFmt w:val="bullet"/>
      <w:lvlText w:val=""/>
      <w:lvlJc w:val="left"/>
      <w:pPr>
        <w:tabs>
          <w:tab w:val="num" w:pos="2160"/>
        </w:tabs>
        <w:ind w:left="2160" w:hanging="360"/>
      </w:pPr>
      <w:rPr>
        <w:rFonts w:ascii="Wingdings" w:hAnsi="Wingdings"/>
      </w:rPr>
    </w:lvl>
    <w:lvl w:ilvl="3" w:tplc="16E6B8E6">
      <w:start w:val="1"/>
      <w:numFmt w:val="bullet"/>
      <w:lvlText w:val=""/>
      <w:lvlJc w:val="left"/>
      <w:pPr>
        <w:tabs>
          <w:tab w:val="num" w:pos="2880"/>
        </w:tabs>
        <w:ind w:left="2880" w:hanging="360"/>
      </w:pPr>
      <w:rPr>
        <w:rFonts w:ascii="Symbol" w:hAnsi="Symbol"/>
      </w:rPr>
    </w:lvl>
    <w:lvl w:ilvl="4" w:tplc="C1F2F2A6">
      <w:start w:val="1"/>
      <w:numFmt w:val="bullet"/>
      <w:lvlText w:val="o"/>
      <w:lvlJc w:val="left"/>
      <w:pPr>
        <w:tabs>
          <w:tab w:val="num" w:pos="3600"/>
        </w:tabs>
        <w:ind w:left="3600" w:hanging="360"/>
      </w:pPr>
      <w:rPr>
        <w:rFonts w:ascii="Courier New" w:hAnsi="Courier New"/>
      </w:rPr>
    </w:lvl>
    <w:lvl w:ilvl="5" w:tplc="5A363116">
      <w:start w:val="1"/>
      <w:numFmt w:val="bullet"/>
      <w:lvlText w:val=""/>
      <w:lvlJc w:val="left"/>
      <w:pPr>
        <w:tabs>
          <w:tab w:val="num" w:pos="4320"/>
        </w:tabs>
        <w:ind w:left="4320" w:hanging="360"/>
      </w:pPr>
      <w:rPr>
        <w:rFonts w:ascii="Wingdings" w:hAnsi="Wingdings"/>
      </w:rPr>
    </w:lvl>
    <w:lvl w:ilvl="6" w:tplc="A07E9542">
      <w:start w:val="1"/>
      <w:numFmt w:val="bullet"/>
      <w:lvlText w:val=""/>
      <w:lvlJc w:val="left"/>
      <w:pPr>
        <w:tabs>
          <w:tab w:val="num" w:pos="5040"/>
        </w:tabs>
        <w:ind w:left="5040" w:hanging="360"/>
      </w:pPr>
      <w:rPr>
        <w:rFonts w:ascii="Symbol" w:hAnsi="Symbol"/>
      </w:rPr>
    </w:lvl>
    <w:lvl w:ilvl="7" w:tplc="872C18B0">
      <w:start w:val="1"/>
      <w:numFmt w:val="bullet"/>
      <w:lvlText w:val="o"/>
      <w:lvlJc w:val="left"/>
      <w:pPr>
        <w:tabs>
          <w:tab w:val="num" w:pos="5760"/>
        </w:tabs>
        <w:ind w:left="5760" w:hanging="360"/>
      </w:pPr>
      <w:rPr>
        <w:rFonts w:ascii="Courier New" w:hAnsi="Courier New"/>
      </w:rPr>
    </w:lvl>
    <w:lvl w:ilvl="8" w:tplc="69DCABF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69A42AFA">
      <w:start w:val="1"/>
      <w:numFmt w:val="bullet"/>
      <w:lvlText w:val=""/>
      <w:lvlJc w:val="left"/>
      <w:pPr>
        <w:ind w:left="720" w:hanging="360"/>
      </w:pPr>
      <w:rPr>
        <w:rFonts w:ascii="Symbol" w:hAnsi="Symbol"/>
      </w:rPr>
    </w:lvl>
    <w:lvl w:ilvl="1" w:tplc="33CC7BD4">
      <w:start w:val="1"/>
      <w:numFmt w:val="bullet"/>
      <w:lvlText w:val="o"/>
      <w:lvlJc w:val="left"/>
      <w:pPr>
        <w:tabs>
          <w:tab w:val="num" w:pos="1440"/>
        </w:tabs>
        <w:ind w:left="1440" w:hanging="360"/>
      </w:pPr>
      <w:rPr>
        <w:rFonts w:ascii="Courier New" w:hAnsi="Courier New"/>
      </w:rPr>
    </w:lvl>
    <w:lvl w:ilvl="2" w:tplc="D8DE37F0">
      <w:start w:val="1"/>
      <w:numFmt w:val="bullet"/>
      <w:lvlText w:val=""/>
      <w:lvlJc w:val="left"/>
      <w:pPr>
        <w:tabs>
          <w:tab w:val="num" w:pos="2160"/>
        </w:tabs>
        <w:ind w:left="2160" w:hanging="360"/>
      </w:pPr>
      <w:rPr>
        <w:rFonts w:ascii="Wingdings" w:hAnsi="Wingdings"/>
      </w:rPr>
    </w:lvl>
    <w:lvl w:ilvl="3" w:tplc="679C5058">
      <w:start w:val="1"/>
      <w:numFmt w:val="bullet"/>
      <w:lvlText w:val=""/>
      <w:lvlJc w:val="left"/>
      <w:pPr>
        <w:tabs>
          <w:tab w:val="num" w:pos="2880"/>
        </w:tabs>
        <w:ind w:left="2880" w:hanging="360"/>
      </w:pPr>
      <w:rPr>
        <w:rFonts w:ascii="Symbol" w:hAnsi="Symbol"/>
      </w:rPr>
    </w:lvl>
    <w:lvl w:ilvl="4" w:tplc="9502ED3C">
      <w:start w:val="1"/>
      <w:numFmt w:val="bullet"/>
      <w:lvlText w:val="o"/>
      <w:lvlJc w:val="left"/>
      <w:pPr>
        <w:tabs>
          <w:tab w:val="num" w:pos="3600"/>
        </w:tabs>
        <w:ind w:left="3600" w:hanging="360"/>
      </w:pPr>
      <w:rPr>
        <w:rFonts w:ascii="Courier New" w:hAnsi="Courier New"/>
      </w:rPr>
    </w:lvl>
    <w:lvl w:ilvl="5" w:tplc="C180012A">
      <w:start w:val="1"/>
      <w:numFmt w:val="bullet"/>
      <w:lvlText w:val=""/>
      <w:lvlJc w:val="left"/>
      <w:pPr>
        <w:tabs>
          <w:tab w:val="num" w:pos="4320"/>
        </w:tabs>
        <w:ind w:left="4320" w:hanging="360"/>
      </w:pPr>
      <w:rPr>
        <w:rFonts w:ascii="Wingdings" w:hAnsi="Wingdings"/>
      </w:rPr>
    </w:lvl>
    <w:lvl w:ilvl="6" w:tplc="05C0ED76">
      <w:start w:val="1"/>
      <w:numFmt w:val="bullet"/>
      <w:lvlText w:val=""/>
      <w:lvlJc w:val="left"/>
      <w:pPr>
        <w:tabs>
          <w:tab w:val="num" w:pos="5040"/>
        </w:tabs>
        <w:ind w:left="5040" w:hanging="360"/>
      </w:pPr>
      <w:rPr>
        <w:rFonts w:ascii="Symbol" w:hAnsi="Symbol"/>
      </w:rPr>
    </w:lvl>
    <w:lvl w:ilvl="7" w:tplc="86F84960">
      <w:start w:val="1"/>
      <w:numFmt w:val="bullet"/>
      <w:lvlText w:val="o"/>
      <w:lvlJc w:val="left"/>
      <w:pPr>
        <w:tabs>
          <w:tab w:val="num" w:pos="5760"/>
        </w:tabs>
        <w:ind w:left="5760" w:hanging="360"/>
      </w:pPr>
      <w:rPr>
        <w:rFonts w:ascii="Courier New" w:hAnsi="Courier New"/>
      </w:rPr>
    </w:lvl>
    <w:lvl w:ilvl="8" w:tplc="4A24D99A">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C047128">
      <w:start w:val="1"/>
      <w:numFmt w:val="bullet"/>
      <w:lvlText w:val=""/>
      <w:lvlJc w:val="left"/>
      <w:pPr>
        <w:ind w:left="720" w:hanging="360"/>
      </w:pPr>
      <w:rPr>
        <w:rFonts w:ascii="Symbol" w:hAnsi="Symbol"/>
      </w:rPr>
    </w:lvl>
    <w:lvl w:ilvl="1" w:tplc="6E82FD72">
      <w:start w:val="1"/>
      <w:numFmt w:val="bullet"/>
      <w:lvlText w:val="o"/>
      <w:lvlJc w:val="left"/>
      <w:pPr>
        <w:tabs>
          <w:tab w:val="num" w:pos="1440"/>
        </w:tabs>
        <w:ind w:left="1440" w:hanging="360"/>
      </w:pPr>
      <w:rPr>
        <w:rFonts w:ascii="Courier New" w:hAnsi="Courier New"/>
      </w:rPr>
    </w:lvl>
    <w:lvl w:ilvl="2" w:tplc="A27ACAF0">
      <w:start w:val="1"/>
      <w:numFmt w:val="bullet"/>
      <w:lvlText w:val=""/>
      <w:lvlJc w:val="left"/>
      <w:pPr>
        <w:tabs>
          <w:tab w:val="num" w:pos="2160"/>
        </w:tabs>
        <w:ind w:left="2160" w:hanging="360"/>
      </w:pPr>
      <w:rPr>
        <w:rFonts w:ascii="Wingdings" w:hAnsi="Wingdings"/>
      </w:rPr>
    </w:lvl>
    <w:lvl w:ilvl="3" w:tplc="F1585452">
      <w:start w:val="1"/>
      <w:numFmt w:val="bullet"/>
      <w:lvlText w:val=""/>
      <w:lvlJc w:val="left"/>
      <w:pPr>
        <w:tabs>
          <w:tab w:val="num" w:pos="2880"/>
        </w:tabs>
        <w:ind w:left="2880" w:hanging="360"/>
      </w:pPr>
      <w:rPr>
        <w:rFonts w:ascii="Symbol" w:hAnsi="Symbol"/>
      </w:rPr>
    </w:lvl>
    <w:lvl w:ilvl="4" w:tplc="309C39FA">
      <w:start w:val="1"/>
      <w:numFmt w:val="bullet"/>
      <w:lvlText w:val="o"/>
      <w:lvlJc w:val="left"/>
      <w:pPr>
        <w:tabs>
          <w:tab w:val="num" w:pos="3600"/>
        </w:tabs>
        <w:ind w:left="3600" w:hanging="360"/>
      </w:pPr>
      <w:rPr>
        <w:rFonts w:ascii="Courier New" w:hAnsi="Courier New"/>
      </w:rPr>
    </w:lvl>
    <w:lvl w:ilvl="5" w:tplc="910269C4">
      <w:start w:val="1"/>
      <w:numFmt w:val="bullet"/>
      <w:lvlText w:val=""/>
      <w:lvlJc w:val="left"/>
      <w:pPr>
        <w:tabs>
          <w:tab w:val="num" w:pos="4320"/>
        </w:tabs>
        <w:ind w:left="4320" w:hanging="360"/>
      </w:pPr>
      <w:rPr>
        <w:rFonts w:ascii="Wingdings" w:hAnsi="Wingdings"/>
      </w:rPr>
    </w:lvl>
    <w:lvl w:ilvl="6" w:tplc="191A606C">
      <w:start w:val="1"/>
      <w:numFmt w:val="bullet"/>
      <w:lvlText w:val=""/>
      <w:lvlJc w:val="left"/>
      <w:pPr>
        <w:tabs>
          <w:tab w:val="num" w:pos="5040"/>
        </w:tabs>
        <w:ind w:left="5040" w:hanging="360"/>
      </w:pPr>
      <w:rPr>
        <w:rFonts w:ascii="Symbol" w:hAnsi="Symbol"/>
      </w:rPr>
    </w:lvl>
    <w:lvl w:ilvl="7" w:tplc="7032942A">
      <w:start w:val="1"/>
      <w:numFmt w:val="bullet"/>
      <w:lvlText w:val="o"/>
      <w:lvlJc w:val="left"/>
      <w:pPr>
        <w:tabs>
          <w:tab w:val="num" w:pos="5760"/>
        </w:tabs>
        <w:ind w:left="5760" w:hanging="360"/>
      </w:pPr>
      <w:rPr>
        <w:rFonts w:ascii="Courier New" w:hAnsi="Courier New"/>
      </w:rPr>
    </w:lvl>
    <w:lvl w:ilvl="8" w:tplc="7CFAFEAE">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E14820CC">
      <w:start w:val="1"/>
      <w:numFmt w:val="bullet"/>
      <w:lvlText w:val=""/>
      <w:lvlJc w:val="left"/>
      <w:pPr>
        <w:ind w:left="720" w:hanging="360"/>
      </w:pPr>
      <w:rPr>
        <w:rFonts w:ascii="Symbol" w:hAnsi="Symbol"/>
      </w:rPr>
    </w:lvl>
    <w:lvl w:ilvl="1" w:tplc="A3522A24">
      <w:start w:val="1"/>
      <w:numFmt w:val="bullet"/>
      <w:lvlText w:val="o"/>
      <w:lvlJc w:val="left"/>
      <w:pPr>
        <w:tabs>
          <w:tab w:val="num" w:pos="1440"/>
        </w:tabs>
        <w:ind w:left="1440" w:hanging="360"/>
      </w:pPr>
      <w:rPr>
        <w:rFonts w:ascii="Courier New" w:hAnsi="Courier New"/>
      </w:rPr>
    </w:lvl>
    <w:lvl w:ilvl="2" w:tplc="349C988C">
      <w:start w:val="1"/>
      <w:numFmt w:val="bullet"/>
      <w:lvlText w:val=""/>
      <w:lvlJc w:val="left"/>
      <w:pPr>
        <w:tabs>
          <w:tab w:val="num" w:pos="2160"/>
        </w:tabs>
        <w:ind w:left="2160" w:hanging="360"/>
      </w:pPr>
      <w:rPr>
        <w:rFonts w:ascii="Wingdings" w:hAnsi="Wingdings"/>
      </w:rPr>
    </w:lvl>
    <w:lvl w:ilvl="3" w:tplc="BBC4EC66">
      <w:start w:val="1"/>
      <w:numFmt w:val="bullet"/>
      <w:lvlText w:val=""/>
      <w:lvlJc w:val="left"/>
      <w:pPr>
        <w:tabs>
          <w:tab w:val="num" w:pos="2880"/>
        </w:tabs>
        <w:ind w:left="2880" w:hanging="360"/>
      </w:pPr>
      <w:rPr>
        <w:rFonts w:ascii="Symbol" w:hAnsi="Symbol"/>
      </w:rPr>
    </w:lvl>
    <w:lvl w:ilvl="4" w:tplc="83CA5AC6">
      <w:start w:val="1"/>
      <w:numFmt w:val="bullet"/>
      <w:lvlText w:val="o"/>
      <w:lvlJc w:val="left"/>
      <w:pPr>
        <w:tabs>
          <w:tab w:val="num" w:pos="3600"/>
        </w:tabs>
        <w:ind w:left="3600" w:hanging="360"/>
      </w:pPr>
      <w:rPr>
        <w:rFonts w:ascii="Courier New" w:hAnsi="Courier New"/>
      </w:rPr>
    </w:lvl>
    <w:lvl w:ilvl="5" w:tplc="C68A4C5C">
      <w:start w:val="1"/>
      <w:numFmt w:val="bullet"/>
      <w:lvlText w:val=""/>
      <w:lvlJc w:val="left"/>
      <w:pPr>
        <w:tabs>
          <w:tab w:val="num" w:pos="4320"/>
        </w:tabs>
        <w:ind w:left="4320" w:hanging="360"/>
      </w:pPr>
      <w:rPr>
        <w:rFonts w:ascii="Wingdings" w:hAnsi="Wingdings"/>
      </w:rPr>
    </w:lvl>
    <w:lvl w:ilvl="6" w:tplc="CFC0894E">
      <w:start w:val="1"/>
      <w:numFmt w:val="bullet"/>
      <w:lvlText w:val=""/>
      <w:lvlJc w:val="left"/>
      <w:pPr>
        <w:tabs>
          <w:tab w:val="num" w:pos="5040"/>
        </w:tabs>
        <w:ind w:left="5040" w:hanging="360"/>
      </w:pPr>
      <w:rPr>
        <w:rFonts w:ascii="Symbol" w:hAnsi="Symbol"/>
      </w:rPr>
    </w:lvl>
    <w:lvl w:ilvl="7" w:tplc="18B42740">
      <w:start w:val="1"/>
      <w:numFmt w:val="bullet"/>
      <w:lvlText w:val="o"/>
      <w:lvlJc w:val="left"/>
      <w:pPr>
        <w:tabs>
          <w:tab w:val="num" w:pos="5760"/>
        </w:tabs>
        <w:ind w:left="5760" w:hanging="360"/>
      </w:pPr>
      <w:rPr>
        <w:rFonts w:ascii="Courier New" w:hAnsi="Courier New"/>
      </w:rPr>
    </w:lvl>
    <w:lvl w:ilvl="8" w:tplc="0E1213DA">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63494A4">
      <w:start w:val="1"/>
      <w:numFmt w:val="bullet"/>
      <w:lvlText w:val=""/>
      <w:lvlJc w:val="left"/>
      <w:pPr>
        <w:ind w:left="720" w:hanging="360"/>
      </w:pPr>
      <w:rPr>
        <w:rFonts w:ascii="Symbol" w:hAnsi="Symbol"/>
      </w:rPr>
    </w:lvl>
    <w:lvl w:ilvl="1" w:tplc="CDD28540">
      <w:start w:val="1"/>
      <w:numFmt w:val="bullet"/>
      <w:lvlText w:val="o"/>
      <w:lvlJc w:val="left"/>
      <w:pPr>
        <w:tabs>
          <w:tab w:val="num" w:pos="1440"/>
        </w:tabs>
        <w:ind w:left="1440" w:hanging="360"/>
      </w:pPr>
      <w:rPr>
        <w:rFonts w:ascii="Courier New" w:hAnsi="Courier New"/>
      </w:rPr>
    </w:lvl>
    <w:lvl w:ilvl="2" w:tplc="5E0417EC">
      <w:start w:val="1"/>
      <w:numFmt w:val="bullet"/>
      <w:lvlText w:val=""/>
      <w:lvlJc w:val="left"/>
      <w:pPr>
        <w:tabs>
          <w:tab w:val="num" w:pos="2160"/>
        </w:tabs>
        <w:ind w:left="2160" w:hanging="360"/>
      </w:pPr>
      <w:rPr>
        <w:rFonts w:ascii="Wingdings" w:hAnsi="Wingdings"/>
      </w:rPr>
    </w:lvl>
    <w:lvl w:ilvl="3" w:tplc="FE78FC9E">
      <w:start w:val="1"/>
      <w:numFmt w:val="bullet"/>
      <w:lvlText w:val=""/>
      <w:lvlJc w:val="left"/>
      <w:pPr>
        <w:tabs>
          <w:tab w:val="num" w:pos="2880"/>
        </w:tabs>
        <w:ind w:left="2880" w:hanging="360"/>
      </w:pPr>
      <w:rPr>
        <w:rFonts w:ascii="Symbol" w:hAnsi="Symbol"/>
      </w:rPr>
    </w:lvl>
    <w:lvl w:ilvl="4" w:tplc="C82E2EE0">
      <w:start w:val="1"/>
      <w:numFmt w:val="bullet"/>
      <w:lvlText w:val="o"/>
      <w:lvlJc w:val="left"/>
      <w:pPr>
        <w:tabs>
          <w:tab w:val="num" w:pos="3600"/>
        </w:tabs>
        <w:ind w:left="3600" w:hanging="360"/>
      </w:pPr>
      <w:rPr>
        <w:rFonts w:ascii="Courier New" w:hAnsi="Courier New"/>
      </w:rPr>
    </w:lvl>
    <w:lvl w:ilvl="5" w:tplc="9CE0E1E2">
      <w:start w:val="1"/>
      <w:numFmt w:val="bullet"/>
      <w:lvlText w:val=""/>
      <w:lvlJc w:val="left"/>
      <w:pPr>
        <w:tabs>
          <w:tab w:val="num" w:pos="4320"/>
        </w:tabs>
        <w:ind w:left="4320" w:hanging="360"/>
      </w:pPr>
      <w:rPr>
        <w:rFonts w:ascii="Wingdings" w:hAnsi="Wingdings"/>
      </w:rPr>
    </w:lvl>
    <w:lvl w:ilvl="6" w:tplc="42AAD3A4">
      <w:start w:val="1"/>
      <w:numFmt w:val="bullet"/>
      <w:lvlText w:val=""/>
      <w:lvlJc w:val="left"/>
      <w:pPr>
        <w:tabs>
          <w:tab w:val="num" w:pos="5040"/>
        </w:tabs>
        <w:ind w:left="5040" w:hanging="360"/>
      </w:pPr>
      <w:rPr>
        <w:rFonts w:ascii="Symbol" w:hAnsi="Symbol"/>
      </w:rPr>
    </w:lvl>
    <w:lvl w:ilvl="7" w:tplc="B718B5AA">
      <w:start w:val="1"/>
      <w:numFmt w:val="bullet"/>
      <w:lvlText w:val="o"/>
      <w:lvlJc w:val="left"/>
      <w:pPr>
        <w:tabs>
          <w:tab w:val="num" w:pos="5760"/>
        </w:tabs>
        <w:ind w:left="5760" w:hanging="360"/>
      </w:pPr>
      <w:rPr>
        <w:rFonts w:ascii="Courier New" w:hAnsi="Courier New"/>
      </w:rPr>
    </w:lvl>
    <w:lvl w:ilvl="8" w:tplc="DD7C7656">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179AB852">
      <w:start w:val="1"/>
      <w:numFmt w:val="bullet"/>
      <w:lvlText w:val=""/>
      <w:lvlJc w:val="left"/>
      <w:pPr>
        <w:ind w:left="720" w:hanging="360"/>
      </w:pPr>
      <w:rPr>
        <w:rFonts w:ascii="Symbol" w:hAnsi="Symbol"/>
      </w:rPr>
    </w:lvl>
    <w:lvl w:ilvl="1" w:tplc="D17AC92E">
      <w:start w:val="1"/>
      <w:numFmt w:val="bullet"/>
      <w:lvlText w:val="o"/>
      <w:lvlJc w:val="left"/>
      <w:pPr>
        <w:tabs>
          <w:tab w:val="num" w:pos="1440"/>
        </w:tabs>
        <w:ind w:left="1440" w:hanging="360"/>
      </w:pPr>
      <w:rPr>
        <w:rFonts w:ascii="Courier New" w:hAnsi="Courier New"/>
      </w:rPr>
    </w:lvl>
    <w:lvl w:ilvl="2" w:tplc="86804CC0">
      <w:start w:val="1"/>
      <w:numFmt w:val="bullet"/>
      <w:lvlText w:val=""/>
      <w:lvlJc w:val="left"/>
      <w:pPr>
        <w:tabs>
          <w:tab w:val="num" w:pos="2160"/>
        </w:tabs>
        <w:ind w:left="2160" w:hanging="360"/>
      </w:pPr>
      <w:rPr>
        <w:rFonts w:ascii="Wingdings" w:hAnsi="Wingdings"/>
      </w:rPr>
    </w:lvl>
    <w:lvl w:ilvl="3" w:tplc="EA1CBB26">
      <w:start w:val="1"/>
      <w:numFmt w:val="bullet"/>
      <w:lvlText w:val=""/>
      <w:lvlJc w:val="left"/>
      <w:pPr>
        <w:tabs>
          <w:tab w:val="num" w:pos="2880"/>
        </w:tabs>
        <w:ind w:left="2880" w:hanging="360"/>
      </w:pPr>
      <w:rPr>
        <w:rFonts w:ascii="Symbol" w:hAnsi="Symbol"/>
      </w:rPr>
    </w:lvl>
    <w:lvl w:ilvl="4" w:tplc="136C68FE">
      <w:start w:val="1"/>
      <w:numFmt w:val="bullet"/>
      <w:lvlText w:val="o"/>
      <w:lvlJc w:val="left"/>
      <w:pPr>
        <w:tabs>
          <w:tab w:val="num" w:pos="3600"/>
        </w:tabs>
        <w:ind w:left="3600" w:hanging="360"/>
      </w:pPr>
      <w:rPr>
        <w:rFonts w:ascii="Courier New" w:hAnsi="Courier New"/>
      </w:rPr>
    </w:lvl>
    <w:lvl w:ilvl="5" w:tplc="54107D74">
      <w:start w:val="1"/>
      <w:numFmt w:val="bullet"/>
      <w:lvlText w:val=""/>
      <w:lvlJc w:val="left"/>
      <w:pPr>
        <w:tabs>
          <w:tab w:val="num" w:pos="4320"/>
        </w:tabs>
        <w:ind w:left="4320" w:hanging="360"/>
      </w:pPr>
      <w:rPr>
        <w:rFonts w:ascii="Wingdings" w:hAnsi="Wingdings"/>
      </w:rPr>
    </w:lvl>
    <w:lvl w:ilvl="6" w:tplc="44C812D4">
      <w:start w:val="1"/>
      <w:numFmt w:val="bullet"/>
      <w:lvlText w:val=""/>
      <w:lvlJc w:val="left"/>
      <w:pPr>
        <w:tabs>
          <w:tab w:val="num" w:pos="5040"/>
        </w:tabs>
        <w:ind w:left="5040" w:hanging="360"/>
      </w:pPr>
      <w:rPr>
        <w:rFonts w:ascii="Symbol" w:hAnsi="Symbol"/>
      </w:rPr>
    </w:lvl>
    <w:lvl w:ilvl="7" w:tplc="9C48DF76">
      <w:start w:val="1"/>
      <w:numFmt w:val="bullet"/>
      <w:lvlText w:val="o"/>
      <w:lvlJc w:val="left"/>
      <w:pPr>
        <w:tabs>
          <w:tab w:val="num" w:pos="5760"/>
        </w:tabs>
        <w:ind w:left="5760" w:hanging="360"/>
      </w:pPr>
      <w:rPr>
        <w:rFonts w:ascii="Courier New" w:hAnsi="Courier New"/>
      </w:rPr>
    </w:lvl>
    <w:lvl w:ilvl="8" w:tplc="6562E2E6">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9D403916">
      <w:start w:val="1"/>
      <w:numFmt w:val="bullet"/>
      <w:lvlText w:val=""/>
      <w:lvlJc w:val="left"/>
      <w:pPr>
        <w:ind w:left="720" w:hanging="360"/>
      </w:pPr>
      <w:rPr>
        <w:rFonts w:ascii="Symbol" w:hAnsi="Symbol"/>
      </w:rPr>
    </w:lvl>
    <w:lvl w:ilvl="1" w:tplc="5D585EE8">
      <w:start w:val="1"/>
      <w:numFmt w:val="bullet"/>
      <w:lvlText w:val="o"/>
      <w:lvlJc w:val="left"/>
      <w:pPr>
        <w:tabs>
          <w:tab w:val="num" w:pos="1440"/>
        </w:tabs>
        <w:ind w:left="1440" w:hanging="360"/>
      </w:pPr>
      <w:rPr>
        <w:rFonts w:ascii="Courier New" w:hAnsi="Courier New"/>
      </w:rPr>
    </w:lvl>
    <w:lvl w:ilvl="2" w:tplc="55367426">
      <w:start w:val="1"/>
      <w:numFmt w:val="bullet"/>
      <w:lvlText w:val=""/>
      <w:lvlJc w:val="left"/>
      <w:pPr>
        <w:tabs>
          <w:tab w:val="num" w:pos="2160"/>
        </w:tabs>
        <w:ind w:left="2160" w:hanging="360"/>
      </w:pPr>
      <w:rPr>
        <w:rFonts w:ascii="Wingdings" w:hAnsi="Wingdings"/>
      </w:rPr>
    </w:lvl>
    <w:lvl w:ilvl="3" w:tplc="6B7613FA">
      <w:start w:val="1"/>
      <w:numFmt w:val="bullet"/>
      <w:lvlText w:val=""/>
      <w:lvlJc w:val="left"/>
      <w:pPr>
        <w:tabs>
          <w:tab w:val="num" w:pos="2880"/>
        </w:tabs>
        <w:ind w:left="2880" w:hanging="360"/>
      </w:pPr>
      <w:rPr>
        <w:rFonts w:ascii="Symbol" w:hAnsi="Symbol"/>
      </w:rPr>
    </w:lvl>
    <w:lvl w:ilvl="4" w:tplc="AA1C992C">
      <w:start w:val="1"/>
      <w:numFmt w:val="bullet"/>
      <w:lvlText w:val="o"/>
      <w:lvlJc w:val="left"/>
      <w:pPr>
        <w:tabs>
          <w:tab w:val="num" w:pos="3600"/>
        </w:tabs>
        <w:ind w:left="3600" w:hanging="360"/>
      </w:pPr>
      <w:rPr>
        <w:rFonts w:ascii="Courier New" w:hAnsi="Courier New"/>
      </w:rPr>
    </w:lvl>
    <w:lvl w:ilvl="5" w:tplc="BC906A88">
      <w:start w:val="1"/>
      <w:numFmt w:val="bullet"/>
      <w:lvlText w:val=""/>
      <w:lvlJc w:val="left"/>
      <w:pPr>
        <w:tabs>
          <w:tab w:val="num" w:pos="4320"/>
        </w:tabs>
        <w:ind w:left="4320" w:hanging="360"/>
      </w:pPr>
      <w:rPr>
        <w:rFonts w:ascii="Wingdings" w:hAnsi="Wingdings"/>
      </w:rPr>
    </w:lvl>
    <w:lvl w:ilvl="6" w:tplc="417EE868">
      <w:start w:val="1"/>
      <w:numFmt w:val="bullet"/>
      <w:lvlText w:val=""/>
      <w:lvlJc w:val="left"/>
      <w:pPr>
        <w:tabs>
          <w:tab w:val="num" w:pos="5040"/>
        </w:tabs>
        <w:ind w:left="5040" w:hanging="360"/>
      </w:pPr>
      <w:rPr>
        <w:rFonts w:ascii="Symbol" w:hAnsi="Symbol"/>
      </w:rPr>
    </w:lvl>
    <w:lvl w:ilvl="7" w:tplc="6EC05D86">
      <w:start w:val="1"/>
      <w:numFmt w:val="bullet"/>
      <w:lvlText w:val="o"/>
      <w:lvlJc w:val="left"/>
      <w:pPr>
        <w:tabs>
          <w:tab w:val="num" w:pos="5760"/>
        </w:tabs>
        <w:ind w:left="5760" w:hanging="360"/>
      </w:pPr>
      <w:rPr>
        <w:rFonts w:ascii="Courier New" w:hAnsi="Courier New"/>
      </w:rPr>
    </w:lvl>
    <w:lvl w:ilvl="8" w:tplc="74CE7374">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5AD40166">
      <w:start w:val="1"/>
      <w:numFmt w:val="bullet"/>
      <w:lvlText w:val=""/>
      <w:lvlJc w:val="left"/>
      <w:pPr>
        <w:ind w:left="720" w:hanging="360"/>
      </w:pPr>
      <w:rPr>
        <w:rFonts w:ascii="Symbol" w:hAnsi="Symbol"/>
      </w:rPr>
    </w:lvl>
    <w:lvl w:ilvl="1" w:tplc="E480B63A">
      <w:start w:val="1"/>
      <w:numFmt w:val="bullet"/>
      <w:lvlText w:val="o"/>
      <w:lvlJc w:val="left"/>
      <w:pPr>
        <w:tabs>
          <w:tab w:val="num" w:pos="1440"/>
        </w:tabs>
        <w:ind w:left="1440" w:hanging="360"/>
      </w:pPr>
      <w:rPr>
        <w:rFonts w:ascii="Courier New" w:hAnsi="Courier New"/>
      </w:rPr>
    </w:lvl>
    <w:lvl w:ilvl="2" w:tplc="68D04946">
      <w:start w:val="1"/>
      <w:numFmt w:val="bullet"/>
      <w:lvlText w:val=""/>
      <w:lvlJc w:val="left"/>
      <w:pPr>
        <w:tabs>
          <w:tab w:val="num" w:pos="2160"/>
        </w:tabs>
        <w:ind w:left="2160" w:hanging="360"/>
      </w:pPr>
      <w:rPr>
        <w:rFonts w:ascii="Wingdings" w:hAnsi="Wingdings"/>
      </w:rPr>
    </w:lvl>
    <w:lvl w:ilvl="3" w:tplc="767A9372">
      <w:start w:val="1"/>
      <w:numFmt w:val="bullet"/>
      <w:lvlText w:val=""/>
      <w:lvlJc w:val="left"/>
      <w:pPr>
        <w:tabs>
          <w:tab w:val="num" w:pos="2880"/>
        </w:tabs>
        <w:ind w:left="2880" w:hanging="360"/>
      </w:pPr>
      <w:rPr>
        <w:rFonts w:ascii="Symbol" w:hAnsi="Symbol"/>
      </w:rPr>
    </w:lvl>
    <w:lvl w:ilvl="4" w:tplc="FC04C6E8">
      <w:start w:val="1"/>
      <w:numFmt w:val="bullet"/>
      <w:lvlText w:val="o"/>
      <w:lvlJc w:val="left"/>
      <w:pPr>
        <w:tabs>
          <w:tab w:val="num" w:pos="3600"/>
        </w:tabs>
        <w:ind w:left="3600" w:hanging="360"/>
      </w:pPr>
      <w:rPr>
        <w:rFonts w:ascii="Courier New" w:hAnsi="Courier New"/>
      </w:rPr>
    </w:lvl>
    <w:lvl w:ilvl="5" w:tplc="24869708">
      <w:start w:val="1"/>
      <w:numFmt w:val="bullet"/>
      <w:lvlText w:val=""/>
      <w:lvlJc w:val="left"/>
      <w:pPr>
        <w:tabs>
          <w:tab w:val="num" w:pos="4320"/>
        </w:tabs>
        <w:ind w:left="4320" w:hanging="360"/>
      </w:pPr>
      <w:rPr>
        <w:rFonts w:ascii="Wingdings" w:hAnsi="Wingdings"/>
      </w:rPr>
    </w:lvl>
    <w:lvl w:ilvl="6" w:tplc="9B1E32F2">
      <w:start w:val="1"/>
      <w:numFmt w:val="bullet"/>
      <w:lvlText w:val=""/>
      <w:lvlJc w:val="left"/>
      <w:pPr>
        <w:tabs>
          <w:tab w:val="num" w:pos="5040"/>
        </w:tabs>
        <w:ind w:left="5040" w:hanging="360"/>
      </w:pPr>
      <w:rPr>
        <w:rFonts w:ascii="Symbol" w:hAnsi="Symbol"/>
      </w:rPr>
    </w:lvl>
    <w:lvl w:ilvl="7" w:tplc="ED94E2AC">
      <w:start w:val="1"/>
      <w:numFmt w:val="bullet"/>
      <w:lvlText w:val="o"/>
      <w:lvlJc w:val="left"/>
      <w:pPr>
        <w:tabs>
          <w:tab w:val="num" w:pos="5760"/>
        </w:tabs>
        <w:ind w:left="5760" w:hanging="360"/>
      </w:pPr>
      <w:rPr>
        <w:rFonts w:ascii="Courier New" w:hAnsi="Courier New"/>
      </w:rPr>
    </w:lvl>
    <w:lvl w:ilvl="8" w:tplc="7E343730">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BF360A1C">
      <w:start w:val="1"/>
      <w:numFmt w:val="bullet"/>
      <w:lvlText w:val=""/>
      <w:lvlJc w:val="left"/>
      <w:pPr>
        <w:ind w:left="720" w:hanging="360"/>
      </w:pPr>
      <w:rPr>
        <w:rFonts w:ascii="Symbol" w:hAnsi="Symbol"/>
      </w:rPr>
    </w:lvl>
    <w:lvl w:ilvl="1" w:tplc="46D84886">
      <w:start w:val="1"/>
      <w:numFmt w:val="bullet"/>
      <w:lvlText w:val="o"/>
      <w:lvlJc w:val="left"/>
      <w:pPr>
        <w:tabs>
          <w:tab w:val="num" w:pos="1440"/>
        </w:tabs>
        <w:ind w:left="1440" w:hanging="360"/>
      </w:pPr>
      <w:rPr>
        <w:rFonts w:ascii="Courier New" w:hAnsi="Courier New"/>
      </w:rPr>
    </w:lvl>
    <w:lvl w:ilvl="2" w:tplc="9ADC8B5C">
      <w:start w:val="1"/>
      <w:numFmt w:val="bullet"/>
      <w:lvlText w:val=""/>
      <w:lvlJc w:val="left"/>
      <w:pPr>
        <w:tabs>
          <w:tab w:val="num" w:pos="2160"/>
        </w:tabs>
        <w:ind w:left="2160" w:hanging="360"/>
      </w:pPr>
      <w:rPr>
        <w:rFonts w:ascii="Wingdings" w:hAnsi="Wingdings"/>
      </w:rPr>
    </w:lvl>
    <w:lvl w:ilvl="3" w:tplc="B58C38F4">
      <w:start w:val="1"/>
      <w:numFmt w:val="bullet"/>
      <w:lvlText w:val=""/>
      <w:lvlJc w:val="left"/>
      <w:pPr>
        <w:tabs>
          <w:tab w:val="num" w:pos="2880"/>
        </w:tabs>
        <w:ind w:left="2880" w:hanging="360"/>
      </w:pPr>
      <w:rPr>
        <w:rFonts w:ascii="Symbol" w:hAnsi="Symbol"/>
      </w:rPr>
    </w:lvl>
    <w:lvl w:ilvl="4" w:tplc="41B63C42">
      <w:start w:val="1"/>
      <w:numFmt w:val="bullet"/>
      <w:lvlText w:val="o"/>
      <w:lvlJc w:val="left"/>
      <w:pPr>
        <w:tabs>
          <w:tab w:val="num" w:pos="3600"/>
        </w:tabs>
        <w:ind w:left="3600" w:hanging="360"/>
      </w:pPr>
      <w:rPr>
        <w:rFonts w:ascii="Courier New" w:hAnsi="Courier New"/>
      </w:rPr>
    </w:lvl>
    <w:lvl w:ilvl="5" w:tplc="1786EBB4">
      <w:start w:val="1"/>
      <w:numFmt w:val="bullet"/>
      <w:lvlText w:val=""/>
      <w:lvlJc w:val="left"/>
      <w:pPr>
        <w:tabs>
          <w:tab w:val="num" w:pos="4320"/>
        </w:tabs>
        <w:ind w:left="4320" w:hanging="360"/>
      </w:pPr>
      <w:rPr>
        <w:rFonts w:ascii="Wingdings" w:hAnsi="Wingdings"/>
      </w:rPr>
    </w:lvl>
    <w:lvl w:ilvl="6" w:tplc="F5521200">
      <w:start w:val="1"/>
      <w:numFmt w:val="bullet"/>
      <w:lvlText w:val=""/>
      <w:lvlJc w:val="left"/>
      <w:pPr>
        <w:tabs>
          <w:tab w:val="num" w:pos="5040"/>
        </w:tabs>
        <w:ind w:left="5040" w:hanging="360"/>
      </w:pPr>
      <w:rPr>
        <w:rFonts w:ascii="Symbol" w:hAnsi="Symbol"/>
      </w:rPr>
    </w:lvl>
    <w:lvl w:ilvl="7" w:tplc="F3BC349A">
      <w:start w:val="1"/>
      <w:numFmt w:val="bullet"/>
      <w:lvlText w:val="o"/>
      <w:lvlJc w:val="left"/>
      <w:pPr>
        <w:tabs>
          <w:tab w:val="num" w:pos="5760"/>
        </w:tabs>
        <w:ind w:left="5760" w:hanging="360"/>
      </w:pPr>
      <w:rPr>
        <w:rFonts w:ascii="Courier New" w:hAnsi="Courier New"/>
      </w:rPr>
    </w:lvl>
    <w:lvl w:ilvl="8" w:tplc="716CE0AA">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0A3E4014">
      <w:start w:val="1"/>
      <w:numFmt w:val="bullet"/>
      <w:lvlText w:val=""/>
      <w:lvlJc w:val="left"/>
      <w:pPr>
        <w:ind w:left="720" w:hanging="360"/>
      </w:pPr>
      <w:rPr>
        <w:rFonts w:ascii="Symbol" w:hAnsi="Symbol"/>
      </w:rPr>
    </w:lvl>
    <w:lvl w:ilvl="1" w:tplc="8CCAAA9C">
      <w:start w:val="1"/>
      <w:numFmt w:val="bullet"/>
      <w:lvlText w:val="o"/>
      <w:lvlJc w:val="left"/>
      <w:pPr>
        <w:tabs>
          <w:tab w:val="num" w:pos="1440"/>
        </w:tabs>
        <w:ind w:left="1440" w:hanging="360"/>
      </w:pPr>
      <w:rPr>
        <w:rFonts w:ascii="Courier New" w:hAnsi="Courier New"/>
      </w:rPr>
    </w:lvl>
    <w:lvl w:ilvl="2" w:tplc="98BE4D6E">
      <w:start w:val="1"/>
      <w:numFmt w:val="bullet"/>
      <w:lvlText w:val=""/>
      <w:lvlJc w:val="left"/>
      <w:pPr>
        <w:tabs>
          <w:tab w:val="num" w:pos="2160"/>
        </w:tabs>
        <w:ind w:left="2160" w:hanging="360"/>
      </w:pPr>
      <w:rPr>
        <w:rFonts w:ascii="Wingdings" w:hAnsi="Wingdings"/>
      </w:rPr>
    </w:lvl>
    <w:lvl w:ilvl="3" w:tplc="09F2C45C">
      <w:start w:val="1"/>
      <w:numFmt w:val="bullet"/>
      <w:lvlText w:val=""/>
      <w:lvlJc w:val="left"/>
      <w:pPr>
        <w:tabs>
          <w:tab w:val="num" w:pos="2880"/>
        </w:tabs>
        <w:ind w:left="2880" w:hanging="360"/>
      </w:pPr>
      <w:rPr>
        <w:rFonts w:ascii="Symbol" w:hAnsi="Symbol"/>
      </w:rPr>
    </w:lvl>
    <w:lvl w:ilvl="4" w:tplc="9F446BA6">
      <w:start w:val="1"/>
      <w:numFmt w:val="bullet"/>
      <w:lvlText w:val="o"/>
      <w:lvlJc w:val="left"/>
      <w:pPr>
        <w:tabs>
          <w:tab w:val="num" w:pos="3600"/>
        </w:tabs>
        <w:ind w:left="3600" w:hanging="360"/>
      </w:pPr>
      <w:rPr>
        <w:rFonts w:ascii="Courier New" w:hAnsi="Courier New"/>
      </w:rPr>
    </w:lvl>
    <w:lvl w:ilvl="5" w:tplc="332ECAD4">
      <w:start w:val="1"/>
      <w:numFmt w:val="bullet"/>
      <w:lvlText w:val=""/>
      <w:lvlJc w:val="left"/>
      <w:pPr>
        <w:tabs>
          <w:tab w:val="num" w:pos="4320"/>
        </w:tabs>
        <w:ind w:left="4320" w:hanging="360"/>
      </w:pPr>
      <w:rPr>
        <w:rFonts w:ascii="Wingdings" w:hAnsi="Wingdings"/>
      </w:rPr>
    </w:lvl>
    <w:lvl w:ilvl="6" w:tplc="9FDEA810">
      <w:start w:val="1"/>
      <w:numFmt w:val="bullet"/>
      <w:lvlText w:val=""/>
      <w:lvlJc w:val="left"/>
      <w:pPr>
        <w:tabs>
          <w:tab w:val="num" w:pos="5040"/>
        </w:tabs>
        <w:ind w:left="5040" w:hanging="360"/>
      </w:pPr>
      <w:rPr>
        <w:rFonts w:ascii="Symbol" w:hAnsi="Symbol"/>
      </w:rPr>
    </w:lvl>
    <w:lvl w:ilvl="7" w:tplc="D9041D4E">
      <w:start w:val="1"/>
      <w:numFmt w:val="bullet"/>
      <w:lvlText w:val="o"/>
      <w:lvlJc w:val="left"/>
      <w:pPr>
        <w:tabs>
          <w:tab w:val="num" w:pos="5760"/>
        </w:tabs>
        <w:ind w:left="5760" w:hanging="360"/>
      </w:pPr>
      <w:rPr>
        <w:rFonts w:ascii="Courier New" w:hAnsi="Courier New"/>
      </w:rPr>
    </w:lvl>
    <w:lvl w:ilvl="8" w:tplc="9086F1DC">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EA50C250">
      <w:start w:val="1"/>
      <w:numFmt w:val="bullet"/>
      <w:lvlText w:val=""/>
      <w:lvlJc w:val="left"/>
      <w:pPr>
        <w:ind w:left="720" w:hanging="360"/>
      </w:pPr>
      <w:rPr>
        <w:rFonts w:ascii="Symbol" w:hAnsi="Symbol"/>
      </w:rPr>
    </w:lvl>
    <w:lvl w:ilvl="1" w:tplc="149AB2C8">
      <w:start w:val="1"/>
      <w:numFmt w:val="bullet"/>
      <w:lvlText w:val="o"/>
      <w:lvlJc w:val="left"/>
      <w:pPr>
        <w:tabs>
          <w:tab w:val="num" w:pos="1440"/>
        </w:tabs>
        <w:ind w:left="1440" w:hanging="360"/>
      </w:pPr>
      <w:rPr>
        <w:rFonts w:ascii="Courier New" w:hAnsi="Courier New"/>
      </w:rPr>
    </w:lvl>
    <w:lvl w:ilvl="2" w:tplc="1A9E725E">
      <w:start w:val="1"/>
      <w:numFmt w:val="bullet"/>
      <w:lvlText w:val=""/>
      <w:lvlJc w:val="left"/>
      <w:pPr>
        <w:tabs>
          <w:tab w:val="num" w:pos="2160"/>
        </w:tabs>
        <w:ind w:left="2160" w:hanging="360"/>
      </w:pPr>
      <w:rPr>
        <w:rFonts w:ascii="Wingdings" w:hAnsi="Wingdings"/>
      </w:rPr>
    </w:lvl>
    <w:lvl w:ilvl="3" w:tplc="F560FB06">
      <w:start w:val="1"/>
      <w:numFmt w:val="bullet"/>
      <w:lvlText w:val=""/>
      <w:lvlJc w:val="left"/>
      <w:pPr>
        <w:tabs>
          <w:tab w:val="num" w:pos="2880"/>
        </w:tabs>
        <w:ind w:left="2880" w:hanging="360"/>
      </w:pPr>
      <w:rPr>
        <w:rFonts w:ascii="Symbol" w:hAnsi="Symbol"/>
      </w:rPr>
    </w:lvl>
    <w:lvl w:ilvl="4" w:tplc="A28C4180">
      <w:start w:val="1"/>
      <w:numFmt w:val="bullet"/>
      <w:lvlText w:val="o"/>
      <w:lvlJc w:val="left"/>
      <w:pPr>
        <w:tabs>
          <w:tab w:val="num" w:pos="3600"/>
        </w:tabs>
        <w:ind w:left="3600" w:hanging="360"/>
      </w:pPr>
      <w:rPr>
        <w:rFonts w:ascii="Courier New" w:hAnsi="Courier New"/>
      </w:rPr>
    </w:lvl>
    <w:lvl w:ilvl="5" w:tplc="2962F47A">
      <w:start w:val="1"/>
      <w:numFmt w:val="bullet"/>
      <w:lvlText w:val=""/>
      <w:lvlJc w:val="left"/>
      <w:pPr>
        <w:tabs>
          <w:tab w:val="num" w:pos="4320"/>
        </w:tabs>
        <w:ind w:left="4320" w:hanging="360"/>
      </w:pPr>
      <w:rPr>
        <w:rFonts w:ascii="Wingdings" w:hAnsi="Wingdings"/>
      </w:rPr>
    </w:lvl>
    <w:lvl w:ilvl="6" w:tplc="97CA95D2">
      <w:start w:val="1"/>
      <w:numFmt w:val="bullet"/>
      <w:lvlText w:val=""/>
      <w:lvlJc w:val="left"/>
      <w:pPr>
        <w:tabs>
          <w:tab w:val="num" w:pos="5040"/>
        </w:tabs>
        <w:ind w:left="5040" w:hanging="360"/>
      </w:pPr>
      <w:rPr>
        <w:rFonts w:ascii="Symbol" w:hAnsi="Symbol"/>
      </w:rPr>
    </w:lvl>
    <w:lvl w:ilvl="7" w:tplc="17268476">
      <w:start w:val="1"/>
      <w:numFmt w:val="bullet"/>
      <w:lvlText w:val="o"/>
      <w:lvlJc w:val="left"/>
      <w:pPr>
        <w:tabs>
          <w:tab w:val="num" w:pos="5760"/>
        </w:tabs>
        <w:ind w:left="5760" w:hanging="360"/>
      </w:pPr>
      <w:rPr>
        <w:rFonts w:ascii="Courier New" w:hAnsi="Courier New"/>
      </w:rPr>
    </w:lvl>
    <w:lvl w:ilvl="8" w:tplc="2564BBBE">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94B6A112">
      <w:start w:val="1"/>
      <w:numFmt w:val="bullet"/>
      <w:lvlText w:val=""/>
      <w:lvlJc w:val="left"/>
      <w:pPr>
        <w:ind w:left="720" w:hanging="360"/>
      </w:pPr>
      <w:rPr>
        <w:rFonts w:ascii="Symbol" w:hAnsi="Symbol"/>
      </w:rPr>
    </w:lvl>
    <w:lvl w:ilvl="1" w:tplc="ACCEC866">
      <w:start w:val="1"/>
      <w:numFmt w:val="bullet"/>
      <w:lvlText w:val="o"/>
      <w:lvlJc w:val="left"/>
      <w:pPr>
        <w:tabs>
          <w:tab w:val="num" w:pos="1440"/>
        </w:tabs>
        <w:ind w:left="1440" w:hanging="360"/>
      </w:pPr>
      <w:rPr>
        <w:rFonts w:ascii="Courier New" w:hAnsi="Courier New"/>
      </w:rPr>
    </w:lvl>
    <w:lvl w:ilvl="2" w:tplc="88E08B70">
      <w:start w:val="1"/>
      <w:numFmt w:val="bullet"/>
      <w:lvlText w:val=""/>
      <w:lvlJc w:val="left"/>
      <w:pPr>
        <w:tabs>
          <w:tab w:val="num" w:pos="2160"/>
        </w:tabs>
        <w:ind w:left="2160" w:hanging="360"/>
      </w:pPr>
      <w:rPr>
        <w:rFonts w:ascii="Wingdings" w:hAnsi="Wingdings"/>
      </w:rPr>
    </w:lvl>
    <w:lvl w:ilvl="3" w:tplc="F4482168">
      <w:start w:val="1"/>
      <w:numFmt w:val="bullet"/>
      <w:lvlText w:val=""/>
      <w:lvlJc w:val="left"/>
      <w:pPr>
        <w:tabs>
          <w:tab w:val="num" w:pos="2880"/>
        </w:tabs>
        <w:ind w:left="2880" w:hanging="360"/>
      </w:pPr>
      <w:rPr>
        <w:rFonts w:ascii="Symbol" w:hAnsi="Symbol"/>
      </w:rPr>
    </w:lvl>
    <w:lvl w:ilvl="4" w:tplc="1F4E7BEE">
      <w:start w:val="1"/>
      <w:numFmt w:val="bullet"/>
      <w:lvlText w:val="o"/>
      <w:lvlJc w:val="left"/>
      <w:pPr>
        <w:tabs>
          <w:tab w:val="num" w:pos="3600"/>
        </w:tabs>
        <w:ind w:left="3600" w:hanging="360"/>
      </w:pPr>
      <w:rPr>
        <w:rFonts w:ascii="Courier New" w:hAnsi="Courier New"/>
      </w:rPr>
    </w:lvl>
    <w:lvl w:ilvl="5" w:tplc="CCB25178">
      <w:start w:val="1"/>
      <w:numFmt w:val="bullet"/>
      <w:lvlText w:val=""/>
      <w:lvlJc w:val="left"/>
      <w:pPr>
        <w:tabs>
          <w:tab w:val="num" w:pos="4320"/>
        </w:tabs>
        <w:ind w:left="4320" w:hanging="360"/>
      </w:pPr>
      <w:rPr>
        <w:rFonts w:ascii="Wingdings" w:hAnsi="Wingdings"/>
      </w:rPr>
    </w:lvl>
    <w:lvl w:ilvl="6" w:tplc="CBE00012">
      <w:start w:val="1"/>
      <w:numFmt w:val="bullet"/>
      <w:lvlText w:val=""/>
      <w:lvlJc w:val="left"/>
      <w:pPr>
        <w:tabs>
          <w:tab w:val="num" w:pos="5040"/>
        </w:tabs>
        <w:ind w:left="5040" w:hanging="360"/>
      </w:pPr>
      <w:rPr>
        <w:rFonts w:ascii="Symbol" w:hAnsi="Symbol"/>
      </w:rPr>
    </w:lvl>
    <w:lvl w:ilvl="7" w:tplc="31421DCA">
      <w:start w:val="1"/>
      <w:numFmt w:val="bullet"/>
      <w:lvlText w:val="o"/>
      <w:lvlJc w:val="left"/>
      <w:pPr>
        <w:tabs>
          <w:tab w:val="num" w:pos="5760"/>
        </w:tabs>
        <w:ind w:left="5760" w:hanging="360"/>
      </w:pPr>
      <w:rPr>
        <w:rFonts w:ascii="Courier New" w:hAnsi="Courier New"/>
      </w:rPr>
    </w:lvl>
    <w:lvl w:ilvl="8" w:tplc="2B467AA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D65AEA0C">
      <w:start w:val="1"/>
      <w:numFmt w:val="bullet"/>
      <w:lvlText w:val=""/>
      <w:lvlJc w:val="left"/>
      <w:pPr>
        <w:ind w:left="720" w:hanging="360"/>
      </w:pPr>
      <w:rPr>
        <w:rFonts w:ascii="Symbol" w:hAnsi="Symbol"/>
      </w:rPr>
    </w:lvl>
    <w:lvl w:ilvl="1" w:tplc="7576C5CA">
      <w:start w:val="1"/>
      <w:numFmt w:val="bullet"/>
      <w:lvlText w:val="o"/>
      <w:lvlJc w:val="left"/>
      <w:pPr>
        <w:tabs>
          <w:tab w:val="num" w:pos="1440"/>
        </w:tabs>
        <w:ind w:left="1440" w:hanging="360"/>
      </w:pPr>
      <w:rPr>
        <w:rFonts w:ascii="Courier New" w:hAnsi="Courier New"/>
      </w:rPr>
    </w:lvl>
    <w:lvl w:ilvl="2" w:tplc="65922A0C">
      <w:start w:val="1"/>
      <w:numFmt w:val="bullet"/>
      <w:lvlText w:val=""/>
      <w:lvlJc w:val="left"/>
      <w:pPr>
        <w:tabs>
          <w:tab w:val="num" w:pos="2160"/>
        </w:tabs>
        <w:ind w:left="2160" w:hanging="360"/>
      </w:pPr>
      <w:rPr>
        <w:rFonts w:ascii="Wingdings" w:hAnsi="Wingdings"/>
      </w:rPr>
    </w:lvl>
    <w:lvl w:ilvl="3" w:tplc="6BA40D08">
      <w:start w:val="1"/>
      <w:numFmt w:val="bullet"/>
      <w:lvlText w:val=""/>
      <w:lvlJc w:val="left"/>
      <w:pPr>
        <w:tabs>
          <w:tab w:val="num" w:pos="2880"/>
        </w:tabs>
        <w:ind w:left="2880" w:hanging="360"/>
      </w:pPr>
      <w:rPr>
        <w:rFonts w:ascii="Symbol" w:hAnsi="Symbol"/>
      </w:rPr>
    </w:lvl>
    <w:lvl w:ilvl="4" w:tplc="64466488">
      <w:start w:val="1"/>
      <w:numFmt w:val="bullet"/>
      <w:lvlText w:val="o"/>
      <w:lvlJc w:val="left"/>
      <w:pPr>
        <w:tabs>
          <w:tab w:val="num" w:pos="3600"/>
        </w:tabs>
        <w:ind w:left="3600" w:hanging="360"/>
      </w:pPr>
      <w:rPr>
        <w:rFonts w:ascii="Courier New" w:hAnsi="Courier New"/>
      </w:rPr>
    </w:lvl>
    <w:lvl w:ilvl="5" w:tplc="2550BC44">
      <w:start w:val="1"/>
      <w:numFmt w:val="bullet"/>
      <w:lvlText w:val=""/>
      <w:lvlJc w:val="left"/>
      <w:pPr>
        <w:tabs>
          <w:tab w:val="num" w:pos="4320"/>
        </w:tabs>
        <w:ind w:left="4320" w:hanging="360"/>
      </w:pPr>
      <w:rPr>
        <w:rFonts w:ascii="Wingdings" w:hAnsi="Wingdings"/>
      </w:rPr>
    </w:lvl>
    <w:lvl w:ilvl="6" w:tplc="17045D6A">
      <w:start w:val="1"/>
      <w:numFmt w:val="bullet"/>
      <w:lvlText w:val=""/>
      <w:lvlJc w:val="left"/>
      <w:pPr>
        <w:tabs>
          <w:tab w:val="num" w:pos="5040"/>
        </w:tabs>
        <w:ind w:left="5040" w:hanging="360"/>
      </w:pPr>
      <w:rPr>
        <w:rFonts w:ascii="Symbol" w:hAnsi="Symbol"/>
      </w:rPr>
    </w:lvl>
    <w:lvl w:ilvl="7" w:tplc="1B480F64">
      <w:start w:val="1"/>
      <w:numFmt w:val="bullet"/>
      <w:lvlText w:val="o"/>
      <w:lvlJc w:val="left"/>
      <w:pPr>
        <w:tabs>
          <w:tab w:val="num" w:pos="5760"/>
        </w:tabs>
        <w:ind w:left="5760" w:hanging="360"/>
      </w:pPr>
      <w:rPr>
        <w:rFonts w:ascii="Courier New" w:hAnsi="Courier New"/>
      </w:rPr>
    </w:lvl>
    <w:lvl w:ilvl="8" w:tplc="B86ED5FE">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71F2D55E">
      <w:start w:val="1"/>
      <w:numFmt w:val="bullet"/>
      <w:lvlText w:val=""/>
      <w:lvlJc w:val="left"/>
      <w:pPr>
        <w:ind w:left="720" w:hanging="360"/>
      </w:pPr>
      <w:rPr>
        <w:rFonts w:ascii="Symbol" w:hAnsi="Symbol"/>
      </w:rPr>
    </w:lvl>
    <w:lvl w:ilvl="1" w:tplc="ED5EF808">
      <w:start w:val="1"/>
      <w:numFmt w:val="bullet"/>
      <w:lvlText w:val="o"/>
      <w:lvlJc w:val="left"/>
      <w:pPr>
        <w:tabs>
          <w:tab w:val="num" w:pos="1440"/>
        </w:tabs>
        <w:ind w:left="1440" w:hanging="360"/>
      </w:pPr>
      <w:rPr>
        <w:rFonts w:ascii="Courier New" w:hAnsi="Courier New"/>
      </w:rPr>
    </w:lvl>
    <w:lvl w:ilvl="2" w:tplc="EFA66600">
      <w:start w:val="1"/>
      <w:numFmt w:val="bullet"/>
      <w:lvlText w:val=""/>
      <w:lvlJc w:val="left"/>
      <w:pPr>
        <w:tabs>
          <w:tab w:val="num" w:pos="2160"/>
        </w:tabs>
        <w:ind w:left="2160" w:hanging="360"/>
      </w:pPr>
      <w:rPr>
        <w:rFonts w:ascii="Wingdings" w:hAnsi="Wingdings"/>
      </w:rPr>
    </w:lvl>
    <w:lvl w:ilvl="3" w:tplc="A51EE01A">
      <w:start w:val="1"/>
      <w:numFmt w:val="bullet"/>
      <w:lvlText w:val=""/>
      <w:lvlJc w:val="left"/>
      <w:pPr>
        <w:tabs>
          <w:tab w:val="num" w:pos="2880"/>
        </w:tabs>
        <w:ind w:left="2880" w:hanging="360"/>
      </w:pPr>
      <w:rPr>
        <w:rFonts w:ascii="Symbol" w:hAnsi="Symbol"/>
      </w:rPr>
    </w:lvl>
    <w:lvl w:ilvl="4" w:tplc="C046E3E2">
      <w:start w:val="1"/>
      <w:numFmt w:val="bullet"/>
      <w:lvlText w:val="o"/>
      <w:lvlJc w:val="left"/>
      <w:pPr>
        <w:tabs>
          <w:tab w:val="num" w:pos="3600"/>
        </w:tabs>
        <w:ind w:left="3600" w:hanging="360"/>
      </w:pPr>
      <w:rPr>
        <w:rFonts w:ascii="Courier New" w:hAnsi="Courier New"/>
      </w:rPr>
    </w:lvl>
    <w:lvl w:ilvl="5" w:tplc="EB78E992">
      <w:start w:val="1"/>
      <w:numFmt w:val="bullet"/>
      <w:lvlText w:val=""/>
      <w:lvlJc w:val="left"/>
      <w:pPr>
        <w:tabs>
          <w:tab w:val="num" w:pos="4320"/>
        </w:tabs>
        <w:ind w:left="4320" w:hanging="360"/>
      </w:pPr>
      <w:rPr>
        <w:rFonts w:ascii="Wingdings" w:hAnsi="Wingdings"/>
      </w:rPr>
    </w:lvl>
    <w:lvl w:ilvl="6" w:tplc="4440B192">
      <w:start w:val="1"/>
      <w:numFmt w:val="bullet"/>
      <w:lvlText w:val=""/>
      <w:lvlJc w:val="left"/>
      <w:pPr>
        <w:tabs>
          <w:tab w:val="num" w:pos="5040"/>
        </w:tabs>
        <w:ind w:left="5040" w:hanging="360"/>
      </w:pPr>
      <w:rPr>
        <w:rFonts w:ascii="Symbol" w:hAnsi="Symbol"/>
      </w:rPr>
    </w:lvl>
    <w:lvl w:ilvl="7" w:tplc="9CC01AA2">
      <w:start w:val="1"/>
      <w:numFmt w:val="bullet"/>
      <w:lvlText w:val="o"/>
      <w:lvlJc w:val="left"/>
      <w:pPr>
        <w:tabs>
          <w:tab w:val="num" w:pos="5760"/>
        </w:tabs>
        <w:ind w:left="5760" w:hanging="360"/>
      </w:pPr>
      <w:rPr>
        <w:rFonts w:ascii="Courier New" w:hAnsi="Courier New"/>
      </w:rPr>
    </w:lvl>
    <w:lvl w:ilvl="8" w:tplc="42DA33B2">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35AA29A">
      <w:start w:val="1"/>
      <w:numFmt w:val="bullet"/>
      <w:lvlText w:val=""/>
      <w:lvlJc w:val="left"/>
      <w:pPr>
        <w:ind w:left="720" w:hanging="360"/>
      </w:pPr>
      <w:rPr>
        <w:rFonts w:ascii="Symbol" w:hAnsi="Symbol"/>
      </w:rPr>
    </w:lvl>
    <w:lvl w:ilvl="1" w:tplc="7AB4BE16">
      <w:start w:val="1"/>
      <w:numFmt w:val="bullet"/>
      <w:lvlText w:val="o"/>
      <w:lvlJc w:val="left"/>
      <w:pPr>
        <w:tabs>
          <w:tab w:val="num" w:pos="1440"/>
        </w:tabs>
        <w:ind w:left="1440" w:hanging="360"/>
      </w:pPr>
      <w:rPr>
        <w:rFonts w:ascii="Courier New" w:hAnsi="Courier New"/>
      </w:rPr>
    </w:lvl>
    <w:lvl w:ilvl="2" w:tplc="DF22CB0E">
      <w:start w:val="1"/>
      <w:numFmt w:val="bullet"/>
      <w:lvlText w:val=""/>
      <w:lvlJc w:val="left"/>
      <w:pPr>
        <w:tabs>
          <w:tab w:val="num" w:pos="2160"/>
        </w:tabs>
        <w:ind w:left="2160" w:hanging="360"/>
      </w:pPr>
      <w:rPr>
        <w:rFonts w:ascii="Wingdings" w:hAnsi="Wingdings"/>
      </w:rPr>
    </w:lvl>
    <w:lvl w:ilvl="3" w:tplc="5630C268">
      <w:start w:val="1"/>
      <w:numFmt w:val="bullet"/>
      <w:lvlText w:val=""/>
      <w:lvlJc w:val="left"/>
      <w:pPr>
        <w:tabs>
          <w:tab w:val="num" w:pos="2880"/>
        </w:tabs>
        <w:ind w:left="2880" w:hanging="360"/>
      </w:pPr>
      <w:rPr>
        <w:rFonts w:ascii="Symbol" w:hAnsi="Symbol"/>
      </w:rPr>
    </w:lvl>
    <w:lvl w:ilvl="4" w:tplc="A13847D0">
      <w:start w:val="1"/>
      <w:numFmt w:val="bullet"/>
      <w:lvlText w:val="o"/>
      <w:lvlJc w:val="left"/>
      <w:pPr>
        <w:tabs>
          <w:tab w:val="num" w:pos="3600"/>
        </w:tabs>
        <w:ind w:left="3600" w:hanging="360"/>
      </w:pPr>
      <w:rPr>
        <w:rFonts w:ascii="Courier New" w:hAnsi="Courier New"/>
      </w:rPr>
    </w:lvl>
    <w:lvl w:ilvl="5" w:tplc="5F90A9EA">
      <w:start w:val="1"/>
      <w:numFmt w:val="bullet"/>
      <w:lvlText w:val=""/>
      <w:lvlJc w:val="left"/>
      <w:pPr>
        <w:tabs>
          <w:tab w:val="num" w:pos="4320"/>
        </w:tabs>
        <w:ind w:left="4320" w:hanging="360"/>
      </w:pPr>
      <w:rPr>
        <w:rFonts w:ascii="Wingdings" w:hAnsi="Wingdings"/>
      </w:rPr>
    </w:lvl>
    <w:lvl w:ilvl="6" w:tplc="060EC486">
      <w:start w:val="1"/>
      <w:numFmt w:val="bullet"/>
      <w:lvlText w:val=""/>
      <w:lvlJc w:val="left"/>
      <w:pPr>
        <w:tabs>
          <w:tab w:val="num" w:pos="5040"/>
        </w:tabs>
        <w:ind w:left="5040" w:hanging="360"/>
      </w:pPr>
      <w:rPr>
        <w:rFonts w:ascii="Symbol" w:hAnsi="Symbol"/>
      </w:rPr>
    </w:lvl>
    <w:lvl w:ilvl="7" w:tplc="C1D45E6A">
      <w:start w:val="1"/>
      <w:numFmt w:val="bullet"/>
      <w:lvlText w:val="o"/>
      <w:lvlJc w:val="left"/>
      <w:pPr>
        <w:tabs>
          <w:tab w:val="num" w:pos="5760"/>
        </w:tabs>
        <w:ind w:left="5760" w:hanging="360"/>
      </w:pPr>
      <w:rPr>
        <w:rFonts w:ascii="Courier New" w:hAnsi="Courier New"/>
      </w:rPr>
    </w:lvl>
    <w:lvl w:ilvl="8" w:tplc="6EE6052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CDE2FBC4">
      <w:start w:val="1"/>
      <w:numFmt w:val="bullet"/>
      <w:lvlText w:val=""/>
      <w:lvlJc w:val="left"/>
      <w:pPr>
        <w:ind w:left="720" w:hanging="360"/>
      </w:pPr>
      <w:rPr>
        <w:rFonts w:ascii="Symbol" w:hAnsi="Symbol"/>
      </w:rPr>
    </w:lvl>
    <w:lvl w:ilvl="1" w:tplc="13D63B5A">
      <w:start w:val="1"/>
      <w:numFmt w:val="bullet"/>
      <w:lvlText w:val="o"/>
      <w:lvlJc w:val="left"/>
      <w:pPr>
        <w:tabs>
          <w:tab w:val="num" w:pos="1440"/>
        </w:tabs>
        <w:ind w:left="1440" w:hanging="360"/>
      </w:pPr>
      <w:rPr>
        <w:rFonts w:ascii="Courier New" w:hAnsi="Courier New"/>
      </w:rPr>
    </w:lvl>
    <w:lvl w:ilvl="2" w:tplc="4446A280">
      <w:start w:val="1"/>
      <w:numFmt w:val="bullet"/>
      <w:lvlText w:val=""/>
      <w:lvlJc w:val="left"/>
      <w:pPr>
        <w:tabs>
          <w:tab w:val="num" w:pos="2160"/>
        </w:tabs>
        <w:ind w:left="2160" w:hanging="360"/>
      </w:pPr>
      <w:rPr>
        <w:rFonts w:ascii="Wingdings" w:hAnsi="Wingdings"/>
      </w:rPr>
    </w:lvl>
    <w:lvl w:ilvl="3" w:tplc="A5B24562">
      <w:start w:val="1"/>
      <w:numFmt w:val="bullet"/>
      <w:lvlText w:val=""/>
      <w:lvlJc w:val="left"/>
      <w:pPr>
        <w:tabs>
          <w:tab w:val="num" w:pos="2880"/>
        </w:tabs>
        <w:ind w:left="2880" w:hanging="360"/>
      </w:pPr>
      <w:rPr>
        <w:rFonts w:ascii="Symbol" w:hAnsi="Symbol"/>
      </w:rPr>
    </w:lvl>
    <w:lvl w:ilvl="4" w:tplc="190E85F4">
      <w:start w:val="1"/>
      <w:numFmt w:val="bullet"/>
      <w:lvlText w:val="o"/>
      <w:lvlJc w:val="left"/>
      <w:pPr>
        <w:tabs>
          <w:tab w:val="num" w:pos="3600"/>
        </w:tabs>
        <w:ind w:left="3600" w:hanging="360"/>
      </w:pPr>
      <w:rPr>
        <w:rFonts w:ascii="Courier New" w:hAnsi="Courier New"/>
      </w:rPr>
    </w:lvl>
    <w:lvl w:ilvl="5" w:tplc="6684393E">
      <w:start w:val="1"/>
      <w:numFmt w:val="bullet"/>
      <w:lvlText w:val=""/>
      <w:lvlJc w:val="left"/>
      <w:pPr>
        <w:tabs>
          <w:tab w:val="num" w:pos="4320"/>
        </w:tabs>
        <w:ind w:left="4320" w:hanging="360"/>
      </w:pPr>
      <w:rPr>
        <w:rFonts w:ascii="Wingdings" w:hAnsi="Wingdings"/>
      </w:rPr>
    </w:lvl>
    <w:lvl w:ilvl="6" w:tplc="5CCA26C4">
      <w:start w:val="1"/>
      <w:numFmt w:val="bullet"/>
      <w:lvlText w:val=""/>
      <w:lvlJc w:val="left"/>
      <w:pPr>
        <w:tabs>
          <w:tab w:val="num" w:pos="5040"/>
        </w:tabs>
        <w:ind w:left="5040" w:hanging="360"/>
      </w:pPr>
      <w:rPr>
        <w:rFonts w:ascii="Symbol" w:hAnsi="Symbol"/>
      </w:rPr>
    </w:lvl>
    <w:lvl w:ilvl="7" w:tplc="95265036">
      <w:start w:val="1"/>
      <w:numFmt w:val="bullet"/>
      <w:lvlText w:val="o"/>
      <w:lvlJc w:val="left"/>
      <w:pPr>
        <w:tabs>
          <w:tab w:val="num" w:pos="5760"/>
        </w:tabs>
        <w:ind w:left="5760" w:hanging="360"/>
      </w:pPr>
      <w:rPr>
        <w:rFonts w:ascii="Courier New" w:hAnsi="Courier New"/>
      </w:rPr>
    </w:lvl>
    <w:lvl w:ilvl="8" w:tplc="99D61E2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6952005C">
      <w:start w:val="1"/>
      <w:numFmt w:val="bullet"/>
      <w:lvlText w:val=""/>
      <w:lvlJc w:val="left"/>
      <w:pPr>
        <w:ind w:left="720" w:hanging="360"/>
      </w:pPr>
      <w:rPr>
        <w:rFonts w:ascii="Symbol" w:hAnsi="Symbol"/>
      </w:rPr>
    </w:lvl>
    <w:lvl w:ilvl="1" w:tplc="3D46F148">
      <w:start w:val="1"/>
      <w:numFmt w:val="bullet"/>
      <w:lvlText w:val="o"/>
      <w:lvlJc w:val="left"/>
      <w:pPr>
        <w:tabs>
          <w:tab w:val="num" w:pos="1440"/>
        </w:tabs>
        <w:ind w:left="1440" w:hanging="360"/>
      </w:pPr>
      <w:rPr>
        <w:rFonts w:ascii="Courier New" w:hAnsi="Courier New"/>
      </w:rPr>
    </w:lvl>
    <w:lvl w:ilvl="2" w:tplc="00A4F628">
      <w:start w:val="1"/>
      <w:numFmt w:val="bullet"/>
      <w:lvlText w:val=""/>
      <w:lvlJc w:val="left"/>
      <w:pPr>
        <w:tabs>
          <w:tab w:val="num" w:pos="2160"/>
        </w:tabs>
        <w:ind w:left="2160" w:hanging="360"/>
      </w:pPr>
      <w:rPr>
        <w:rFonts w:ascii="Wingdings" w:hAnsi="Wingdings"/>
      </w:rPr>
    </w:lvl>
    <w:lvl w:ilvl="3" w:tplc="19D6A806">
      <w:start w:val="1"/>
      <w:numFmt w:val="bullet"/>
      <w:lvlText w:val=""/>
      <w:lvlJc w:val="left"/>
      <w:pPr>
        <w:tabs>
          <w:tab w:val="num" w:pos="2880"/>
        </w:tabs>
        <w:ind w:left="2880" w:hanging="360"/>
      </w:pPr>
      <w:rPr>
        <w:rFonts w:ascii="Symbol" w:hAnsi="Symbol"/>
      </w:rPr>
    </w:lvl>
    <w:lvl w:ilvl="4" w:tplc="73225598">
      <w:start w:val="1"/>
      <w:numFmt w:val="bullet"/>
      <w:lvlText w:val="o"/>
      <w:lvlJc w:val="left"/>
      <w:pPr>
        <w:tabs>
          <w:tab w:val="num" w:pos="3600"/>
        </w:tabs>
        <w:ind w:left="3600" w:hanging="360"/>
      </w:pPr>
      <w:rPr>
        <w:rFonts w:ascii="Courier New" w:hAnsi="Courier New"/>
      </w:rPr>
    </w:lvl>
    <w:lvl w:ilvl="5" w:tplc="0A604A56">
      <w:start w:val="1"/>
      <w:numFmt w:val="bullet"/>
      <w:lvlText w:val=""/>
      <w:lvlJc w:val="left"/>
      <w:pPr>
        <w:tabs>
          <w:tab w:val="num" w:pos="4320"/>
        </w:tabs>
        <w:ind w:left="4320" w:hanging="360"/>
      </w:pPr>
      <w:rPr>
        <w:rFonts w:ascii="Wingdings" w:hAnsi="Wingdings"/>
      </w:rPr>
    </w:lvl>
    <w:lvl w:ilvl="6" w:tplc="486CA60C">
      <w:start w:val="1"/>
      <w:numFmt w:val="bullet"/>
      <w:lvlText w:val=""/>
      <w:lvlJc w:val="left"/>
      <w:pPr>
        <w:tabs>
          <w:tab w:val="num" w:pos="5040"/>
        </w:tabs>
        <w:ind w:left="5040" w:hanging="360"/>
      </w:pPr>
      <w:rPr>
        <w:rFonts w:ascii="Symbol" w:hAnsi="Symbol"/>
      </w:rPr>
    </w:lvl>
    <w:lvl w:ilvl="7" w:tplc="8AEC26F4">
      <w:start w:val="1"/>
      <w:numFmt w:val="bullet"/>
      <w:lvlText w:val="o"/>
      <w:lvlJc w:val="left"/>
      <w:pPr>
        <w:tabs>
          <w:tab w:val="num" w:pos="5760"/>
        </w:tabs>
        <w:ind w:left="5760" w:hanging="360"/>
      </w:pPr>
      <w:rPr>
        <w:rFonts w:ascii="Courier New" w:hAnsi="Courier New"/>
      </w:rPr>
    </w:lvl>
    <w:lvl w:ilvl="8" w:tplc="C07CE6A2">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88B28732">
      <w:start w:val="1"/>
      <w:numFmt w:val="bullet"/>
      <w:lvlText w:val=""/>
      <w:lvlJc w:val="left"/>
      <w:pPr>
        <w:ind w:left="720" w:hanging="360"/>
      </w:pPr>
      <w:rPr>
        <w:rFonts w:ascii="Symbol" w:hAnsi="Symbol"/>
      </w:rPr>
    </w:lvl>
    <w:lvl w:ilvl="1" w:tplc="FCA04EA6">
      <w:start w:val="1"/>
      <w:numFmt w:val="bullet"/>
      <w:lvlText w:val="o"/>
      <w:lvlJc w:val="left"/>
      <w:pPr>
        <w:tabs>
          <w:tab w:val="num" w:pos="1440"/>
        </w:tabs>
        <w:ind w:left="1440" w:hanging="360"/>
      </w:pPr>
      <w:rPr>
        <w:rFonts w:ascii="Courier New" w:hAnsi="Courier New"/>
      </w:rPr>
    </w:lvl>
    <w:lvl w:ilvl="2" w:tplc="CA84A478">
      <w:start w:val="1"/>
      <w:numFmt w:val="bullet"/>
      <w:lvlText w:val=""/>
      <w:lvlJc w:val="left"/>
      <w:pPr>
        <w:tabs>
          <w:tab w:val="num" w:pos="2160"/>
        </w:tabs>
        <w:ind w:left="2160" w:hanging="360"/>
      </w:pPr>
      <w:rPr>
        <w:rFonts w:ascii="Wingdings" w:hAnsi="Wingdings"/>
      </w:rPr>
    </w:lvl>
    <w:lvl w:ilvl="3" w:tplc="2460FED2">
      <w:start w:val="1"/>
      <w:numFmt w:val="bullet"/>
      <w:lvlText w:val=""/>
      <w:lvlJc w:val="left"/>
      <w:pPr>
        <w:tabs>
          <w:tab w:val="num" w:pos="2880"/>
        </w:tabs>
        <w:ind w:left="2880" w:hanging="360"/>
      </w:pPr>
      <w:rPr>
        <w:rFonts w:ascii="Symbol" w:hAnsi="Symbol"/>
      </w:rPr>
    </w:lvl>
    <w:lvl w:ilvl="4" w:tplc="759C68A2">
      <w:start w:val="1"/>
      <w:numFmt w:val="bullet"/>
      <w:lvlText w:val="o"/>
      <w:lvlJc w:val="left"/>
      <w:pPr>
        <w:tabs>
          <w:tab w:val="num" w:pos="3600"/>
        </w:tabs>
        <w:ind w:left="3600" w:hanging="360"/>
      </w:pPr>
      <w:rPr>
        <w:rFonts w:ascii="Courier New" w:hAnsi="Courier New"/>
      </w:rPr>
    </w:lvl>
    <w:lvl w:ilvl="5" w:tplc="84C01FE4">
      <w:start w:val="1"/>
      <w:numFmt w:val="bullet"/>
      <w:lvlText w:val=""/>
      <w:lvlJc w:val="left"/>
      <w:pPr>
        <w:tabs>
          <w:tab w:val="num" w:pos="4320"/>
        </w:tabs>
        <w:ind w:left="4320" w:hanging="360"/>
      </w:pPr>
      <w:rPr>
        <w:rFonts w:ascii="Wingdings" w:hAnsi="Wingdings"/>
      </w:rPr>
    </w:lvl>
    <w:lvl w:ilvl="6" w:tplc="B1B04F10">
      <w:start w:val="1"/>
      <w:numFmt w:val="bullet"/>
      <w:lvlText w:val=""/>
      <w:lvlJc w:val="left"/>
      <w:pPr>
        <w:tabs>
          <w:tab w:val="num" w:pos="5040"/>
        </w:tabs>
        <w:ind w:left="5040" w:hanging="360"/>
      </w:pPr>
      <w:rPr>
        <w:rFonts w:ascii="Symbol" w:hAnsi="Symbol"/>
      </w:rPr>
    </w:lvl>
    <w:lvl w:ilvl="7" w:tplc="7B68DCAA">
      <w:start w:val="1"/>
      <w:numFmt w:val="bullet"/>
      <w:lvlText w:val="o"/>
      <w:lvlJc w:val="left"/>
      <w:pPr>
        <w:tabs>
          <w:tab w:val="num" w:pos="5760"/>
        </w:tabs>
        <w:ind w:left="5760" w:hanging="360"/>
      </w:pPr>
      <w:rPr>
        <w:rFonts w:ascii="Courier New" w:hAnsi="Courier New"/>
      </w:rPr>
    </w:lvl>
    <w:lvl w:ilvl="8" w:tplc="0E8A0B8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B9423BA">
      <w:start w:val="1"/>
      <w:numFmt w:val="bullet"/>
      <w:lvlText w:val=""/>
      <w:lvlJc w:val="left"/>
      <w:pPr>
        <w:ind w:left="720" w:hanging="360"/>
      </w:pPr>
      <w:rPr>
        <w:rFonts w:ascii="Symbol" w:hAnsi="Symbol"/>
      </w:rPr>
    </w:lvl>
    <w:lvl w:ilvl="1" w:tplc="E7AA245E">
      <w:start w:val="1"/>
      <w:numFmt w:val="bullet"/>
      <w:lvlText w:val="o"/>
      <w:lvlJc w:val="left"/>
      <w:pPr>
        <w:tabs>
          <w:tab w:val="num" w:pos="1440"/>
        </w:tabs>
        <w:ind w:left="1440" w:hanging="360"/>
      </w:pPr>
      <w:rPr>
        <w:rFonts w:ascii="Courier New" w:hAnsi="Courier New"/>
      </w:rPr>
    </w:lvl>
    <w:lvl w:ilvl="2" w:tplc="9FFAA48C">
      <w:start w:val="1"/>
      <w:numFmt w:val="bullet"/>
      <w:lvlText w:val=""/>
      <w:lvlJc w:val="left"/>
      <w:pPr>
        <w:tabs>
          <w:tab w:val="num" w:pos="2160"/>
        </w:tabs>
        <w:ind w:left="2160" w:hanging="360"/>
      </w:pPr>
      <w:rPr>
        <w:rFonts w:ascii="Wingdings" w:hAnsi="Wingdings"/>
      </w:rPr>
    </w:lvl>
    <w:lvl w:ilvl="3" w:tplc="FD5A2EB0">
      <w:start w:val="1"/>
      <w:numFmt w:val="bullet"/>
      <w:lvlText w:val=""/>
      <w:lvlJc w:val="left"/>
      <w:pPr>
        <w:tabs>
          <w:tab w:val="num" w:pos="2880"/>
        </w:tabs>
        <w:ind w:left="2880" w:hanging="360"/>
      </w:pPr>
      <w:rPr>
        <w:rFonts w:ascii="Symbol" w:hAnsi="Symbol"/>
      </w:rPr>
    </w:lvl>
    <w:lvl w:ilvl="4" w:tplc="9E720F2A">
      <w:start w:val="1"/>
      <w:numFmt w:val="bullet"/>
      <w:lvlText w:val="o"/>
      <w:lvlJc w:val="left"/>
      <w:pPr>
        <w:tabs>
          <w:tab w:val="num" w:pos="3600"/>
        </w:tabs>
        <w:ind w:left="3600" w:hanging="360"/>
      </w:pPr>
      <w:rPr>
        <w:rFonts w:ascii="Courier New" w:hAnsi="Courier New"/>
      </w:rPr>
    </w:lvl>
    <w:lvl w:ilvl="5" w:tplc="0448B74A">
      <w:start w:val="1"/>
      <w:numFmt w:val="bullet"/>
      <w:lvlText w:val=""/>
      <w:lvlJc w:val="left"/>
      <w:pPr>
        <w:tabs>
          <w:tab w:val="num" w:pos="4320"/>
        </w:tabs>
        <w:ind w:left="4320" w:hanging="360"/>
      </w:pPr>
      <w:rPr>
        <w:rFonts w:ascii="Wingdings" w:hAnsi="Wingdings"/>
      </w:rPr>
    </w:lvl>
    <w:lvl w:ilvl="6" w:tplc="038E9CF8">
      <w:start w:val="1"/>
      <w:numFmt w:val="bullet"/>
      <w:lvlText w:val=""/>
      <w:lvlJc w:val="left"/>
      <w:pPr>
        <w:tabs>
          <w:tab w:val="num" w:pos="5040"/>
        </w:tabs>
        <w:ind w:left="5040" w:hanging="360"/>
      </w:pPr>
      <w:rPr>
        <w:rFonts w:ascii="Symbol" w:hAnsi="Symbol"/>
      </w:rPr>
    </w:lvl>
    <w:lvl w:ilvl="7" w:tplc="49BAE186">
      <w:start w:val="1"/>
      <w:numFmt w:val="bullet"/>
      <w:lvlText w:val="o"/>
      <w:lvlJc w:val="left"/>
      <w:pPr>
        <w:tabs>
          <w:tab w:val="num" w:pos="5760"/>
        </w:tabs>
        <w:ind w:left="5760" w:hanging="360"/>
      </w:pPr>
      <w:rPr>
        <w:rFonts w:ascii="Courier New" w:hAnsi="Courier New"/>
      </w:rPr>
    </w:lvl>
    <w:lvl w:ilvl="8" w:tplc="57EE98F8">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BF408358">
      <w:start w:val="1"/>
      <w:numFmt w:val="bullet"/>
      <w:lvlText w:val=""/>
      <w:lvlJc w:val="left"/>
      <w:pPr>
        <w:ind w:left="720" w:hanging="360"/>
      </w:pPr>
      <w:rPr>
        <w:rFonts w:ascii="Symbol" w:hAnsi="Symbol"/>
      </w:rPr>
    </w:lvl>
    <w:lvl w:ilvl="1" w:tplc="666A5FC0">
      <w:start w:val="1"/>
      <w:numFmt w:val="bullet"/>
      <w:lvlText w:val="o"/>
      <w:lvlJc w:val="left"/>
      <w:pPr>
        <w:tabs>
          <w:tab w:val="num" w:pos="1440"/>
        </w:tabs>
        <w:ind w:left="1440" w:hanging="360"/>
      </w:pPr>
      <w:rPr>
        <w:rFonts w:ascii="Courier New" w:hAnsi="Courier New"/>
      </w:rPr>
    </w:lvl>
    <w:lvl w:ilvl="2" w:tplc="9C1ED5F6">
      <w:start w:val="1"/>
      <w:numFmt w:val="bullet"/>
      <w:lvlText w:val=""/>
      <w:lvlJc w:val="left"/>
      <w:pPr>
        <w:tabs>
          <w:tab w:val="num" w:pos="2160"/>
        </w:tabs>
        <w:ind w:left="2160" w:hanging="360"/>
      </w:pPr>
      <w:rPr>
        <w:rFonts w:ascii="Wingdings" w:hAnsi="Wingdings"/>
      </w:rPr>
    </w:lvl>
    <w:lvl w:ilvl="3" w:tplc="E9B43C08">
      <w:start w:val="1"/>
      <w:numFmt w:val="bullet"/>
      <w:lvlText w:val=""/>
      <w:lvlJc w:val="left"/>
      <w:pPr>
        <w:tabs>
          <w:tab w:val="num" w:pos="2880"/>
        </w:tabs>
        <w:ind w:left="2880" w:hanging="360"/>
      </w:pPr>
      <w:rPr>
        <w:rFonts w:ascii="Symbol" w:hAnsi="Symbol"/>
      </w:rPr>
    </w:lvl>
    <w:lvl w:ilvl="4" w:tplc="77FA0D90">
      <w:start w:val="1"/>
      <w:numFmt w:val="bullet"/>
      <w:lvlText w:val="o"/>
      <w:lvlJc w:val="left"/>
      <w:pPr>
        <w:tabs>
          <w:tab w:val="num" w:pos="3600"/>
        </w:tabs>
        <w:ind w:left="3600" w:hanging="360"/>
      </w:pPr>
      <w:rPr>
        <w:rFonts w:ascii="Courier New" w:hAnsi="Courier New"/>
      </w:rPr>
    </w:lvl>
    <w:lvl w:ilvl="5" w:tplc="D2C09AD2">
      <w:start w:val="1"/>
      <w:numFmt w:val="bullet"/>
      <w:lvlText w:val=""/>
      <w:lvlJc w:val="left"/>
      <w:pPr>
        <w:tabs>
          <w:tab w:val="num" w:pos="4320"/>
        </w:tabs>
        <w:ind w:left="4320" w:hanging="360"/>
      </w:pPr>
      <w:rPr>
        <w:rFonts w:ascii="Wingdings" w:hAnsi="Wingdings"/>
      </w:rPr>
    </w:lvl>
    <w:lvl w:ilvl="6" w:tplc="1114B136">
      <w:start w:val="1"/>
      <w:numFmt w:val="bullet"/>
      <w:lvlText w:val=""/>
      <w:lvlJc w:val="left"/>
      <w:pPr>
        <w:tabs>
          <w:tab w:val="num" w:pos="5040"/>
        </w:tabs>
        <w:ind w:left="5040" w:hanging="360"/>
      </w:pPr>
      <w:rPr>
        <w:rFonts w:ascii="Symbol" w:hAnsi="Symbol"/>
      </w:rPr>
    </w:lvl>
    <w:lvl w:ilvl="7" w:tplc="EDC677AC">
      <w:start w:val="1"/>
      <w:numFmt w:val="bullet"/>
      <w:lvlText w:val="o"/>
      <w:lvlJc w:val="left"/>
      <w:pPr>
        <w:tabs>
          <w:tab w:val="num" w:pos="5760"/>
        </w:tabs>
        <w:ind w:left="5760" w:hanging="360"/>
      </w:pPr>
      <w:rPr>
        <w:rFonts w:ascii="Courier New" w:hAnsi="Courier New"/>
      </w:rPr>
    </w:lvl>
    <w:lvl w:ilvl="8" w:tplc="5E2887F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99887036">
      <w:start w:val="1"/>
      <w:numFmt w:val="bullet"/>
      <w:lvlText w:val=""/>
      <w:lvlJc w:val="left"/>
      <w:pPr>
        <w:ind w:left="720" w:hanging="360"/>
      </w:pPr>
      <w:rPr>
        <w:rFonts w:ascii="Symbol" w:hAnsi="Symbol"/>
      </w:rPr>
    </w:lvl>
    <w:lvl w:ilvl="1" w:tplc="2F5E90C4">
      <w:start w:val="1"/>
      <w:numFmt w:val="bullet"/>
      <w:lvlText w:val="o"/>
      <w:lvlJc w:val="left"/>
      <w:pPr>
        <w:tabs>
          <w:tab w:val="num" w:pos="1440"/>
        </w:tabs>
        <w:ind w:left="1440" w:hanging="360"/>
      </w:pPr>
      <w:rPr>
        <w:rFonts w:ascii="Courier New" w:hAnsi="Courier New"/>
      </w:rPr>
    </w:lvl>
    <w:lvl w:ilvl="2" w:tplc="5C1C1DB0">
      <w:start w:val="1"/>
      <w:numFmt w:val="bullet"/>
      <w:lvlText w:val=""/>
      <w:lvlJc w:val="left"/>
      <w:pPr>
        <w:tabs>
          <w:tab w:val="num" w:pos="2160"/>
        </w:tabs>
        <w:ind w:left="2160" w:hanging="360"/>
      </w:pPr>
      <w:rPr>
        <w:rFonts w:ascii="Wingdings" w:hAnsi="Wingdings"/>
      </w:rPr>
    </w:lvl>
    <w:lvl w:ilvl="3" w:tplc="32429A92">
      <w:start w:val="1"/>
      <w:numFmt w:val="bullet"/>
      <w:lvlText w:val=""/>
      <w:lvlJc w:val="left"/>
      <w:pPr>
        <w:tabs>
          <w:tab w:val="num" w:pos="2880"/>
        </w:tabs>
        <w:ind w:left="2880" w:hanging="360"/>
      </w:pPr>
      <w:rPr>
        <w:rFonts w:ascii="Symbol" w:hAnsi="Symbol"/>
      </w:rPr>
    </w:lvl>
    <w:lvl w:ilvl="4" w:tplc="5372D7F0">
      <w:start w:val="1"/>
      <w:numFmt w:val="bullet"/>
      <w:lvlText w:val="o"/>
      <w:lvlJc w:val="left"/>
      <w:pPr>
        <w:tabs>
          <w:tab w:val="num" w:pos="3600"/>
        </w:tabs>
        <w:ind w:left="3600" w:hanging="360"/>
      </w:pPr>
      <w:rPr>
        <w:rFonts w:ascii="Courier New" w:hAnsi="Courier New"/>
      </w:rPr>
    </w:lvl>
    <w:lvl w:ilvl="5" w:tplc="B2E8EEA8">
      <w:start w:val="1"/>
      <w:numFmt w:val="bullet"/>
      <w:lvlText w:val=""/>
      <w:lvlJc w:val="left"/>
      <w:pPr>
        <w:tabs>
          <w:tab w:val="num" w:pos="4320"/>
        </w:tabs>
        <w:ind w:left="4320" w:hanging="360"/>
      </w:pPr>
      <w:rPr>
        <w:rFonts w:ascii="Wingdings" w:hAnsi="Wingdings"/>
      </w:rPr>
    </w:lvl>
    <w:lvl w:ilvl="6" w:tplc="28780988">
      <w:start w:val="1"/>
      <w:numFmt w:val="bullet"/>
      <w:lvlText w:val=""/>
      <w:lvlJc w:val="left"/>
      <w:pPr>
        <w:tabs>
          <w:tab w:val="num" w:pos="5040"/>
        </w:tabs>
        <w:ind w:left="5040" w:hanging="360"/>
      </w:pPr>
      <w:rPr>
        <w:rFonts w:ascii="Symbol" w:hAnsi="Symbol"/>
      </w:rPr>
    </w:lvl>
    <w:lvl w:ilvl="7" w:tplc="EC923748">
      <w:start w:val="1"/>
      <w:numFmt w:val="bullet"/>
      <w:lvlText w:val="o"/>
      <w:lvlJc w:val="left"/>
      <w:pPr>
        <w:tabs>
          <w:tab w:val="num" w:pos="5760"/>
        </w:tabs>
        <w:ind w:left="5760" w:hanging="360"/>
      </w:pPr>
      <w:rPr>
        <w:rFonts w:ascii="Courier New" w:hAnsi="Courier New"/>
      </w:rPr>
    </w:lvl>
    <w:lvl w:ilvl="8" w:tplc="153E6C16">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FFC6EA3E">
      <w:start w:val="1"/>
      <w:numFmt w:val="bullet"/>
      <w:lvlText w:val=""/>
      <w:lvlJc w:val="left"/>
      <w:pPr>
        <w:ind w:left="720" w:hanging="360"/>
      </w:pPr>
      <w:rPr>
        <w:rFonts w:ascii="Symbol" w:hAnsi="Symbol"/>
      </w:rPr>
    </w:lvl>
    <w:lvl w:ilvl="1" w:tplc="F7647AC4">
      <w:start w:val="1"/>
      <w:numFmt w:val="bullet"/>
      <w:lvlText w:val="o"/>
      <w:lvlJc w:val="left"/>
      <w:pPr>
        <w:tabs>
          <w:tab w:val="num" w:pos="1440"/>
        </w:tabs>
        <w:ind w:left="1440" w:hanging="360"/>
      </w:pPr>
      <w:rPr>
        <w:rFonts w:ascii="Courier New" w:hAnsi="Courier New"/>
      </w:rPr>
    </w:lvl>
    <w:lvl w:ilvl="2" w:tplc="1D98CC2C">
      <w:start w:val="1"/>
      <w:numFmt w:val="bullet"/>
      <w:lvlText w:val=""/>
      <w:lvlJc w:val="left"/>
      <w:pPr>
        <w:tabs>
          <w:tab w:val="num" w:pos="2160"/>
        </w:tabs>
        <w:ind w:left="2160" w:hanging="360"/>
      </w:pPr>
      <w:rPr>
        <w:rFonts w:ascii="Wingdings" w:hAnsi="Wingdings"/>
      </w:rPr>
    </w:lvl>
    <w:lvl w:ilvl="3" w:tplc="3E7814F0">
      <w:start w:val="1"/>
      <w:numFmt w:val="bullet"/>
      <w:lvlText w:val=""/>
      <w:lvlJc w:val="left"/>
      <w:pPr>
        <w:tabs>
          <w:tab w:val="num" w:pos="2880"/>
        </w:tabs>
        <w:ind w:left="2880" w:hanging="360"/>
      </w:pPr>
      <w:rPr>
        <w:rFonts w:ascii="Symbol" w:hAnsi="Symbol"/>
      </w:rPr>
    </w:lvl>
    <w:lvl w:ilvl="4" w:tplc="ADE22FFE">
      <w:start w:val="1"/>
      <w:numFmt w:val="bullet"/>
      <w:lvlText w:val="o"/>
      <w:lvlJc w:val="left"/>
      <w:pPr>
        <w:tabs>
          <w:tab w:val="num" w:pos="3600"/>
        </w:tabs>
        <w:ind w:left="3600" w:hanging="360"/>
      </w:pPr>
      <w:rPr>
        <w:rFonts w:ascii="Courier New" w:hAnsi="Courier New"/>
      </w:rPr>
    </w:lvl>
    <w:lvl w:ilvl="5" w:tplc="96082766">
      <w:start w:val="1"/>
      <w:numFmt w:val="bullet"/>
      <w:lvlText w:val=""/>
      <w:lvlJc w:val="left"/>
      <w:pPr>
        <w:tabs>
          <w:tab w:val="num" w:pos="4320"/>
        </w:tabs>
        <w:ind w:left="4320" w:hanging="360"/>
      </w:pPr>
      <w:rPr>
        <w:rFonts w:ascii="Wingdings" w:hAnsi="Wingdings"/>
      </w:rPr>
    </w:lvl>
    <w:lvl w:ilvl="6" w:tplc="E68063E8">
      <w:start w:val="1"/>
      <w:numFmt w:val="bullet"/>
      <w:lvlText w:val=""/>
      <w:lvlJc w:val="left"/>
      <w:pPr>
        <w:tabs>
          <w:tab w:val="num" w:pos="5040"/>
        </w:tabs>
        <w:ind w:left="5040" w:hanging="360"/>
      </w:pPr>
      <w:rPr>
        <w:rFonts w:ascii="Symbol" w:hAnsi="Symbol"/>
      </w:rPr>
    </w:lvl>
    <w:lvl w:ilvl="7" w:tplc="15EAFF9E">
      <w:start w:val="1"/>
      <w:numFmt w:val="bullet"/>
      <w:lvlText w:val="o"/>
      <w:lvlJc w:val="left"/>
      <w:pPr>
        <w:tabs>
          <w:tab w:val="num" w:pos="5760"/>
        </w:tabs>
        <w:ind w:left="5760" w:hanging="360"/>
      </w:pPr>
      <w:rPr>
        <w:rFonts w:ascii="Courier New" w:hAnsi="Courier New"/>
      </w:rPr>
    </w:lvl>
    <w:lvl w:ilvl="8" w:tplc="12E0A2CC">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0AFE030A">
      <w:start w:val="1"/>
      <w:numFmt w:val="bullet"/>
      <w:lvlText w:val=""/>
      <w:lvlJc w:val="left"/>
      <w:pPr>
        <w:ind w:left="720" w:hanging="360"/>
      </w:pPr>
      <w:rPr>
        <w:rFonts w:ascii="Symbol" w:hAnsi="Symbol"/>
      </w:rPr>
    </w:lvl>
    <w:lvl w:ilvl="1" w:tplc="12CA2926">
      <w:start w:val="1"/>
      <w:numFmt w:val="bullet"/>
      <w:lvlText w:val="o"/>
      <w:lvlJc w:val="left"/>
      <w:pPr>
        <w:tabs>
          <w:tab w:val="num" w:pos="1440"/>
        </w:tabs>
        <w:ind w:left="1440" w:hanging="360"/>
      </w:pPr>
      <w:rPr>
        <w:rFonts w:ascii="Courier New" w:hAnsi="Courier New"/>
      </w:rPr>
    </w:lvl>
    <w:lvl w:ilvl="2" w:tplc="0180D912">
      <w:start w:val="1"/>
      <w:numFmt w:val="bullet"/>
      <w:lvlText w:val=""/>
      <w:lvlJc w:val="left"/>
      <w:pPr>
        <w:tabs>
          <w:tab w:val="num" w:pos="2160"/>
        </w:tabs>
        <w:ind w:left="2160" w:hanging="360"/>
      </w:pPr>
      <w:rPr>
        <w:rFonts w:ascii="Wingdings" w:hAnsi="Wingdings"/>
      </w:rPr>
    </w:lvl>
    <w:lvl w:ilvl="3" w:tplc="3A10E668">
      <w:start w:val="1"/>
      <w:numFmt w:val="bullet"/>
      <w:lvlText w:val=""/>
      <w:lvlJc w:val="left"/>
      <w:pPr>
        <w:tabs>
          <w:tab w:val="num" w:pos="2880"/>
        </w:tabs>
        <w:ind w:left="2880" w:hanging="360"/>
      </w:pPr>
      <w:rPr>
        <w:rFonts w:ascii="Symbol" w:hAnsi="Symbol"/>
      </w:rPr>
    </w:lvl>
    <w:lvl w:ilvl="4" w:tplc="C33C49DC">
      <w:start w:val="1"/>
      <w:numFmt w:val="bullet"/>
      <w:lvlText w:val="o"/>
      <w:lvlJc w:val="left"/>
      <w:pPr>
        <w:tabs>
          <w:tab w:val="num" w:pos="3600"/>
        </w:tabs>
        <w:ind w:left="3600" w:hanging="360"/>
      </w:pPr>
      <w:rPr>
        <w:rFonts w:ascii="Courier New" w:hAnsi="Courier New"/>
      </w:rPr>
    </w:lvl>
    <w:lvl w:ilvl="5" w:tplc="01A2DDA6">
      <w:start w:val="1"/>
      <w:numFmt w:val="bullet"/>
      <w:lvlText w:val=""/>
      <w:lvlJc w:val="left"/>
      <w:pPr>
        <w:tabs>
          <w:tab w:val="num" w:pos="4320"/>
        </w:tabs>
        <w:ind w:left="4320" w:hanging="360"/>
      </w:pPr>
      <w:rPr>
        <w:rFonts w:ascii="Wingdings" w:hAnsi="Wingdings"/>
      </w:rPr>
    </w:lvl>
    <w:lvl w:ilvl="6" w:tplc="BAAE216A">
      <w:start w:val="1"/>
      <w:numFmt w:val="bullet"/>
      <w:lvlText w:val=""/>
      <w:lvlJc w:val="left"/>
      <w:pPr>
        <w:tabs>
          <w:tab w:val="num" w:pos="5040"/>
        </w:tabs>
        <w:ind w:left="5040" w:hanging="360"/>
      </w:pPr>
      <w:rPr>
        <w:rFonts w:ascii="Symbol" w:hAnsi="Symbol"/>
      </w:rPr>
    </w:lvl>
    <w:lvl w:ilvl="7" w:tplc="47AE3180">
      <w:start w:val="1"/>
      <w:numFmt w:val="bullet"/>
      <w:lvlText w:val="o"/>
      <w:lvlJc w:val="left"/>
      <w:pPr>
        <w:tabs>
          <w:tab w:val="num" w:pos="5760"/>
        </w:tabs>
        <w:ind w:left="5760" w:hanging="360"/>
      </w:pPr>
      <w:rPr>
        <w:rFonts w:ascii="Courier New" w:hAnsi="Courier New"/>
      </w:rPr>
    </w:lvl>
    <w:lvl w:ilvl="8" w:tplc="78BC2FA6">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A566D70E">
      <w:start w:val="1"/>
      <w:numFmt w:val="bullet"/>
      <w:lvlText w:val=""/>
      <w:lvlJc w:val="left"/>
      <w:pPr>
        <w:ind w:left="720" w:hanging="360"/>
      </w:pPr>
      <w:rPr>
        <w:rFonts w:ascii="Symbol" w:hAnsi="Symbol"/>
      </w:rPr>
    </w:lvl>
    <w:lvl w:ilvl="1" w:tplc="E4D41D56">
      <w:start w:val="1"/>
      <w:numFmt w:val="bullet"/>
      <w:lvlText w:val="o"/>
      <w:lvlJc w:val="left"/>
      <w:pPr>
        <w:tabs>
          <w:tab w:val="num" w:pos="1440"/>
        </w:tabs>
        <w:ind w:left="1440" w:hanging="360"/>
      </w:pPr>
      <w:rPr>
        <w:rFonts w:ascii="Courier New" w:hAnsi="Courier New"/>
      </w:rPr>
    </w:lvl>
    <w:lvl w:ilvl="2" w:tplc="F32EB876">
      <w:start w:val="1"/>
      <w:numFmt w:val="bullet"/>
      <w:lvlText w:val=""/>
      <w:lvlJc w:val="left"/>
      <w:pPr>
        <w:tabs>
          <w:tab w:val="num" w:pos="2160"/>
        </w:tabs>
        <w:ind w:left="2160" w:hanging="360"/>
      </w:pPr>
      <w:rPr>
        <w:rFonts w:ascii="Wingdings" w:hAnsi="Wingdings"/>
      </w:rPr>
    </w:lvl>
    <w:lvl w:ilvl="3" w:tplc="1FF0967E">
      <w:start w:val="1"/>
      <w:numFmt w:val="bullet"/>
      <w:lvlText w:val=""/>
      <w:lvlJc w:val="left"/>
      <w:pPr>
        <w:tabs>
          <w:tab w:val="num" w:pos="2880"/>
        </w:tabs>
        <w:ind w:left="2880" w:hanging="360"/>
      </w:pPr>
      <w:rPr>
        <w:rFonts w:ascii="Symbol" w:hAnsi="Symbol"/>
      </w:rPr>
    </w:lvl>
    <w:lvl w:ilvl="4" w:tplc="D6AC3A2A">
      <w:start w:val="1"/>
      <w:numFmt w:val="bullet"/>
      <w:lvlText w:val="o"/>
      <w:lvlJc w:val="left"/>
      <w:pPr>
        <w:tabs>
          <w:tab w:val="num" w:pos="3600"/>
        </w:tabs>
        <w:ind w:left="3600" w:hanging="360"/>
      </w:pPr>
      <w:rPr>
        <w:rFonts w:ascii="Courier New" w:hAnsi="Courier New"/>
      </w:rPr>
    </w:lvl>
    <w:lvl w:ilvl="5" w:tplc="E6CCD182">
      <w:start w:val="1"/>
      <w:numFmt w:val="bullet"/>
      <w:lvlText w:val=""/>
      <w:lvlJc w:val="left"/>
      <w:pPr>
        <w:tabs>
          <w:tab w:val="num" w:pos="4320"/>
        </w:tabs>
        <w:ind w:left="4320" w:hanging="360"/>
      </w:pPr>
      <w:rPr>
        <w:rFonts w:ascii="Wingdings" w:hAnsi="Wingdings"/>
      </w:rPr>
    </w:lvl>
    <w:lvl w:ilvl="6" w:tplc="21749F42">
      <w:start w:val="1"/>
      <w:numFmt w:val="bullet"/>
      <w:lvlText w:val=""/>
      <w:lvlJc w:val="left"/>
      <w:pPr>
        <w:tabs>
          <w:tab w:val="num" w:pos="5040"/>
        </w:tabs>
        <w:ind w:left="5040" w:hanging="360"/>
      </w:pPr>
      <w:rPr>
        <w:rFonts w:ascii="Symbol" w:hAnsi="Symbol"/>
      </w:rPr>
    </w:lvl>
    <w:lvl w:ilvl="7" w:tplc="3F70F8BC">
      <w:start w:val="1"/>
      <w:numFmt w:val="bullet"/>
      <w:lvlText w:val="o"/>
      <w:lvlJc w:val="left"/>
      <w:pPr>
        <w:tabs>
          <w:tab w:val="num" w:pos="5760"/>
        </w:tabs>
        <w:ind w:left="5760" w:hanging="360"/>
      </w:pPr>
      <w:rPr>
        <w:rFonts w:ascii="Courier New" w:hAnsi="Courier New"/>
      </w:rPr>
    </w:lvl>
    <w:lvl w:ilvl="8" w:tplc="F2809E3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32A8E5FA">
      <w:start w:val="1"/>
      <w:numFmt w:val="bullet"/>
      <w:lvlText w:val=""/>
      <w:lvlJc w:val="left"/>
      <w:pPr>
        <w:ind w:left="720" w:hanging="360"/>
      </w:pPr>
      <w:rPr>
        <w:rFonts w:ascii="Symbol" w:hAnsi="Symbol"/>
      </w:rPr>
    </w:lvl>
    <w:lvl w:ilvl="1" w:tplc="65083AFA">
      <w:start w:val="1"/>
      <w:numFmt w:val="bullet"/>
      <w:lvlText w:val="o"/>
      <w:lvlJc w:val="left"/>
      <w:pPr>
        <w:tabs>
          <w:tab w:val="num" w:pos="1440"/>
        </w:tabs>
        <w:ind w:left="1440" w:hanging="360"/>
      </w:pPr>
      <w:rPr>
        <w:rFonts w:ascii="Courier New" w:hAnsi="Courier New"/>
      </w:rPr>
    </w:lvl>
    <w:lvl w:ilvl="2" w:tplc="E5EC3A9C">
      <w:start w:val="1"/>
      <w:numFmt w:val="bullet"/>
      <w:lvlText w:val=""/>
      <w:lvlJc w:val="left"/>
      <w:pPr>
        <w:tabs>
          <w:tab w:val="num" w:pos="2160"/>
        </w:tabs>
        <w:ind w:left="2160" w:hanging="360"/>
      </w:pPr>
      <w:rPr>
        <w:rFonts w:ascii="Wingdings" w:hAnsi="Wingdings"/>
      </w:rPr>
    </w:lvl>
    <w:lvl w:ilvl="3" w:tplc="EF54311C">
      <w:start w:val="1"/>
      <w:numFmt w:val="bullet"/>
      <w:lvlText w:val=""/>
      <w:lvlJc w:val="left"/>
      <w:pPr>
        <w:tabs>
          <w:tab w:val="num" w:pos="2880"/>
        </w:tabs>
        <w:ind w:left="2880" w:hanging="360"/>
      </w:pPr>
      <w:rPr>
        <w:rFonts w:ascii="Symbol" w:hAnsi="Symbol"/>
      </w:rPr>
    </w:lvl>
    <w:lvl w:ilvl="4" w:tplc="65501996">
      <w:start w:val="1"/>
      <w:numFmt w:val="bullet"/>
      <w:lvlText w:val="o"/>
      <w:lvlJc w:val="left"/>
      <w:pPr>
        <w:tabs>
          <w:tab w:val="num" w:pos="3600"/>
        </w:tabs>
        <w:ind w:left="3600" w:hanging="360"/>
      </w:pPr>
      <w:rPr>
        <w:rFonts w:ascii="Courier New" w:hAnsi="Courier New"/>
      </w:rPr>
    </w:lvl>
    <w:lvl w:ilvl="5" w:tplc="005AB766">
      <w:start w:val="1"/>
      <w:numFmt w:val="bullet"/>
      <w:lvlText w:val=""/>
      <w:lvlJc w:val="left"/>
      <w:pPr>
        <w:tabs>
          <w:tab w:val="num" w:pos="4320"/>
        </w:tabs>
        <w:ind w:left="4320" w:hanging="360"/>
      </w:pPr>
      <w:rPr>
        <w:rFonts w:ascii="Wingdings" w:hAnsi="Wingdings"/>
      </w:rPr>
    </w:lvl>
    <w:lvl w:ilvl="6" w:tplc="70F28668">
      <w:start w:val="1"/>
      <w:numFmt w:val="bullet"/>
      <w:lvlText w:val=""/>
      <w:lvlJc w:val="left"/>
      <w:pPr>
        <w:tabs>
          <w:tab w:val="num" w:pos="5040"/>
        </w:tabs>
        <w:ind w:left="5040" w:hanging="360"/>
      </w:pPr>
      <w:rPr>
        <w:rFonts w:ascii="Symbol" w:hAnsi="Symbol"/>
      </w:rPr>
    </w:lvl>
    <w:lvl w:ilvl="7" w:tplc="B9B2726A">
      <w:start w:val="1"/>
      <w:numFmt w:val="bullet"/>
      <w:lvlText w:val="o"/>
      <w:lvlJc w:val="left"/>
      <w:pPr>
        <w:tabs>
          <w:tab w:val="num" w:pos="5760"/>
        </w:tabs>
        <w:ind w:left="5760" w:hanging="360"/>
      </w:pPr>
      <w:rPr>
        <w:rFonts w:ascii="Courier New" w:hAnsi="Courier New"/>
      </w:rPr>
    </w:lvl>
    <w:lvl w:ilvl="8" w:tplc="ED883F1C">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CC4AE180">
      <w:start w:val="1"/>
      <w:numFmt w:val="bullet"/>
      <w:lvlText w:val=""/>
      <w:lvlJc w:val="left"/>
      <w:pPr>
        <w:ind w:left="720" w:hanging="360"/>
      </w:pPr>
      <w:rPr>
        <w:rFonts w:ascii="Symbol" w:hAnsi="Symbol"/>
      </w:rPr>
    </w:lvl>
    <w:lvl w:ilvl="1" w:tplc="6B7E4CF0">
      <w:start w:val="1"/>
      <w:numFmt w:val="bullet"/>
      <w:lvlText w:val="o"/>
      <w:lvlJc w:val="left"/>
      <w:pPr>
        <w:tabs>
          <w:tab w:val="num" w:pos="1440"/>
        </w:tabs>
        <w:ind w:left="1440" w:hanging="360"/>
      </w:pPr>
      <w:rPr>
        <w:rFonts w:ascii="Courier New" w:hAnsi="Courier New"/>
      </w:rPr>
    </w:lvl>
    <w:lvl w:ilvl="2" w:tplc="00040E42">
      <w:start w:val="1"/>
      <w:numFmt w:val="bullet"/>
      <w:lvlText w:val=""/>
      <w:lvlJc w:val="left"/>
      <w:pPr>
        <w:tabs>
          <w:tab w:val="num" w:pos="2160"/>
        </w:tabs>
        <w:ind w:left="2160" w:hanging="360"/>
      </w:pPr>
      <w:rPr>
        <w:rFonts w:ascii="Wingdings" w:hAnsi="Wingdings"/>
      </w:rPr>
    </w:lvl>
    <w:lvl w:ilvl="3" w:tplc="41BA092A">
      <w:start w:val="1"/>
      <w:numFmt w:val="bullet"/>
      <w:lvlText w:val=""/>
      <w:lvlJc w:val="left"/>
      <w:pPr>
        <w:tabs>
          <w:tab w:val="num" w:pos="2880"/>
        </w:tabs>
        <w:ind w:left="2880" w:hanging="360"/>
      </w:pPr>
      <w:rPr>
        <w:rFonts w:ascii="Symbol" w:hAnsi="Symbol"/>
      </w:rPr>
    </w:lvl>
    <w:lvl w:ilvl="4" w:tplc="CBF04F40">
      <w:start w:val="1"/>
      <w:numFmt w:val="bullet"/>
      <w:lvlText w:val="o"/>
      <w:lvlJc w:val="left"/>
      <w:pPr>
        <w:tabs>
          <w:tab w:val="num" w:pos="3600"/>
        </w:tabs>
        <w:ind w:left="3600" w:hanging="360"/>
      </w:pPr>
      <w:rPr>
        <w:rFonts w:ascii="Courier New" w:hAnsi="Courier New"/>
      </w:rPr>
    </w:lvl>
    <w:lvl w:ilvl="5" w:tplc="C57805D8">
      <w:start w:val="1"/>
      <w:numFmt w:val="bullet"/>
      <w:lvlText w:val=""/>
      <w:lvlJc w:val="left"/>
      <w:pPr>
        <w:tabs>
          <w:tab w:val="num" w:pos="4320"/>
        </w:tabs>
        <w:ind w:left="4320" w:hanging="360"/>
      </w:pPr>
      <w:rPr>
        <w:rFonts w:ascii="Wingdings" w:hAnsi="Wingdings"/>
      </w:rPr>
    </w:lvl>
    <w:lvl w:ilvl="6" w:tplc="A686E356">
      <w:start w:val="1"/>
      <w:numFmt w:val="bullet"/>
      <w:lvlText w:val=""/>
      <w:lvlJc w:val="left"/>
      <w:pPr>
        <w:tabs>
          <w:tab w:val="num" w:pos="5040"/>
        </w:tabs>
        <w:ind w:left="5040" w:hanging="360"/>
      </w:pPr>
      <w:rPr>
        <w:rFonts w:ascii="Symbol" w:hAnsi="Symbol"/>
      </w:rPr>
    </w:lvl>
    <w:lvl w:ilvl="7" w:tplc="FAA2CCA2">
      <w:start w:val="1"/>
      <w:numFmt w:val="bullet"/>
      <w:lvlText w:val="o"/>
      <w:lvlJc w:val="left"/>
      <w:pPr>
        <w:tabs>
          <w:tab w:val="num" w:pos="5760"/>
        </w:tabs>
        <w:ind w:left="5760" w:hanging="360"/>
      </w:pPr>
      <w:rPr>
        <w:rFonts w:ascii="Courier New" w:hAnsi="Courier New"/>
      </w:rPr>
    </w:lvl>
    <w:lvl w:ilvl="8" w:tplc="0206F5F2">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38C2448">
      <w:start w:val="1"/>
      <w:numFmt w:val="bullet"/>
      <w:lvlText w:val=""/>
      <w:lvlJc w:val="left"/>
      <w:pPr>
        <w:ind w:left="720" w:hanging="360"/>
      </w:pPr>
      <w:rPr>
        <w:rFonts w:ascii="Symbol" w:hAnsi="Symbol"/>
      </w:rPr>
    </w:lvl>
    <w:lvl w:ilvl="1" w:tplc="502AB892">
      <w:start w:val="1"/>
      <w:numFmt w:val="bullet"/>
      <w:lvlText w:val="o"/>
      <w:lvlJc w:val="left"/>
      <w:pPr>
        <w:tabs>
          <w:tab w:val="num" w:pos="1440"/>
        </w:tabs>
        <w:ind w:left="1440" w:hanging="360"/>
      </w:pPr>
      <w:rPr>
        <w:rFonts w:ascii="Courier New" w:hAnsi="Courier New"/>
      </w:rPr>
    </w:lvl>
    <w:lvl w:ilvl="2" w:tplc="625A7CCA">
      <w:start w:val="1"/>
      <w:numFmt w:val="bullet"/>
      <w:lvlText w:val=""/>
      <w:lvlJc w:val="left"/>
      <w:pPr>
        <w:tabs>
          <w:tab w:val="num" w:pos="2160"/>
        </w:tabs>
        <w:ind w:left="2160" w:hanging="360"/>
      </w:pPr>
      <w:rPr>
        <w:rFonts w:ascii="Wingdings" w:hAnsi="Wingdings"/>
      </w:rPr>
    </w:lvl>
    <w:lvl w:ilvl="3" w:tplc="C3566B40">
      <w:start w:val="1"/>
      <w:numFmt w:val="bullet"/>
      <w:lvlText w:val=""/>
      <w:lvlJc w:val="left"/>
      <w:pPr>
        <w:tabs>
          <w:tab w:val="num" w:pos="2880"/>
        </w:tabs>
        <w:ind w:left="2880" w:hanging="360"/>
      </w:pPr>
      <w:rPr>
        <w:rFonts w:ascii="Symbol" w:hAnsi="Symbol"/>
      </w:rPr>
    </w:lvl>
    <w:lvl w:ilvl="4" w:tplc="0C14DC3E">
      <w:start w:val="1"/>
      <w:numFmt w:val="bullet"/>
      <w:lvlText w:val="o"/>
      <w:lvlJc w:val="left"/>
      <w:pPr>
        <w:tabs>
          <w:tab w:val="num" w:pos="3600"/>
        </w:tabs>
        <w:ind w:left="3600" w:hanging="360"/>
      </w:pPr>
      <w:rPr>
        <w:rFonts w:ascii="Courier New" w:hAnsi="Courier New"/>
      </w:rPr>
    </w:lvl>
    <w:lvl w:ilvl="5" w:tplc="D0F4A6A8">
      <w:start w:val="1"/>
      <w:numFmt w:val="bullet"/>
      <w:lvlText w:val=""/>
      <w:lvlJc w:val="left"/>
      <w:pPr>
        <w:tabs>
          <w:tab w:val="num" w:pos="4320"/>
        </w:tabs>
        <w:ind w:left="4320" w:hanging="360"/>
      </w:pPr>
      <w:rPr>
        <w:rFonts w:ascii="Wingdings" w:hAnsi="Wingdings"/>
      </w:rPr>
    </w:lvl>
    <w:lvl w:ilvl="6" w:tplc="1770750C">
      <w:start w:val="1"/>
      <w:numFmt w:val="bullet"/>
      <w:lvlText w:val=""/>
      <w:lvlJc w:val="left"/>
      <w:pPr>
        <w:tabs>
          <w:tab w:val="num" w:pos="5040"/>
        </w:tabs>
        <w:ind w:left="5040" w:hanging="360"/>
      </w:pPr>
      <w:rPr>
        <w:rFonts w:ascii="Symbol" w:hAnsi="Symbol"/>
      </w:rPr>
    </w:lvl>
    <w:lvl w:ilvl="7" w:tplc="CD908C26">
      <w:start w:val="1"/>
      <w:numFmt w:val="bullet"/>
      <w:lvlText w:val="o"/>
      <w:lvlJc w:val="left"/>
      <w:pPr>
        <w:tabs>
          <w:tab w:val="num" w:pos="5760"/>
        </w:tabs>
        <w:ind w:left="5760" w:hanging="360"/>
      </w:pPr>
      <w:rPr>
        <w:rFonts w:ascii="Courier New" w:hAnsi="Courier New"/>
      </w:rPr>
    </w:lvl>
    <w:lvl w:ilvl="8" w:tplc="39BE997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4A0C279A">
      <w:start w:val="1"/>
      <w:numFmt w:val="bullet"/>
      <w:lvlText w:val=""/>
      <w:lvlJc w:val="left"/>
      <w:pPr>
        <w:ind w:left="720" w:hanging="360"/>
      </w:pPr>
      <w:rPr>
        <w:rFonts w:ascii="Symbol" w:hAnsi="Symbol"/>
      </w:rPr>
    </w:lvl>
    <w:lvl w:ilvl="1" w:tplc="98CC4B60">
      <w:start w:val="1"/>
      <w:numFmt w:val="bullet"/>
      <w:lvlText w:val="o"/>
      <w:lvlJc w:val="left"/>
      <w:pPr>
        <w:tabs>
          <w:tab w:val="num" w:pos="1440"/>
        </w:tabs>
        <w:ind w:left="1440" w:hanging="360"/>
      </w:pPr>
      <w:rPr>
        <w:rFonts w:ascii="Courier New" w:hAnsi="Courier New"/>
      </w:rPr>
    </w:lvl>
    <w:lvl w:ilvl="2" w:tplc="3934EF80">
      <w:start w:val="1"/>
      <w:numFmt w:val="bullet"/>
      <w:lvlText w:val=""/>
      <w:lvlJc w:val="left"/>
      <w:pPr>
        <w:tabs>
          <w:tab w:val="num" w:pos="2160"/>
        </w:tabs>
        <w:ind w:left="2160" w:hanging="360"/>
      </w:pPr>
      <w:rPr>
        <w:rFonts w:ascii="Wingdings" w:hAnsi="Wingdings"/>
      </w:rPr>
    </w:lvl>
    <w:lvl w:ilvl="3" w:tplc="AF1401CC">
      <w:start w:val="1"/>
      <w:numFmt w:val="bullet"/>
      <w:lvlText w:val=""/>
      <w:lvlJc w:val="left"/>
      <w:pPr>
        <w:tabs>
          <w:tab w:val="num" w:pos="2880"/>
        </w:tabs>
        <w:ind w:left="2880" w:hanging="360"/>
      </w:pPr>
      <w:rPr>
        <w:rFonts w:ascii="Symbol" w:hAnsi="Symbol"/>
      </w:rPr>
    </w:lvl>
    <w:lvl w:ilvl="4" w:tplc="58FAFDA8">
      <w:start w:val="1"/>
      <w:numFmt w:val="bullet"/>
      <w:lvlText w:val="o"/>
      <w:lvlJc w:val="left"/>
      <w:pPr>
        <w:tabs>
          <w:tab w:val="num" w:pos="3600"/>
        </w:tabs>
        <w:ind w:left="3600" w:hanging="360"/>
      </w:pPr>
      <w:rPr>
        <w:rFonts w:ascii="Courier New" w:hAnsi="Courier New"/>
      </w:rPr>
    </w:lvl>
    <w:lvl w:ilvl="5" w:tplc="AF9C684E">
      <w:start w:val="1"/>
      <w:numFmt w:val="bullet"/>
      <w:lvlText w:val=""/>
      <w:lvlJc w:val="left"/>
      <w:pPr>
        <w:tabs>
          <w:tab w:val="num" w:pos="4320"/>
        </w:tabs>
        <w:ind w:left="4320" w:hanging="360"/>
      </w:pPr>
      <w:rPr>
        <w:rFonts w:ascii="Wingdings" w:hAnsi="Wingdings"/>
      </w:rPr>
    </w:lvl>
    <w:lvl w:ilvl="6" w:tplc="11D0DC34">
      <w:start w:val="1"/>
      <w:numFmt w:val="bullet"/>
      <w:lvlText w:val=""/>
      <w:lvlJc w:val="left"/>
      <w:pPr>
        <w:tabs>
          <w:tab w:val="num" w:pos="5040"/>
        </w:tabs>
        <w:ind w:left="5040" w:hanging="360"/>
      </w:pPr>
      <w:rPr>
        <w:rFonts w:ascii="Symbol" w:hAnsi="Symbol"/>
      </w:rPr>
    </w:lvl>
    <w:lvl w:ilvl="7" w:tplc="5342924C">
      <w:start w:val="1"/>
      <w:numFmt w:val="bullet"/>
      <w:lvlText w:val="o"/>
      <w:lvlJc w:val="left"/>
      <w:pPr>
        <w:tabs>
          <w:tab w:val="num" w:pos="5760"/>
        </w:tabs>
        <w:ind w:left="5760" w:hanging="360"/>
      </w:pPr>
      <w:rPr>
        <w:rFonts w:ascii="Courier New" w:hAnsi="Courier New"/>
      </w:rPr>
    </w:lvl>
    <w:lvl w:ilvl="8" w:tplc="0DBC5746">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978C5490">
      <w:start w:val="1"/>
      <w:numFmt w:val="bullet"/>
      <w:lvlText w:val=""/>
      <w:lvlJc w:val="left"/>
      <w:pPr>
        <w:ind w:left="720" w:hanging="360"/>
      </w:pPr>
      <w:rPr>
        <w:rFonts w:ascii="Symbol" w:hAnsi="Symbol"/>
      </w:rPr>
    </w:lvl>
    <w:lvl w:ilvl="1" w:tplc="713479D4">
      <w:start w:val="1"/>
      <w:numFmt w:val="bullet"/>
      <w:lvlText w:val="o"/>
      <w:lvlJc w:val="left"/>
      <w:pPr>
        <w:tabs>
          <w:tab w:val="num" w:pos="1440"/>
        </w:tabs>
        <w:ind w:left="1440" w:hanging="360"/>
      </w:pPr>
      <w:rPr>
        <w:rFonts w:ascii="Courier New" w:hAnsi="Courier New"/>
      </w:rPr>
    </w:lvl>
    <w:lvl w:ilvl="2" w:tplc="4C8CFC88">
      <w:start w:val="1"/>
      <w:numFmt w:val="bullet"/>
      <w:lvlText w:val=""/>
      <w:lvlJc w:val="left"/>
      <w:pPr>
        <w:tabs>
          <w:tab w:val="num" w:pos="2160"/>
        </w:tabs>
        <w:ind w:left="2160" w:hanging="360"/>
      </w:pPr>
      <w:rPr>
        <w:rFonts w:ascii="Wingdings" w:hAnsi="Wingdings"/>
      </w:rPr>
    </w:lvl>
    <w:lvl w:ilvl="3" w:tplc="B692A5D6">
      <w:start w:val="1"/>
      <w:numFmt w:val="bullet"/>
      <w:lvlText w:val=""/>
      <w:lvlJc w:val="left"/>
      <w:pPr>
        <w:tabs>
          <w:tab w:val="num" w:pos="2880"/>
        </w:tabs>
        <w:ind w:left="2880" w:hanging="360"/>
      </w:pPr>
      <w:rPr>
        <w:rFonts w:ascii="Symbol" w:hAnsi="Symbol"/>
      </w:rPr>
    </w:lvl>
    <w:lvl w:ilvl="4" w:tplc="9DDC9F32">
      <w:start w:val="1"/>
      <w:numFmt w:val="bullet"/>
      <w:lvlText w:val="o"/>
      <w:lvlJc w:val="left"/>
      <w:pPr>
        <w:tabs>
          <w:tab w:val="num" w:pos="3600"/>
        </w:tabs>
        <w:ind w:left="3600" w:hanging="360"/>
      </w:pPr>
      <w:rPr>
        <w:rFonts w:ascii="Courier New" w:hAnsi="Courier New"/>
      </w:rPr>
    </w:lvl>
    <w:lvl w:ilvl="5" w:tplc="D9121CDA">
      <w:start w:val="1"/>
      <w:numFmt w:val="bullet"/>
      <w:lvlText w:val=""/>
      <w:lvlJc w:val="left"/>
      <w:pPr>
        <w:tabs>
          <w:tab w:val="num" w:pos="4320"/>
        </w:tabs>
        <w:ind w:left="4320" w:hanging="360"/>
      </w:pPr>
      <w:rPr>
        <w:rFonts w:ascii="Wingdings" w:hAnsi="Wingdings"/>
      </w:rPr>
    </w:lvl>
    <w:lvl w:ilvl="6" w:tplc="3C24A8B8">
      <w:start w:val="1"/>
      <w:numFmt w:val="bullet"/>
      <w:lvlText w:val=""/>
      <w:lvlJc w:val="left"/>
      <w:pPr>
        <w:tabs>
          <w:tab w:val="num" w:pos="5040"/>
        </w:tabs>
        <w:ind w:left="5040" w:hanging="360"/>
      </w:pPr>
      <w:rPr>
        <w:rFonts w:ascii="Symbol" w:hAnsi="Symbol"/>
      </w:rPr>
    </w:lvl>
    <w:lvl w:ilvl="7" w:tplc="496E6924">
      <w:start w:val="1"/>
      <w:numFmt w:val="bullet"/>
      <w:lvlText w:val="o"/>
      <w:lvlJc w:val="left"/>
      <w:pPr>
        <w:tabs>
          <w:tab w:val="num" w:pos="5760"/>
        </w:tabs>
        <w:ind w:left="5760" w:hanging="360"/>
      </w:pPr>
      <w:rPr>
        <w:rFonts w:ascii="Courier New" w:hAnsi="Courier New"/>
      </w:rPr>
    </w:lvl>
    <w:lvl w:ilvl="8" w:tplc="E1AAC19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AE928FD4">
      <w:start w:val="1"/>
      <w:numFmt w:val="bullet"/>
      <w:lvlText w:val=""/>
      <w:lvlJc w:val="left"/>
      <w:pPr>
        <w:ind w:left="720" w:hanging="360"/>
      </w:pPr>
      <w:rPr>
        <w:rFonts w:ascii="Symbol" w:hAnsi="Symbol"/>
      </w:rPr>
    </w:lvl>
    <w:lvl w:ilvl="1" w:tplc="45F2AAEE">
      <w:start w:val="1"/>
      <w:numFmt w:val="bullet"/>
      <w:lvlText w:val="o"/>
      <w:lvlJc w:val="left"/>
      <w:pPr>
        <w:tabs>
          <w:tab w:val="num" w:pos="1440"/>
        </w:tabs>
        <w:ind w:left="1440" w:hanging="360"/>
      </w:pPr>
      <w:rPr>
        <w:rFonts w:ascii="Courier New" w:hAnsi="Courier New"/>
      </w:rPr>
    </w:lvl>
    <w:lvl w:ilvl="2" w:tplc="02E2EB5C">
      <w:start w:val="1"/>
      <w:numFmt w:val="bullet"/>
      <w:lvlText w:val=""/>
      <w:lvlJc w:val="left"/>
      <w:pPr>
        <w:tabs>
          <w:tab w:val="num" w:pos="2160"/>
        </w:tabs>
        <w:ind w:left="2160" w:hanging="360"/>
      </w:pPr>
      <w:rPr>
        <w:rFonts w:ascii="Wingdings" w:hAnsi="Wingdings"/>
      </w:rPr>
    </w:lvl>
    <w:lvl w:ilvl="3" w:tplc="F118BDB6">
      <w:start w:val="1"/>
      <w:numFmt w:val="bullet"/>
      <w:lvlText w:val=""/>
      <w:lvlJc w:val="left"/>
      <w:pPr>
        <w:tabs>
          <w:tab w:val="num" w:pos="2880"/>
        </w:tabs>
        <w:ind w:left="2880" w:hanging="360"/>
      </w:pPr>
      <w:rPr>
        <w:rFonts w:ascii="Symbol" w:hAnsi="Symbol"/>
      </w:rPr>
    </w:lvl>
    <w:lvl w:ilvl="4" w:tplc="9CBC5786">
      <w:start w:val="1"/>
      <w:numFmt w:val="bullet"/>
      <w:lvlText w:val="o"/>
      <w:lvlJc w:val="left"/>
      <w:pPr>
        <w:tabs>
          <w:tab w:val="num" w:pos="3600"/>
        </w:tabs>
        <w:ind w:left="3600" w:hanging="360"/>
      </w:pPr>
      <w:rPr>
        <w:rFonts w:ascii="Courier New" w:hAnsi="Courier New"/>
      </w:rPr>
    </w:lvl>
    <w:lvl w:ilvl="5" w:tplc="2E0262C8">
      <w:start w:val="1"/>
      <w:numFmt w:val="bullet"/>
      <w:lvlText w:val=""/>
      <w:lvlJc w:val="left"/>
      <w:pPr>
        <w:tabs>
          <w:tab w:val="num" w:pos="4320"/>
        </w:tabs>
        <w:ind w:left="4320" w:hanging="360"/>
      </w:pPr>
      <w:rPr>
        <w:rFonts w:ascii="Wingdings" w:hAnsi="Wingdings"/>
      </w:rPr>
    </w:lvl>
    <w:lvl w:ilvl="6" w:tplc="09623938">
      <w:start w:val="1"/>
      <w:numFmt w:val="bullet"/>
      <w:lvlText w:val=""/>
      <w:lvlJc w:val="left"/>
      <w:pPr>
        <w:tabs>
          <w:tab w:val="num" w:pos="5040"/>
        </w:tabs>
        <w:ind w:left="5040" w:hanging="360"/>
      </w:pPr>
      <w:rPr>
        <w:rFonts w:ascii="Symbol" w:hAnsi="Symbol"/>
      </w:rPr>
    </w:lvl>
    <w:lvl w:ilvl="7" w:tplc="7DB4E8E0">
      <w:start w:val="1"/>
      <w:numFmt w:val="bullet"/>
      <w:lvlText w:val="o"/>
      <w:lvlJc w:val="left"/>
      <w:pPr>
        <w:tabs>
          <w:tab w:val="num" w:pos="5760"/>
        </w:tabs>
        <w:ind w:left="5760" w:hanging="360"/>
      </w:pPr>
      <w:rPr>
        <w:rFonts w:ascii="Courier New" w:hAnsi="Courier New"/>
      </w:rPr>
    </w:lvl>
    <w:lvl w:ilvl="8" w:tplc="90D6E950">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B088EC94">
      <w:start w:val="1"/>
      <w:numFmt w:val="bullet"/>
      <w:lvlText w:val=""/>
      <w:lvlJc w:val="left"/>
      <w:pPr>
        <w:ind w:left="720" w:hanging="360"/>
      </w:pPr>
      <w:rPr>
        <w:rFonts w:ascii="Symbol" w:hAnsi="Symbol"/>
      </w:rPr>
    </w:lvl>
    <w:lvl w:ilvl="1" w:tplc="9ACAB23C">
      <w:start w:val="1"/>
      <w:numFmt w:val="bullet"/>
      <w:lvlText w:val="o"/>
      <w:lvlJc w:val="left"/>
      <w:pPr>
        <w:tabs>
          <w:tab w:val="num" w:pos="1440"/>
        </w:tabs>
        <w:ind w:left="1440" w:hanging="360"/>
      </w:pPr>
      <w:rPr>
        <w:rFonts w:ascii="Courier New" w:hAnsi="Courier New"/>
      </w:rPr>
    </w:lvl>
    <w:lvl w:ilvl="2" w:tplc="34A88C5A">
      <w:start w:val="1"/>
      <w:numFmt w:val="bullet"/>
      <w:lvlText w:val=""/>
      <w:lvlJc w:val="left"/>
      <w:pPr>
        <w:tabs>
          <w:tab w:val="num" w:pos="2160"/>
        </w:tabs>
        <w:ind w:left="2160" w:hanging="360"/>
      </w:pPr>
      <w:rPr>
        <w:rFonts w:ascii="Wingdings" w:hAnsi="Wingdings"/>
      </w:rPr>
    </w:lvl>
    <w:lvl w:ilvl="3" w:tplc="021411F8">
      <w:start w:val="1"/>
      <w:numFmt w:val="bullet"/>
      <w:lvlText w:val=""/>
      <w:lvlJc w:val="left"/>
      <w:pPr>
        <w:tabs>
          <w:tab w:val="num" w:pos="2880"/>
        </w:tabs>
        <w:ind w:left="2880" w:hanging="360"/>
      </w:pPr>
      <w:rPr>
        <w:rFonts w:ascii="Symbol" w:hAnsi="Symbol"/>
      </w:rPr>
    </w:lvl>
    <w:lvl w:ilvl="4" w:tplc="AD9CB8AE">
      <w:start w:val="1"/>
      <w:numFmt w:val="bullet"/>
      <w:lvlText w:val="o"/>
      <w:lvlJc w:val="left"/>
      <w:pPr>
        <w:tabs>
          <w:tab w:val="num" w:pos="3600"/>
        </w:tabs>
        <w:ind w:left="3600" w:hanging="360"/>
      </w:pPr>
      <w:rPr>
        <w:rFonts w:ascii="Courier New" w:hAnsi="Courier New"/>
      </w:rPr>
    </w:lvl>
    <w:lvl w:ilvl="5" w:tplc="6D1E72F8">
      <w:start w:val="1"/>
      <w:numFmt w:val="bullet"/>
      <w:lvlText w:val=""/>
      <w:lvlJc w:val="left"/>
      <w:pPr>
        <w:tabs>
          <w:tab w:val="num" w:pos="4320"/>
        </w:tabs>
        <w:ind w:left="4320" w:hanging="360"/>
      </w:pPr>
      <w:rPr>
        <w:rFonts w:ascii="Wingdings" w:hAnsi="Wingdings"/>
      </w:rPr>
    </w:lvl>
    <w:lvl w:ilvl="6" w:tplc="0962404E">
      <w:start w:val="1"/>
      <w:numFmt w:val="bullet"/>
      <w:lvlText w:val=""/>
      <w:lvlJc w:val="left"/>
      <w:pPr>
        <w:tabs>
          <w:tab w:val="num" w:pos="5040"/>
        </w:tabs>
        <w:ind w:left="5040" w:hanging="360"/>
      </w:pPr>
      <w:rPr>
        <w:rFonts w:ascii="Symbol" w:hAnsi="Symbol"/>
      </w:rPr>
    </w:lvl>
    <w:lvl w:ilvl="7" w:tplc="454267DE">
      <w:start w:val="1"/>
      <w:numFmt w:val="bullet"/>
      <w:lvlText w:val="o"/>
      <w:lvlJc w:val="left"/>
      <w:pPr>
        <w:tabs>
          <w:tab w:val="num" w:pos="5760"/>
        </w:tabs>
        <w:ind w:left="5760" w:hanging="360"/>
      </w:pPr>
      <w:rPr>
        <w:rFonts w:ascii="Courier New" w:hAnsi="Courier New"/>
      </w:rPr>
    </w:lvl>
    <w:lvl w:ilvl="8" w:tplc="37BEE766">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2842E762">
      <w:start w:val="1"/>
      <w:numFmt w:val="bullet"/>
      <w:lvlText w:val=""/>
      <w:lvlJc w:val="left"/>
      <w:pPr>
        <w:ind w:left="720" w:hanging="360"/>
      </w:pPr>
      <w:rPr>
        <w:rFonts w:ascii="Symbol" w:hAnsi="Symbol"/>
      </w:rPr>
    </w:lvl>
    <w:lvl w:ilvl="1" w:tplc="26F4D756">
      <w:start w:val="1"/>
      <w:numFmt w:val="bullet"/>
      <w:lvlText w:val="o"/>
      <w:lvlJc w:val="left"/>
      <w:pPr>
        <w:tabs>
          <w:tab w:val="num" w:pos="1440"/>
        </w:tabs>
        <w:ind w:left="1440" w:hanging="360"/>
      </w:pPr>
      <w:rPr>
        <w:rFonts w:ascii="Courier New" w:hAnsi="Courier New"/>
      </w:rPr>
    </w:lvl>
    <w:lvl w:ilvl="2" w:tplc="9464485E">
      <w:start w:val="1"/>
      <w:numFmt w:val="bullet"/>
      <w:lvlText w:val=""/>
      <w:lvlJc w:val="left"/>
      <w:pPr>
        <w:tabs>
          <w:tab w:val="num" w:pos="2160"/>
        </w:tabs>
        <w:ind w:left="2160" w:hanging="360"/>
      </w:pPr>
      <w:rPr>
        <w:rFonts w:ascii="Wingdings" w:hAnsi="Wingdings"/>
      </w:rPr>
    </w:lvl>
    <w:lvl w:ilvl="3" w:tplc="C1A2F0E0">
      <w:start w:val="1"/>
      <w:numFmt w:val="bullet"/>
      <w:lvlText w:val=""/>
      <w:lvlJc w:val="left"/>
      <w:pPr>
        <w:tabs>
          <w:tab w:val="num" w:pos="2880"/>
        </w:tabs>
        <w:ind w:left="2880" w:hanging="360"/>
      </w:pPr>
      <w:rPr>
        <w:rFonts w:ascii="Symbol" w:hAnsi="Symbol"/>
      </w:rPr>
    </w:lvl>
    <w:lvl w:ilvl="4" w:tplc="81787516">
      <w:start w:val="1"/>
      <w:numFmt w:val="bullet"/>
      <w:lvlText w:val="o"/>
      <w:lvlJc w:val="left"/>
      <w:pPr>
        <w:tabs>
          <w:tab w:val="num" w:pos="3600"/>
        </w:tabs>
        <w:ind w:left="3600" w:hanging="360"/>
      </w:pPr>
      <w:rPr>
        <w:rFonts w:ascii="Courier New" w:hAnsi="Courier New"/>
      </w:rPr>
    </w:lvl>
    <w:lvl w:ilvl="5" w:tplc="4A60D07C">
      <w:start w:val="1"/>
      <w:numFmt w:val="bullet"/>
      <w:lvlText w:val=""/>
      <w:lvlJc w:val="left"/>
      <w:pPr>
        <w:tabs>
          <w:tab w:val="num" w:pos="4320"/>
        </w:tabs>
        <w:ind w:left="4320" w:hanging="360"/>
      </w:pPr>
      <w:rPr>
        <w:rFonts w:ascii="Wingdings" w:hAnsi="Wingdings"/>
      </w:rPr>
    </w:lvl>
    <w:lvl w:ilvl="6" w:tplc="C16838F4">
      <w:start w:val="1"/>
      <w:numFmt w:val="bullet"/>
      <w:lvlText w:val=""/>
      <w:lvlJc w:val="left"/>
      <w:pPr>
        <w:tabs>
          <w:tab w:val="num" w:pos="5040"/>
        </w:tabs>
        <w:ind w:left="5040" w:hanging="360"/>
      </w:pPr>
      <w:rPr>
        <w:rFonts w:ascii="Symbol" w:hAnsi="Symbol"/>
      </w:rPr>
    </w:lvl>
    <w:lvl w:ilvl="7" w:tplc="4F5E6270">
      <w:start w:val="1"/>
      <w:numFmt w:val="bullet"/>
      <w:lvlText w:val="o"/>
      <w:lvlJc w:val="left"/>
      <w:pPr>
        <w:tabs>
          <w:tab w:val="num" w:pos="5760"/>
        </w:tabs>
        <w:ind w:left="5760" w:hanging="360"/>
      </w:pPr>
      <w:rPr>
        <w:rFonts w:ascii="Courier New" w:hAnsi="Courier New"/>
      </w:rPr>
    </w:lvl>
    <w:lvl w:ilvl="8" w:tplc="DEBA0C74">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1A1E74E4">
      <w:start w:val="1"/>
      <w:numFmt w:val="bullet"/>
      <w:lvlText w:val=""/>
      <w:lvlJc w:val="left"/>
      <w:pPr>
        <w:ind w:left="720" w:hanging="360"/>
      </w:pPr>
      <w:rPr>
        <w:rFonts w:ascii="Symbol" w:hAnsi="Symbol"/>
      </w:rPr>
    </w:lvl>
    <w:lvl w:ilvl="1" w:tplc="EA8A651A">
      <w:start w:val="1"/>
      <w:numFmt w:val="bullet"/>
      <w:lvlText w:val="o"/>
      <w:lvlJc w:val="left"/>
      <w:pPr>
        <w:tabs>
          <w:tab w:val="num" w:pos="1440"/>
        </w:tabs>
        <w:ind w:left="1440" w:hanging="360"/>
      </w:pPr>
      <w:rPr>
        <w:rFonts w:ascii="Courier New" w:hAnsi="Courier New"/>
      </w:rPr>
    </w:lvl>
    <w:lvl w:ilvl="2" w:tplc="F9B65D52">
      <w:start w:val="1"/>
      <w:numFmt w:val="bullet"/>
      <w:lvlText w:val=""/>
      <w:lvlJc w:val="left"/>
      <w:pPr>
        <w:tabs>
          <w:tab w:val="num" w:pos="2160"/>
        </w:tabs>
        <w:ind w:left="2160" w:hanging="360"/>
      </w:pPr>
      <w:rPr>
        <w:rFonts w:ascii="Wingdings" w:hAnsi="Wingdings"/>
      </w:rPr>
    </w:lvl>
    <w:lvl w:ilvl="3" w:tplc="91EEC6E8">
      <w:start w:val="1"/>
      <w:numFmt w:val="bullet"/>
      <w:lvlText w:val=""/>
      <w:lvlJc w:val="left"/>
      <w:pPr>
        <w:tabs>
          <w:tab w:val="num" w:pos="2880"/>
        </w:tabs>
        <w:ind w:left="2880" w:hanging="360"/>
      </w:pPr>
      <w:rPr>
        <w:rFonts w:ascii="Symbol" w:hAnsi="Symbol"/>
      </w:rPr>
    </w:lvl>
    <w:lvl w:ilvl="4" w:tplc="5AE42E44">
      <w:start w:val="1"/>
      <w:numFmt w:val="bullet"/>
      <w:lvlText w:val="o"/>
      <w:lvlJc w:val="left"/>
      <w:pPr>
        <w:tabs>
          <w:tab w:val="num" w:pos="3600"/>
        </w:tabs>
        <w:ind w:left="3600" w:hanging="360"/>
      </w:pPr>
      <w:rPr>
        <w:rFonts w:ascii="Courier New" w:hAnsi="Courier New"/>
      </w:rPr>
    </w:lvl>
    <w:lvl w:ilvl="5" w:tplc="367801C8">
      <w:start w:val="1"/>
      <w:numFmt w:val="bullet"/>
      <w:lvlText w:val=""/>
      <w:lvlJc w:val="left"/>
      <w:pPr>
        <w:tabs>
          <w:tab w:val="num" w:pos="4320"/>
        </w:tabs>
        <w:ind w:left="4320" w:hanging="360"/>
      </w:pPr>
      <w:rPr>
        <w:rFonts w:ascii="Wingdings" w:hAnsi="Wingdings"/>
      </w:rPr>
    </w:lvl>
    <w:lvl w:ilvl="6" w:tplc="B922C582">
      <w:start w:val="1"/>
      <w:numFmt w:val="bullet"/>
      <w:lvlText w:val=""/>
      <w:lvlJc w:val="left"/>
      <w:pPr>
        <w:tabs>
          <w:tab w:val="num" w:pos="5040"/>
        </w:tabs>
        <w:ind w:left="5040" w:hanging="360"/>
      </w:pPr>
      <w:rPr>
        <w:rFonts w:ascii="Symbol" w:hAnsi="Symbol"/>
      </w:rPr>
    </w:lvl>
    <w:lvl w:ilvl="7" w:tplc="A5C0605A">
      <w:start w:val="1"/>
      <w:numFmt w:val="bullet"/>
      <w:lvlText w:val="o"/>
      <w:lvlJc w:val="left"/>
      <w:pPr>
        <w:tabs>
          <w:tab w:val="num" w:pos="5760"/>
        </w:tabs>
        <w:ind w:left="5760" w:hanging="360"/>
      </w:pPr>
      <w:rPr>
        <w:rFonts w:ascii="Courier New" w:hAnsi="Courier New"/>
      </w:rPr>
    </w:lvl>
    <w:lvl w:ilvl="8" w:tplc="FC225760">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3CFE59DA">
      <w:start w:val="1"/>
      <w:numFmt w:val="bullet"/>
      <w:lvlText w:val=""/>
      <w:lvlJc w:val="left"/>
      <w:pPr>
        <w:ind w:left="720" w:hanging="360"/>
      </w:pPr>
      <w:rPr>
        <w:rFonts w:ascii="Symbol" w:hAnsi="Symbol"/>
      </w:rPr>
    </w:lvl>
    <w:lvl w:ilvl="1" w:tplc="8FE0E7DA">
      <w:start w:val="1"/>
      <w:numFmt w:val="bullet"/>
      <w:lvlText w:val="o"/>
      <w:lvlJc w:val="left"/>
      <w:pPr>
        <w:tabs>
          <w:tab w:val="num" w:pos="1440"/>
        </w:tabs>
        <w:ind w:left="1440" w:hanging="360"/>
      </w:pPr>
      <w:rPr>
        <w:rFonts w:ascii="Courier New" w:hAnsi="Courier New"/>
      </w:rPr>
    </w:lvl>
    <w:lvl w:ilvl="2" w:tplc="457C36BC">
      <w:start w:val="1"/>
      <w:numFmt w:val="bullet"/>
      <w:lvlText w:val=""/>
      <w:lvlJc w:val="left"/>
      <w:pPr>
        <w:tabs>
          <w:tab w:val="num" w:pos="2160"/>
        </w:tabs>
        <w:ind w:left="2160" w:hanging="360"/>
      </w:pPr>
      <w:rPr>
        <w:rFonts w:ascii="Wingdings" w:hAnsi="Wingdings"/>
      </w:rPr>
    </w:lvl>
    <w:lvl w:ilvl="3" w:tplc="483455A0">
      <w:start w:val="1"/>
      <w:numFmt w:val="bullet"/>
      <w:lvlText w:val=""/>
      <w:lvlJc w:val="left"/>
      <w:pPr>
        <w:tabs>
          <w:tab w:val="num" w:pos="2880"/>
        </w:tabs>
        <w:ind w:left="2880" w:hanging="360"/>
      </w:pPr>
      <w:rPr>
        <w:rFonts w:ascii="Symbol" w:hAnsi="Symbol"/>
      </w:rPr>
    </w:lvl>
    <w:lvl w:ilvl="4" w:tplc="6670732E">
      <w:start w:val="1"/>
      <w:numFmt w:val="bullet"/>
      <w:lvlText w:val="o"/>
      <w:lvlJc w:val="left"/>
      <w:pPr>
        <w:tabs>
          <w:tab w:val="num" w:pos="3600"/>
        </w:tabs>
        <w:ind w:left="3600" w:hanging="360"/>
      </w:pPr>
      <w:rPr>
        <w:rFonts w:ascii="Courier New" w:hAnsi="Courier New"/>
      </w:rPr>
    </w:lvl>
    <w:lvl w:ilvl="5" w:tplc="1BA01F46">
      <w:start w:val="1"/>
      <w:numFmt w:val="bullet"/>
      <w:lvlText w:val=""/>
      <w:lvlJc w:val="left"/>
      <w:pPr>
        <w:tabs>
          <w:tab w:val="num" w:pos="4320"/>
        </w:tabs>
        <w:ind w:left="4320" w:hanging="360"/>
      </w:pPr>
      <w:rPr>
        <w:rFonts w:ascii="Wingdings" w:hAnsi="Wingdings"/>
      </w:rPr>
    </w:lvl>
    <w:lvl w:ilvl="6" w:tplc="022A409A">
      <w:start w:val="1"/>
      <w:numFmt w:val="bullet"/>
      <w:lvlText w:val=""/>
      <w:lvlJc w:val="left"/>
      <w:pPr>
        <w:tabs>
          <w:tab w:val="num" w:pos="5040"/>
        </w:tabs>
        <w:ind w:left="5040" w:hanging="360"/>
      </w:pPr>
      <w:rPr>
        <w:rFonts w:ascii="Symbol" w:hAnsi="Symbol"/>
      </w:rPr>
    </w:lvl>
    <w:lvl w:ilvl="7" w:tplc="CC3CC182">
      <w:start w:val="1"/>
      <w:numFmt w:val="bullet"/>
      <w:lvlText w:val="o"/>
      <w:lvlJc w:val="left"/>
      <w:pPr>
        <w:tabs>
          <w:tab w:val="num" w:pos="5760"/>
        </w:tabs>
        <w:ind w:left="5760" w:hanging="360"/>
      </w:pPr>
      <w:rPr>
        <w:rFonts w:ascii="Courier New" w:hAnsi="Courier New"/>
      </w:rPr>
    </w:lvl>
    <w:lvl w:ilvl="8" w:tplc="48AA248A">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EF8C68C8">
      <w:start w:val="1"/>
      <w:numFmt w:val="bullet"/>
      <w:lvlText w:val=""/>
      <w:lvlJc w:val="left"/>
      <w:pPr>
        <w:ind w:left="720" w:hanging="360"/>
      </w:pPr>
      <w:rPr>
        <w:rFonts w:ascii="Symbol" w:hAnsi="Symbol"/>
      </w:rPr>
    </w:lvl>
    <w:lvl w:ilvl="1" w:tplc="537050A6">
      <w:start w:val="1"/>
      <w:numFmt w:val="bullet"/>
      <w:lvlText w:val="o"/>
      <w:lvlJc w:val="left"/>
      <w:pPr>
        <w:tabs>
          <w:tab w:val="num" w:pos="1440"/>
        </w:tabs>
        <w:ind w:left="1440" w:hanging="360"/>
      </w:pPr>
      <w:rPr>
        <w:rFonts w:ascii="Courier New" w:hAnsi="Courier New"/>
      </w:rPr>
    </w:lvl>
    <w:lvl w:ilvl="2" w:tplc="59848EB8">
      <w:start w:val="1"/>
      <w:numFmt w:val="bullet"/>
      <w:lvlText w:val=""/>
      <w:lvlJc w:val="left"/>
      <w:pPr>
        <w:tabs>
          <w:tab w:val="num" w:pos="2160"/>
        </w:tabs>
        <w:ind w:left="2160" w:hanging="360"/>
      </w:pPr>
      <w:rPr>
        <w:rFonts w:ascii="Wingdings" w:hAnsi="Wingdings"/>
      </w:rPr>
    </w:lvl>
    <w:lvl w:ilvl="3" w:tplc="B0344FA2">
      <w:start w:val="1"/>
      <w:numFmt w:val="bullet"/>
      <w:lvlText w:val=""/>
      <w:lvlJc w:val="left"/>
      <w:pPr>
        <w:tabs>
          <w:tab w:val="num" w:pos="2880"/>
        </w:tabs>
        <w:ind w:left="2880" w:hanging="360"/>
      </w:pPr>
      <w:rPr>
        <w:rFonts w:ascii="Symbol" w:hAnsi="Symbol"/>
      </w:rPr>
    </w:lvl>
    <w:lvl w:ilvl="4" w:tplc="4F248DC6">
      <w:start w:val="1"/>
      <w:numFmt w:val="bullet"/>
      <w:lvlText w:val="o"/>
      <w:lvlJc w:val="left"/>
      <w:pPr>
        <w:tabs>
          <w:tab w:val="num" w:pos="3600"/>
        </w:tabs>
        <w:ind w:left="3600" w:hanging="360"/>
      </w:pPr>
      <w:rPr>
        <w:rFonts w:ascii="Courier New" w:hAnsi="Courier New"/>
      </w:rPr>
    </w:lvl>
    <w:lvl w:ilvl="5" w:tplc="554000EC">
      <w:start w:val="1"/>
      <w:numFmt w:val="bullet"/>
      <w:lvlText w:val=""/>
      <w:lvlJc w:val="left"/>
      <w:pPr>
        <w:tabs>
          <w:tab w:val="num" w:pos="4320"/>
        </w:tabs>
        <w:ind w:left="4320" w:hanging="360"/>
      </w:pPr>
      <w:rPr>
        <w:rFonts w:ascii="Wingdings" w:hAnsi="Wingdings"/>
      </w:rPr>
    </w:lvl>
    <w:lvl w:ilvl="6" w:tplc="9E70D464">
      <w:start w:val="1"/>
      <w:numFmt w:val="bullet"/>
      <w:lvlText w:val=""/>
      <w:lvlJc w:val="left"/>
      <w:pPr>
        <w:tabs>
          <w:tab w:val="num" w:pos="5040"/>
        </w:tabs>
        <w:ind w:left="5040" w:hanging="360"/>
      </w:pPr>
      <w:rPr>
        <w:rFonts w:ascii="Symbol" w:hAnsi="Symbol"/>
      </w:rPr>
    </w:lvl>
    <w:lvl w:ilvl="7" w:tplc="90B26550">
      <w:start w:val="1"/>
      <w:numFmt w:val="bullet"/>
      <w:lvlText w:val="o"/>
      <w:lvlJc w:val="left"/>
      <w:pPr>
        <w:tabs>
          <w:tab w:val="num" w:pos="5760"/>
        </w:tabs>
        <w:ind w:left="5760" w:hanging="360"/>
      </w:pPr>
      <w:rPr>
        <w:rFonts w:ascii="Courier New" w:hAnsi="Courier New"/>
      </w:rPr>
    </w:lvl>
    <w:lvl w:ilvl="8" w:tplc="404AA7E4">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FFD4293C">
      <w:start w:val="1"/>
      <w:numFmt w:val="bullet"/>
      <w:lvlText w:val=""/>
      <w:lvlJc w:val="left"/>
      <w:pPr>
        <w:ind w:left="720" w:hanging="360"/>
      </w:pPr>
      <w:rPr>
        <w:rFonts w:ascii="Symbol" w:hAnsi="Symbol"/>
      </w:rPr>
    </w:lvl>
    <w:lvl w:ilvl="1" w:tplc="67B89702">
      <w:start w:val="1"/>
      <w:numFmt w:val="bullet"/>
      <w:lvlText w:val="o"/>
      <w:lvlJc w:val="left"/>
      <w:pPr>
        <w:tabs>
          <w:tab w:val="num" w:pos="1440"/>
        </w:tabs>
        <w:ind w:left="1440" w:hanging="360"/>
      </w:pPr>
      <w:rPr>
        <w:rFonts w:ascii="Courier New" w:hAnsi="Courier New"/>
      </w:rPr>
    </w:lvl>
    <w:lvl w:ilvl="2" w:tplc="D61472E0">
      <w:start w:val="1"/>
      <w:numFmt w:val="bullet"/>
      <w:lvlText w:val=""/>
      <w:lvlJc w:val="left"/>
      <w:pPr>
        <w:tabs>
          <w:tab w:val="num" w:pos="2160"/>
        </w:tabs>
        <w:ind w:left="2160" w:hanging="360"/>
      </w:pPr>
      <w:rPr>
        <w:rFonts w:ascii="Wingdings" w:hAnsi="Wingdings"/>
      </w:rPr>
    </w:lvl>
    <w:lvl w:ilvl="3" w:tplc="6910E8AE">
      <w:start w:val="1"/>
      <w:numFmt w:val="bullet"/>
      <w:lvlText w:val=""/>
      <w:lvlJc w:val="left"/>
      <w:pPr>
        <w:tabs>
          <w:tab w:val="num" w:pos="2880"/>
        </w:tabs>
        <w:ind w:left="2880" w:hanging="360"/>
      </w:pPr>
      <w:rPr>
        <w:rFonts w:ascii="Symbol" w:hAnsi="Symbol"/>
      </w:rPr>
    </w:lvl>
    <w:lvl w:ilvl="4" w:tplc="F216F1EE">
      <w:start w:val="1"/>
      <w:numFmt w:val="bullet"/>
      <w:lvlText w:val="o"/>
      <w:lvlJc w:val="left"/>
      <w:pPr>
        <w:tabs>
          <w:tab w:val="num" w:pos="3600"/>
        </w:tabs>
        <w:ind w:left="3600" w:hanging="360"/>
      </w:pPr>
      <w:rPr>
        <w:rFonts w:ascii="Courier New" w:hAnsi="Courier New"/>
      </w:rPr>
    </w:lvl>
    <w:lvl w:ilvl="5" w:tplc="DCAC4F38">
      <w:start w:val="1"/>
      <w:numFmt w:val="bullet"/>
      <w:lvlText w:val=""/>
      <w:lvlJc w:val="left"/>
      <w:pPr>
        <w:tabs>
          <w:tab w:val="num" w:pos="4320"/>
        </w:tabs>
        <w:ind w:left="4320" w:hanging="360"/>
      </w:pPr>
      <w:rPr>
        <w:rFonts w:ascii="Wingdings" w:hAnsi="Wingdings"/>
      </w:rPr>
    </w:lvl>
    <w:lvl w:ilvl="6" w:tplc="963E3DEA">
      <w:start w:val="1"/>
      <w:numFmt w:val="bullet"/>
      <w:lvlText w:val=""/>
      <w:lvlJc w:val="left"/>
      <w:pPr>
        <w:tabs>
          <w:tab w:val="num" w:pos="5040"/>
        </w:tabs>
        <w:ind w:left="5040" w:hanging="360"/>
      </w:pPr>
      <w:rPr>
        <w:rFonts w:ascii="Symbol" w:hAnsi="Symbol"/>
      </w:rPr>
    </w:lvl>
    <w:lvl w:ilvl="7" w:tplc="C5A0FCC2">
      <w:start w:val="1"/>
      <w:numFmt w:val="bullet"/>
      <w:lvlText w:val="o"/>
      <w:lvlJc w:val="left"/>
      <w:pPr>
        <w:tabs>
          <w:tab w:val="num" w:pos="5760"/>
        </w:tabs>
        <w:ind w:left="5760" w:hanging="360"/>
      </w:pPr>
      <w:rPr>
        <w:rFonts w:ascii="Courier New" w:hAnsi="Courier New"/>
      </w:rPr>
    </w:lvl>
    <w:lvl w:ilvl="8" w:tplc="2382ABAC">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74CE9BB2">
      <w:start w:val="1"/>
      <w:numFmt w:val="bullet"/>
      <w:lvlText w:val=""/>
      <w:lvlJc w:val="left"/>
      <w:pPr>
        <w:ind w:left="720" w:hanging="360"/>
      </w:pPr>
      <w:rPr>
        <w:rFonts w:ascii="Symbol" w:hAnsi="Symbol"/>
      </w:rPr>
    </w:lvl>
    <w:lvl w:ilvl="1" w:tplc="9B2A1818">
      <w:start w:val="1"/>
      <w:numFmt w:val="bullet"/>
      <w:lvlText w:val="o"/>
      <w:lvlJc w:val="left"/>
      <w:pPr>
        <w:tabs>
          <w:tab w:val="num" w:pos="1440"/>
        </w:tabs>
        <w:ind w:left="1440" w:hanging="360"/>
      </w:pPr>
      <w:rPr>
        <w:rFonts w:ascii="Courier New" w:hAnsi="Courier New"/>
      </w:rPr>
    </w:lvl>
    <w:lvl w:ilvl="2" w:tplc="97CCE7A0">
      <w:start w:val="1"/>
      <w:numFmt w:val="bullet"/>
      <w:lvlText w:val=""/>
      <w:lvlJc w:val="left"/>
      <w:pPr>
        <w:tabs>
          <w:tab w:val="num" w:pos="2160"/>
        </w:tabs>
        <w:ind w:left="2160" w:hanging="360"/>
      </w:pPr>
      <w:rPr>
        <w:rFonts w:ascii="Wingdings" w:hAnsi="Wingdings"/>
      </w:rPr>
    </w:lvl>
    <w:lvl w:ilvl="3" w:tplc="A9FCC702">
      <w:start w:val="1"/>
      <w:numFmt w:val="bullet"/>
      <w:lvlText w:val=""/>
      <w:lvlJc w:val="left"/>
      <w:pPr>
        <w:tabs>
          <w:tab w:val="num" w:pos="2880"/>
        </w:tabs>
        <w:ind w:left="2880" w:hanging="360"/>
      </w:pPr>
      <w:rPr>
        <w:rFonts w:ascii="Symbol" w:hAnsi="Symbol"/>
      </w:rPr>
    </w:lvl>
    <w:lvl w:ilvl="4" w:tplc="2FE6EBB4">
      <w:start w:val="1"/>
      <w:numFmt w:val="bullet"/>
      <w:lvlText w:val="o"/>
      <w:lvlJc w:val="left"/>
      <w:pPr>
        <w:tabs>
          <w:tab w:val="num" w:pos="3600"/>
        </w:tabs>
        <w:ind w:left="3600" w:hanging="360"/>
      </w:pPr>
      <w:rPr>
        <w:rFonts w:ascii="Courier New" w:hAnsi="Courier New"/>
      </w:rPr>
    </w:lvl>
    <w:lvl w:ilvl="5" w:tplc="1C6E25D8">
      <w:start w:val="1"/>
      <w:numFmt w:val="bullet"/>
      <w:lvlText w:val=""/>
      <w:lvlJc w:val="left"/>
      <w:pPr>
        <w:tabs>
          <w:tab w:val="num" w:pos="4320"/>
        </w:tabs>
        <w:ind w:left="4320" w:hanging="360"/>
      </w:pPr>
      <w:rPr>
        <w:rFonts w:ascii="Wingdings" w:hAnsi="Wingdings"/>
      </w:rPr>
    </w:lvl>
    <w:lvl w:ilvl="6" w:tplc="2B2CAC24">
      <w:start w:val="1"/>
      <w:numFmt w:val="bullet"/>
      <w:lvlText w:val=""/>
      <w:lvlJc w:val="left"/>
      <w:pPr>
        <w:tabs>
          <w:tab w:val="num" w:pos="5040"/>
        </w:tabs>
        <w:ind w:left="5040" w:hanging="360"/>
      </w:pPr>
      <w:rPr>
        <w:rFonts w:ascii="Symbol" w:hAnsi="Symbol"/>
      </w:rPr>
    </w:lvl>
    <w:lvl w:ilvl="7" w:tplc="6BDE7C3C">
      <w:start w:val="1"/>
      <w:numFmt w:val="bullet"/>
      <w:lvlText w:val="o"/>
      <w:lvlJc w:val="left"/>
      <w:pPr>
        <w:tabs>
          <w:tab w:val="num" w:pos="5760"/>
        </w:tabs>
        <w:ind w:left="5760" w:hanging="360"/>
      </w:pPr>
      <w:rPr>
        <w:rFonts w:ascii="Courier New" w:hAnsi="Courier New"/>
      </w:rPr>
    </w:lvl>
    <w:lvl w:ilvl="8" w:tplc="86B0B558">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C0F8968E">
      <w:start w:val="1"/>
      <w:numFmt w:val="bullet"/>
      <w:lvlText w:val=""/>
      <w:lvlJc w:val="left"/>
      <w:pPr>
        <w:ind w:left="720" w:hanging="360"/>
      </w:pPr>
      <w:rPr>
        <w:rFonts w:ascii="Symbol" w:hAnsi="Symbol"/>
      </w:rPr>
    </w:lvl>
    <w:lvl w:ilvl="1" w:tplc="5922EAEC">
      <w:start w:val="1"/>
      <w:numFmt w:val="bullet"/>
      <w:lvlText w:val="o"/>
      <w:lvlJc w:val="left"/>
      <w:pPr>
        <w:tabs>
          <w:tab w:val="num" w:pos="1440"/>
        </w:tabs>
        <w:ind w:left="1440" w:hanging="360"/>
      </w:pPr>
      <w:rPr>
        <w:rFonts w:ascii="Courier New" w:hAnsi="Courier New"/>
      </w:rPr>
    </w:lvl>
    <w:lvl w:ilvl="2" w:tplc="F5BCB3FA">
      <w:start w:val="1"/>
      <w:numFmt w:val="bullet"/>
      <w:lvlText w:val=""/>
      <w:lvlJc w:val="left"/>
      <w:pPr>
        <w:tabs>
          <w:tab w:val="num" w:pos="2160"/>
        </w:tabs>
        <w:ind w:left="2160" w:hanging="360"/>
      </w:pPr>
      <w:rPr>
        <w:rFonts w:ascii="Wingdings" w:hAnsi="Wingdings"/>
      </w:rPr>
    </w:lvl>
    <w:lvl w:ilvl="3" w:tplc="F3D615D6">
      <w:start w:val="1"/>
      <w:numFmt w:val="bullet"/>
      <w:lvlText w:val=""/>
      <w:lvlJc w:val="left"/>
      <w:pPr>
        <w:tabs>
          <w:tab w:val="num" w:pos="2880"/>
        </w:tabs>
        <w:ind w:left="2880" w:hanging="360"/>
      </w:pPr>
      <w:rPr>
        <w:rFonts w:ascii="Symbol" w:hAnsi="Symbol"/>
      </w:rPr>
    </w:lvl>
    <w:lvl w:ilvl="4" w:tplc="F8D47EF4">
      <w:start w:val="1"/>
      <w:numFmt w:val="bullet"/>
      <w:lvlText w:val="o"/>
      <w:lvlJc w:val="left"/>
      <w:pPr>
        <w:tabs>
          <w:tab w:val="num" w:pos="3600"/>
        </w:tabs>
        <w:ind w:left="3600" w:hanging="360"/>
      </w:pPr>
      <w:rPr>
        <w:rFonts w:ascii="Courier New" w:hAnsi="Courier New"/>
      </w:rPr>
    </w:lvl>
    <w:lvl w:ilvl="5" w:tplc="F0825A98">
      <w:start w:val="1"/>
      <w:numFmt w:val="bullet"/>
      <w:lvlText w:val=""/>
      <w:lvlJc w:val="left"/>
      <w:pPr>
        <w:tabs>
          <w:tab w:val="num" w:pos="4320"/>
        </w:tabs>
        <w:ind w:left="4320" w:hanging="360"/>
      </w:pPr>
      <w:rPr>
        <w:rFonts w:ascii="Wingdings" w:hAnsi="Wingdings"/>
      </w:rPr>
    </w:lvl>
    <w:lvl w:ilvl="6" w:tplc="F640B11A">
      <w:start w:val="1"/>
      <w:numFmt w:val="bullet"/>
      <w:lvlText w:val=""/>
      <w:lvlJc w:val="left"/>
      <w:pPr>
        <w:tabs>
          <w:tab w:val="num" w:pos="5040"/>
        </w:tabs>
        <w:ind w:left="5040" w:hanging="360"/>
      </w:pPr>
      <w:rPr>
        <w:rFonts w:ascii="Symbol" w:hAnsi="Symbol"/>
      </w:rPr>
    </w:lvl>
    <w:lvl w:ilvl="7" w:tplc="A558BD2A">
      <w:start w:val="1"/>
      <w:numFmt w:val="bullet"/>
      <w:lvlText w:val="o"/>
      <w:lvlJc w:val="left"/>
      <w:pPr>
        <w:tabs>
          <w:tab w:val="num" w:pos="5760"/>
        </w:tabs>
        <w:ind w:left="5760" w:hanging="360"/>
      </w:pPr>
      <w:rPr>
        <w:rFonts w:ascii="Courier New" w:hAnsi="Courier New"/>
      </w:rPr>
    </w:lvl>
    <w:lvl w:ilvl="8" w:tplc="A6AEEE54">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324D9D6">
      <w:start w:val="1"/>
      <w:numFmt w:val="bullet"/>
      <w:lvlText w:val=""/>
      <w:lvlJc w:val="left"/>
      <w:pPr>
        <w:ind w:left="720" w:hanging="360"/>
      </w:pPr>
      <w:rPr>
        <w:rFonts w:ascii="Symbol" w:hAnsi="Symbol"/>
      </w:rPr>
    </w:lvl>
    <w:lvl w:ilvl="1" w:tplc="9CBECDD0">
      <w:start w:val="1"/>
      <w:numFmt w:val="bullet"/>
      <w:lvlText w:val="o"/>
      <w:lvlJc w:val="left"/>
      <w:pPr>
        <w:tabs>
          <w:tab w:val="num" w:pos="1440"/>
        </w:tabs>
        <w:ind w:left="1440" w:hanging="360"/>
      </w:pPr>
      <w:rPr>
        <w:rFonts w:ascii="Courier New" w:hAnsi="Courier New"/>
      </w:rPr>
    </w:lvl>
    <w:lvl w:ilvl="2" w:tplc="3202D600">
      <w:start w:val="1"/>
      <w:numFmt w:val="bullet"/>
      <w:lvlText w:val=""/>
      <w:lvlJc w:val="left"/>
      <w:pPr>
        <w:tabs>
          <w:tab w:val="num" w:pos="2160"/>
        </w:tabs>
        <w:ind w:left="2160" w:hanging="360"/>
      </w:pPr>
      <w:rPr>
        <w:rFonts w:ascii="Wingdings" w:hAnsi="Wingdings"/>
      </w:rPr>
    </w:lvl>
    <w:lvl w:ilvl="3" w:tplc="4EEE75CC">
      <w:start w:val="1"/>
      <w:numFmt w:val="bullet"/>
      <w:lvlText w:val=""/>
      <w:lvlJc w:val="left"/>
      <w:pPr>
        <w:tabs>
          <w:tab w:val="num" w:pos="2880"/>
        </w:tabs>
        <w:ind w:left="2880" w:hanging="360"/>
      </w:pPr>
      <w:rPr>
        <w:rFonts w:ascii="Symbol" w:hAnsi="Symbol"/>
      </w:rPr>
    </w:lvl>
    <w:lvl w:ilvl="4" w:tplc="7A98B2BA">
      <w:start w:val="1"/>
      <w:numFmt w:val="bullet"/>
      <w:lvlText w:val="o"/>
      <w:lvlJc w:val="left"/>
      <w:pPr>
        <w:tabs>
          <w:tab w:val="num" w:pos="3600"/>
        </w:tabs>
        <w:ind w:left="3600" w:hanging="360"/>
      </w:pPr>
      <w:rPr>
        <w:rFonts w:ascii="Courier New" w:hAnsi="Courier New"/>
      </w:rPr>
    </w:lvl>
    <w:lvl w:ilvl="5" w:tplc="0B42209A">
      <w:start w:val="1"/>
      <w:numFmt w:val="bullet"/>
      <w:lvlText w:val=""/>
      <w:lvlJc w:val="left"/>
      <w:pPr>
        <w:tabs>
          <w:tab w:val="num" w:pos="4320"/>
        </w:tabs>
        <w:ind w:left="4320" w:hanging="360"/>
      </w:pPr>
      <w:rPr>
        <w:rFonts w:ascii="Wingdings" w:hAnsi="Wingdings"/>
      </w:rPr>
    </w:lvl>
    <w:lvl w:ilvl="6" w:tplc="287C7F3E">
      <w:start w:val="1"/>
      <w:numFmt w:val="bullet"/>
      <w:lvlText w:val=""/>
      <w:lvlJc w:val="left"/>
      <w:pPr>
        <w:tabs>
          <w:tab w:val="num" w:pos="5040"/>
        </w:tabs>
        <w:ind w:left="5040" w:hanging="360"/>
      </w:pPr>
      <w:rPr>
        <w:rFonts w:ascii="Symbol" w:hAnsi="Symbol"/>
      </w:rPr>
    </w:lvl>
    <w:lvl w:ilvl="7" w:tplc="D0FCEF48">
      <w:start w:val="1"/>
      <w:numFmt w:val="bullet"/>
      <w:lvlText w:val="o"/>
      <w:lvlJc w:val="left"/>
      <w:pPr>
        <w:tabs>
          <w:tab w:val="num" w:pos="5760"/>
        </w:tabs>
        <w:ind w:left="5760" w:hanging="360"/>
      </w:pPr>
      <w:rPr>
        <w:rFonts w:ascii="Courier New" w:hAnsi="Courier New"/>
      </w:rPr>
    </w:lvl>
    <w:lvl w:ilvl="8" w:tplc="258E04D2">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26E6C6E0">
      <w:start w:val="1"/>
      <w:numFmt w:val="bullet"/>
      <w:lvlText w:val=""/>
      <w:lvlJc w:val="left"/>
      <w:pPr>
        <w:ind w:left="720" w:hanging="360"/>
      </w:pPr>
      <w:rPr>
        <w:rFonts w:ascii="Symbol" w:hAnsi="Symbol"/>
      </w:rPr>
    </w:lvl>
    <w:lvl w:ilvl="1" w:tplc="21366BD0">
      <w:start w:val="1"/>
      <w:numFmt w:val="bullet"/>
      <w:lvlText w:val="o"/>
      <w:lvlJc w:val="left"/>
      <w:pPr>
        <w:tabs>
          <w:tab w:val="num" w:pos="1440"/>
        </w:tabs>
        <w:ind w:left="1440" w:hanging="360"/>
      </w:pPr>
      <w:rPr>
        <w:rFonts w:ascii="Courier New" w:hAnsi="Courier New"/>
      </w:rPr>
    </w:lvl>
    <w:lvl w:ilvl="2" w:tplc="71FC5822">
      <w:start w:val="1"/>
      <w:numFmt w:val="bullet"/>
      <w:lvlText w:val=""/>
      <w:lvlJc w:val="left"/>
      <w:pPr>
        <w:tabs>
          <w:tab w:val="num" w:pos="2160"/>
        </w:tabs>
        <w:ind w:left="2160" w:hanging="360"/>
      </w:pPr>
      <w:rPr>
        <w:rFonts w:ascii="Wingdings" w:hAnsi="Wingdings"/>
      </w:rPr>
    </w:lvl>
    <w:lvl w:ilvl="3" w:tplc="7248C03A">
      <w:start w:val="1"/>
      <w:numFmt w:val="bullet"/>
      <w:lvlText w:val=""/>
      <w:lvlJc w:val="left"/>
      <w:pPr>
        <w:tabs>
          <w:tab w:val="num" w:pos="2880"/>
        </w:tabs>
        <w:ind w:left="2880" w:hanging="360"/>
      </w:pPr>
      <w:rPr>
        <w:rFonts w:ascii="Symbol" w:hAnsi="Symbol"/>
      </w:rPr>
    </w:lvl>
    <w:lvl w:ilvl="4" w:tplc="218C4B4E">
      <w:start w:val="1"/>
      <w:numFmt w:val="bullet"/>
      <w:lvlText w:val="o"/>
      <w:lvlJc w:val="left"/>
      <w:pPr>
        <w:tabs>
          <w:tab w:val="num" w:pos="3600"/>
        </w:tabs>
        <w:ind w:left="3600" w:hanging="360"/>
      </w:pPr>
      <w:rPr>
        <w:rFonts w:ascii="Courier New" w:hAnsi="Courier New"/>
      </w:rPr>
    </w:lvl>
    <w:lvl w:ilvl="5" w:tplc="48E290BE">
      <w:start w:val="1"/>
      <w:numFmt w:val="bullet"/>
      <w:lvlText w:val=""/>
      <w:lvlJc w:val="left"/>
      <w:pPr>
        <w:tabs>
          <w:tab w:val="num" w:pos="4320"/>
        </w:tabs>
        <w:ind w:left="4320" w:hanging="360"/>
      </w:pPr>
      <w:rPr>
        <w:rFonts w:ascii="Wingdings" w:hAnsi="Wingdings"/>
      </w:rPr>
    </w:lvl>
    <w:lvl w:ilvl="6" w:tplc="5512F488">
      <w:start w:val="1"/>
      <w:numFmt w:val="bullet"/>
      <w:lvlText w:val=""/>
      <w:lvlJc w:val="left"/>
      <w:pPr>
        <w:tabs>
          <w:tab w:val="num" w:pos="5040"/>
        </w:tabs>
        <w:ind w:left="5040" w:hanging="360"/>
      </w:pPr>
      <w:rPr>
        <w:rFonts w:ascii="Symbol" w:hAnsi="Symbol"/>
      </w:rPr>
    </w:lvl>
    <w:lvl w:ilvl="7" w:tplc="86305640">
      <w:start w:val="1"/>
      <w:numFmt w:val="bullet"/>
      <w:lvlText w:val="o"/>
      <w:lvlJc w:val="left"/>
      <w:pPr>
        <w:tabs>
          <w:tab w:val="num" w:pos="5760"/>
        </w:tabs>
        <w:ind w:left="5760" w:hanging="360"/>
      </w:pPr>
      <w:rPr>
        <w:rFonts w:ascii="Courier New" w:hAnsi="Courier New"/>
      </w:rPr>
    </w:lvl>
    <w:lvl w:ilvl="8" w:tplc="6122B2E0">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4F20EB80">
      <w:start w:val="1"/>
      <w:numFmt w:val="bullet"/>
      <w:lvlText w:val=""/>
      <w:lvlJc w:val="left"/>
      <w:pPr>
        <w:ind w:left="720" w:hanging="360"/>
      </w:pPr>
      <w:rPr>
        <w:rFonts w:ascii="Symbol" w:hAnsi="Symbol"/>
      </w:rPr>
    </w:lvl>
    <w:lvl w:ilvl="1" w:tplc="4400FEE8">
      <w:start w:val="1"/>
      <w:numFmt w:val="bullet"/>
      <w:lvlText w:val="o"/>
      <w:lvlJc w:val="left"/>
      <w:pPr>
        <w:ind w:left="1440" w:hanging="360"/>
      </w:pPr>
      <w:rPr>
        <w:rFonts w:ascii="Courier New" w:hAnsi="Courier New"/>
      </w:rPr>
    </w:lvl>
    <w:lvl w:ilvl="2" w:tplc="B650CE8A">
      <w:start w:val="1"/>
      <w:numFmt w:val="bullet"/>
      <w:lvlText w:val=""/>
      <w:lvlJc w:val="left"/>
      <w:pPr>
        <w:tabs>
          <w:tab w:val="num" w:pos="2160"/>
        </w:tabs>
        <w:ind w:left="2160" w:hanging="360"/>
      </w:pPr>
      <w:rPr>
        <w:rFonts w:ascii="Wingdings" w:hAnsi="Wingdings"/>
      </w:rPr>
    </w:lvl>
    <w:lvl w:ilvl="3" w:tplc="2EBE9C4A">
      <w:start w:val="1"/>
      <w:numFmt w:val="bullet"/>
      <w:lvlText w:val=""/>
      <w:lvlJc w:val="left"/>
      <w:pPr>
        <w:tabs>
          <w:tab w:val="num" w:pos="2880"/>
        </w:tabs>
        <w:ind w:left="2880" w:hanging="360"/>
      </w:pPr>
      <w:rPr>
        <w:rFonts w:ascii="Symbol" w:hAnsi="Symbol"/>
      </w:rPr>
    </w:lvl>
    <w:lvl w:ilvl="4" w:tplc="30E4EBF2">
      <w:start w:val="1"/>
      <w:numFmt w:val="bullet"/>
      <w:lvlText w:val="o"/>
      <w:lvlJc w:val="left"/>
      <w:pPr>
        <w:tabs>
          <w:tab w:val="num" w:pos="3600"/>
        </w:tabs>
        <w:ind w:left="3600" w:hanging="360"/>
      </w:pPr>
      <w:rPr>
        <w:rFonts w:ascii="Courier New" w:hAnsi="Courier New"/>
      </w:rPr>
    </w:lvl>
    <w:lvl w:ilvl="5" w:tplc="582C26CA">
      <w:start w:val="1"/>
      <w:numFmt w:val="bullet"/>
      <w:lvlText w:val=""/>
      <w:lvlJc w:val="left"/>
      <w:pPr>
        <w:tabs>
          <w:tab w:val="num" w:pos="4320"/>
        </w:tabs>
        <w:ind w:left="4320" w:hanging="360"/>
      </w:pPr>
      <w:rPr>
        <w:rFonts w:ascii="Wingdings" w:hAnsi="Wingdings"/>
      </w:rPr>
    </w:lvl>
    <w:lvl w:ilvl="6" w:tplc="8408CA60">
      <w:start w:val="1"/>
      <w:numFmt w:val="bullet"/>
      <w:lvlText w:val=""/>
      <w:lvlJc w:val="left"/>
      <w:pPr>
        <w:tabs>
          <w:tab w:val="num" w:pos="5040"/>
        </w:tabs>
        <w:ind w:left="5040" w:hanging="360"/>
      </w:pPr>
      <w:rPr>
        <w:rFonts w:ascii="Symbol" w:hAnsi="Symbol"/>
      </w:rPr>
    </w:lvl>
    <w:lvl w:ilvl="7" w:tplc="7AFC8716">
      <w:start w:val="1"/>
      <w:numFmt w:val="bullet"/>
      <w:lvlText w:val="o"/>
      <w:lvlJc w:val="left"/>
      <w:pPr>
        <w:tabs>
          <w:tab w:val="num" w:pos="5760"/>
        </w:tabs>
        <w:ind w:left="5760" w:hanging="360"/>
      </w:pPr>
      <w:rPr>
        <w:rFonts w:ascii="Courier New" w:hAnsi="Courier New"/>
      </w:rPr>
    </w:lvl>
    <w:lvl w:ilvl="8" w:tplc="C422CF5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F8D47BC2">
      <w:start w:val="1"/>
      <w:numFmt w:val="bullet"/>
      <w:lvlText w:val=""/>
      <w:lvlJc w:val="left"/>
      <w:pPr>
        <w:ind w:left="720" w:hanging="360"/>
      </w:pPr>
      <w:rPr>
        <w:rFonts w:ascii="Symbol" w:hAnsi="Symbol"/>
      </w:rPr>
    </w:lvl>
    <w:lvl w:ilvl="1" w:tplc="49827C74">
      <w:start w:val="1"/>
      <w:numFmt w:val="bullet"/>
      <w:lvlText w:val="o"/>
      <w:lvlJc w:val="left"/>
      <w:pPr>
        <w:tabs>
          <w:tab w:val="num" w:pos="1440"/>
        </w:tabs>
        <w:ind w:left="1440" w:hanging="360"/>
      </w:pPr>
      <w:rPr>
        <w:rFonts w:ascii="Courier New" w:hAnsi="Courier New"/>
      </w:rPr>
    </w:lvl>
    <w:lvl w:ilvl="2" w:tplc="CC52D96E">
      <w:start w:val="1"/>
      <w:numFmt w:val="bullet"/>
      <w:lvlText w:val=""/>
      <w:lvlJc w:val="left"/>
      <w:pPr>
        <w:tabs>
          <w:tab w:val="num" w:pos="2160"/>
        </w:tabs>
        <w:ind w:left="2160" w:hanging="360"/>
      </w:pPr>
      <w:rPr>
        <w:rFonts w:ascii="Wingdings" w:hAnsi="Wingdings"/>
      </w:rPr>
    </w:lvl>
    <w:lvl w:ilvl="3" w:tplc="0388D69A">
      <w:start w:val="1"/>
      <w:numFmt w:val="bullet"/>
      <w:lvlText w:val=""/>
      <w:lvlJc w:val="left"/>
      <w:pPr>
        <w:tabs>
          <w:tab w:val="num" w:pos="2880"/>
        </w:tabs>
        <w:ind w:left="2880" w:hanging="360"/>
      </w:pPr>
      <w:rPr>
        <w:rFonts w:ascii="Symbol" w:hAnsi="Symbol"/>
      </w:rPr>
    </w:lvl>
    <w:lvl w:ilvl="4" w:tplc="86EA3E10">
      <w:start w:val="1"/>
      <w:numFmt w:val="bullet"/>
      <w:lvlText w:val="o"/>
      <w:lvlJc w:val="left"/>
      <w:pPr>
        <w:tabs>
          <w:tab w:val="num" w:pos="3600"/>
        </w:tabs>
        <w:ind w:left="3600" w:hanging="360"/>
      </w:pPr>
      <w:rPr>
        <w:rFonts w:ascii="Courier New" w:hAnsi="Courier New"/>
      </w:rPr>
    </w:lvl>
    <w:lvl w:ilvl="5" w:tplc="35021760">
      <w:start w:val="1"/>
      <w:numFmt w:val="bullet"/>
      <w:lvlText w:val=""/>
      <w:lvlJc w:val="left"/>
      <w:pPr>
        <w:tabs>
          <w:tab w:val="num" w:pos="4320"/>
        </w:tabs>
        <w:ind w:left="4320" w:hanging="360"/>
      </w:pPr>
      <w:rPr>
        <w:rFonts w:ascii="Wingdings" w:hAnsi="Wingdings"/>
      </w:rPr>
    </w:lvl>
    <w:lvl w:ilvl="6" w:tplc="0924FA78">
      <w:start w:val="1"/>
      <w:numFmt w:val="bullet"/>
      <w:lvlText w:val=""/>
      <w:lvlJc w:val="left"/>
      <w:pPr>
        <w:tabs>
          <w:tab w:val="num" w:pos="5040"/>
        </w:tabs>
        <w:ind w:left="5040" w:hanging="360"/>
      </w:pPr>
      <w:rPr>
        <w:rFonts w:ascii="Symbol" w:hAnsi="Symbol"/>
      </w:rPr>
    </w:lvl>
    <w:lvl w:ilvl="7" w:tplc="9760C5C8">
      <w:start w:val="1"/>
      <w:numFmt w:val="bullet"/>
      <w:lvlText w:val="o"/>
      <w:lvlJc w:val="left"/>
      <w:pPr>
        <w:tabs>
          <w:tab w:val="num" w:pos="5760"/>
        </w:tabs>
        <w:ind w:left="5760" w:hanging="360"/>
      </w:pPr>
      <w:rPr>
        <w:rFonts w:ascii="Courier New" w:hAnsi="Courier New"/>
      </w:rPr>
    </w:lvl>
    <w:lvl w:ilvl="8" w:tplc="3EF6B4A6">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7E4CA2D6">
      <w:start w:val="1"/>
      <w:numFmt w:val="bullet"/>
      <w:lvlText w:val=""/>
      <w:lvlJc w:val="left"/>
      <w:pPr>
        <w:ind w:left="720" w:hanging="360"/>
      </w:pPr>
      <w:rPr>
        <w:rFonts w:ascii="Symbol" w:hAnsi="Symbol"/>
      </w:rPr>
    </w:lvl>
    <w:lvl w:ilvl="1" w:tplc="95127494">
      <w:start w:val="1"/>
      <w:numFmt w:val="bullet"/>
      <w:lvlText w:val="o"/>
      <w:lvlJc w:val="left"/>
      <w:pPr>
        <w:tabs>
          <w:tab w:val="num" w:pos="1440"/>
        </w:tabs>
        <w:ind w:left="1440" w:hanging="360"/>
      </w:pPr>
      <w:rPr>
        <w:rFonts w:ascii="Courier New" w:hAnsi="Courier New"/>
      </w:rPr>
    </w:lvl>
    <w:lvl w:ilvl="2" w:tplc="C194BB9A">
      <w:start w:val="1"/>
      <w:numFmt w:val="bullet"/>
      <w:lvlText w:val=""/>
      <w:lvlJc w:val="left"/>
      <w:pPr>
        <w:tabs>
          <w:tab w:val="num" w:pos="2160"/>
        </w:tabs>
        <w:ind w:left="2160" w:hanging="360"/>
      </w:pPr>
      <w:rPr>
        <w:rFonts w:ascii="Wingdings" w:hAnsi="Wingdings"/>
      </w:rPr>
    </w:lvl>
    <w:lvl w:ilvl="3" w:tplc="A1B2A10A">
      <w:start w:val="1"/>
      <w:numFmt w:val="bullet"/>
      <w:lvlText w:val=""/>
      <w:lvlJc w:val="left"/>
      <w:pPr>
        <w:tabs>
          <w:tab w:val="num" w:pos="2880"/>
        </w:tabs>
        <w:ind w:left="2880" w:hanging="360"/>
      </w:pPr>
      <w:rPr>
        <w:rFonts w:ascii="Symbol" w:hAnsi="Symbol"/>
      </w:rPr>
    </w:lvl>
    <w:lvl w:ilvl="4" w:tplc="8DCEADB2">
      <w:start w:val="1"/>
      <w:numFmt w:val="bullet"/>
      <w:lvlText w:val="o"/>
      <w:lvlJc w:val="left"/>
      <w:pPr>
        <w:tabs>
          <w:tab w:val="num" w:pos="3600"/>
        </w:tabs>
        <w:ind w:left="3600" w:hanging="360"/>
      </w:pPr>
      <w:rPr>
        <w:rFonts w:ascii="Courier New" w:hAnsi="Courier New"/>
      </w:rPr>
    </w:lvl>
    <w:lvl w:ilvl="5" w:tplc="0AE2D774">
      <w:start w:val="1"/>
      <w:numFmt w:val="bullet"/>
      <w:lvlText w:val=""/>
      <w:lvlJc w:val="left"/>
      <w:pPr>
        <w:tabs>
          <w:tab w:val="num" w:pos="4320"/>
        </w:tabs>
        <w:ind w:left="4320" w:hanging="360"/>
      </w:pPr>
      <w:rPr>
        <w:rFonts w:ascii="Wingdings" w:hAnsi="Wingdings"/>
      </w:rPr>
    </w:lvl>
    <w:lvl w:ilvl="6" w:tplc="FCE8D2AE">
      <w:start w:val="1"/>
      <w:numFmt w:val="bullet"/>
      <w:lvlText w:val=""/>
      <w:lvlJc w:val="left"/>
      <w:pPr>
        <w:tabs>
          <w:tab w:val="num" w:pos="5040"/>
        </w:tabs>
        <w:ind w:left="5040" w:hanging="360"/>
      </w:pPr>
      <w:rPr>
        <w:rFonts w:ascii="Symbol" w:hAnsi="Symbol"/>
      </w:rPr>
    </w:lvl>
    <w:lvl w:ilvl="7" w:tplc="0562DB46">
      <w:start w:val="1"/>
      <w:numFmt w:val="bullet"/>
      <w:lvlText w:val="o"/>
      <w:lvlJc w:val="left"/>
      <w:pPr>
        <w:tabs>
          <w:tab w:val="num" w:pos="5760"/>
        </w:tabs>
        <w:ind w:left="5760" w:hanging="360"/>
      </w:pPr>
      <w:rPr>
        <w:rFonts w:ascii="Courier New" w:hAnsi="Courier New"/>
      </w:rPr>
    </w:lvl>
    <w:lvl w:ilvl="8" w:tplc="B8180394">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75886864">
      <w:start w:val="1"/>
      <w:numFmt w:val="bullet"/>
      <w:lvlText w:val=""/>
      <w:lvlJc w:val="left"/>
      <w:pPr>
        <w:ind w:left="720" w:hanging="360"/>
      </w:pPr>
      <w:rPr>
        <w:rFonts w:ascii="Symbol" w:hAnsi="Symbol"/>
      </w:rPr>
    </w:lvl>
    <w:lvl w:ilvl="1" w:tplc="3C9C8510">
      <w:start w:val="1"/>
      <w:numFmt w:val="bullet"/>
      <w:lvlText w:val="o"/>
      <w:lvlJc w:val="left"/>
      <w:pPr>
        <w:tabs>
          <w:tab w:val="num" w:pos="1440"/>
        </w:tabs>
        <w:ind w:left="1440" w:hanging="360"/>
      </w:pPr>
      <w:rPr>
        <w:rFonts w:ascii="Courier New" w:hAnsi="Courier New"/>
      </w:rPr>
    </w:lvl>
    <w:lvl w:ilvl="2" w:tplc="217A9B06">
      <w:start w:val="1"/>
      <w:numFmt w:val="bullet"/>
      <w:lvlText w:val=""/>
      <w:lvlJc w:val="left"/>
      <w:pPr>
        <w:tabs>
          <w:tab w:val="num" w:pos="2160"/>
        </w:tabs>
        <w:ind w:left="2160" w:hanging="360"/>
      </w:pPr>
      <w:rPr>
        <w:rFonts w:ascii="Wingdings" w:hAnsi="Wingdings"/>
      </w:rPr>
    </w:lvl>
    <w:lvl w:ilvl="3" w:tplc="B0BCC756">
      <w:start w:val="1"/>
      <w:numFmt w:val="bullet"/>
      <w:lvlText w:val=""/>
      <w:lvlJc w:val="left"/>
      <w:pPr>
        <w:tabs>
          <w:tab w:val="num" w:pos="2880"/>
        </w:tabs>
        <w:ind w:left="2880" w:hanging="360"/>
      </w:pPr>
      <w:rPr>
        <w:rFonts w:ascii="Symbol" w:hAnsi="Symbol"/>
      </w:rPr>
    </w:lvl>
    <w:lvl w:ilvl="4" w:tplc="BB54FB86">
      <w:start w:val="1"/>
      <w:numFmt w:val="bullet"/>
      <w:lvlText w:val="o"/>
      <w:lvlJc w:val="left"/>
      <w:pPr>
        <w:tabs>
          <w:tab w:val="num" w:pos="3600"/>
        </w:tabs>
        <w:ind w:left="3600" w:hanging="360"/>
      </w:pPr>
      <w:rPr>
        <w:rFonts w:ascii="Courier New" w:hAnsi="Courier New"/>
      </w:rPr>
    </w:lvl>
    <w:lvl w:ilvl="5" w:tplc="0EDEA358">
      <w:start w:val="1"/>
      <w:numFmt w:val="bullet"/>
      <w:lvlText w:val=""/>
      <w:lvlJc w:val="left"/>
      <w:pPr>
        <w:tabs>
          <w:tab w:val="num" w:pos="4320"/>
        </w:tabs>
        <w:ind w:left="4320" w:hanging="360"/>
      </w:pPr>
      <w:rPr>
        <w:rFonts w:ascii="Wingdings" w:hAnsi="Wingdings"/>
      </w:rPr>
    </w:lvl>
    <w:lvl w:ilvl="6" w:tplc="D89C8DB4">
      <w:start w:val="1"/>
      <w:numFmt w:val="bullet"/>
      <w:lvlText w:val=""/>
      <w:lvlJc w:val="left"/>
      <w:pPr>
        <w:tabs>
          <w:tab w:val="num" w:pos="5040"/>
        </w:tabs>
        <w:ind w:left="5040" w:hanging="360"/>
      </w:pPr>
      <w:rPr>
        <w:rFonts w:ascii="Symbol" w:hAnsi="Symbol"/>
      </w:rPr>
    </w:lvl>
    <w:lvl w:ilvl="7" w:tplc="A790BE2A">
      <w:start w:val="1"/>
      <w:numFmt w:val="bullet"/>
      <w:lvlText w:val="o"/>
      <w:lvlJc w:val="left"/>
      <w:pPr>
        <w:tabs>
          <w:tab w:val="num" w:pos="5760"/>
        </w:tabs>
        <w:ind w:left="5760" w:hanging="360"/>
      </w:pPr>
      <w:rPr>
        <w:rFonts w:ascii="Courier New" w:hAnsi="Courier New"/>
      </w:rPr>
    </w:lvl>
    <w:lvl w:ilvl="8" w:tplc="FBA810F6">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00B81048">
      <w:start w:val="1"/>
      <w:numFmt w:val="bullet"/>
      <w:lvlText w:val=""/>
      <w:lvlJc w:val="left"/>
      <w:pPr>
        <w:ind w:left="720" w:hanging="360"/>
      </w:pPr>
      <w:rPr>
        <w:rFonts w:ascii="Symbol" w:hAnsi="Symbol"/>
      </w:rPr>
    </w:lvl>
    <w:lvl w:ilvl="1" w:tplc="F0B85492">
      <w:start w:val="1"/>
      <w:numFmt w:val="bullet"/>
      <w:lvlText w:val="o"/>
      <w:lvlJc w:val="left"/>
      <w:pPr>
        <w:tabs>
          <w:tab w:val="num" w:pos="1440"/>
        </w:tabs>
        <w:ind w:left="1440" w:hanging="360"/>
      </w:pPr>
      <w:rPr>
        <w:rFonts w:ascii="Courier New" w:hAnsi="Courier New"/>
      </w:rPr>
    </w:lvl>
    <w:lvl w:ilvl="2" w:tplc="C8F6FE98">
      <w:start w:val="1"/>
      <w:numFmt w:val="bullet"/>
      <w:lvlText w:val=""/>
      <w:lvlJc w:val="left"/>
      <w:pPr>
        <w:tabs>
          <w:tab w:val="num" w:pos="2160"/>
        </w:tabs>
        <w:ind w:left="2160" w:hanging="360"/>
      </w:pPr>
      <w:rPr>
        <w:rFonts w:ascii="Wingdings" w:hAnsi="Wingdings"/>
      </w:rPr>
    </w:lvl>
    <w:lvl w:ilvl="3" w:tplc="C1265D8C">
      <w:start w:val="1"/>
      <w:numFmt w:val="bullet"/>
      <w:lvlText w:val=""/>
      <w:lvlJc w:val="left"/>
      <w:pPr>
        <w:tabs>
          <w:tab w:val="num" w:pos="2880"/>
        </w:tabs>
        <w:ind w:left="2880" w:hanging="360"/>
      </w:pPr>
      <w:rPr>
        <w:rFonts w:ascii="Symbol" w:hAnsi="Symbol"/>
      </w:rPr>
    </w:lvl>
    <w:lvl w:ilvl="4" w:tplc="45CC00A4">
      <w:start w:val="1"/>
      <w:numFmt w:val="bullet"/>
      <w:lvlText w:val="o"/>
      <w:lvlJc w:val="left"/>
      <w:pPr>
        <w:tabs>
          <w:tab w:val="num" w:pos="3600"/>
        </w:tabs>
        <w:ind w:left="3600" w:hanging="360"/>
      </w:pPr>
      <w:rPr>
        <w:rFonts w:ascii="Courier New" w:hAnsi="Courier New"/>
      </w:rPr>
    </w:lvl>
    <w:lvl w:ilvl="5" w:tplc="0BFC20C4">
      <w:start w:val="1"/>
      <w:numFmt w:val="bullet"/>
      <w:lvlText w:val=""/>
      <w:lvlJc w:val="left"/>
      <w:pPr>
        <w:tabs>
          <w:tab w:val="num" w:pos="4320"/>
        </w:tabs>
        <w:ind w:left="4320" w:hanging="360"/>
      </w:pPr>
      <w:rPr>
        <w:rFonts w:ascii="Wingdings" w:hAnsi="Wingdings"/>
      </w:rPr>
    </w:lvl>
    <w:lvl w:ilvl="6" w:tplc="4D54E3BA">
      <w:start w:val="1"/>
      <w:numFmt w:val="bullet"/>
      <w:lvlText w:val=""/>
      <w:lvlJc w:val="left"/>
      <w:pPr>
        <w:tabs>
          <w:tab w:val="num" w:pos="5040"/>
        </w:tabs>
        <w:ind w:left="5040" w:hanging="360"/>
      </w:pPr>
      <w:rPr>
        <w:rFonts w:ascii="Symbol" w:hAnsi="Symbol"/>
      </w:rPr>
    </w:lvl>
    <w:lvl w:ilvl="7" w:tplc="1982D18A">
      <w:start w:val="1"/>
      <w:numFmt w:val="bullet"/>
      <w:lvlText w:val="o"/>
      <w:lvlJc w:val="left"/>
      <w:pPr>
        <w:tabs>
          <w:tab w:val="num" w:pos="5760"/>
        </w:tabs>
        <w:ind w:left="5760" w:hanging="360"/>
      </w:pPr>
      <w:rPr>
        <w:rFonts w:ascii="Courier New" w:hAnsi="Courier New"/>
      </w:rPr>
    </w:lvl>
    <w:lvl w:ilvl="8" w:tplc="3D18286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A33CDADE">
      <w:start w:val="1"/>
      <w:numFmt w:val="bullet"/>
      <w:lvlText w:val=""/>
      <w:lvlJc w:val="left"/>
      <w:pPr>
        <w:ind w:left="720" w:hanging="360"/>
      </w:pPr>
      <w:rPr>
        <w:rFonts w:ascii="Symbol" w:hAnsi="Symbol"/>
      </w:rPr>
    </w:lvl>
    <w:lvl w:ilvl="1" w:tplc="37507D40">
      <w:start w:val="1"/>
      <w:numFmt w:val="bullet"/>
      <w:lvlText w:val="o"/>
      <w:lvlJc w:val="left"/>
      <w:pPr>
        <w:tabs>
          <w:tab w:val="num" w:pos="1440"/>
        </w:tabs>
        <w:ind w:left="1440" w:hanging="360"/>
      </w:pPr>
      <w:rPr>
        <w:rFonts w:ascii="Courier New" w:hAnsi="Courier New"/>
      </w:rPr>
    </w:lvl>
    <w:lvl w:ilvl="2" w:tplc="6C8A77F0">
      <w:start w:val="1"/>
      <w:numFmt w:val="bullet"/>
      <w:lvlText w:val=""/>
      <w:lvlJc w:val="left"/>
      <w:pPr>
        <w:tabs>
          <w:tab w:val="num" w:pos="2160"/>
        </w:tabs>
        <w:ind w:left="2160" w:hanging="360"/>
      </w:pPr>
      <w:rPr>
        <w:rFonts w:ascii="Wingdings" w:hAnsi="Wingdings"/>
      </w:rPr>
    </w:lvl>
    <w:lvl w:ilvl="3" w:tplc="A2B20B70">
      <w:start w:val="1"/>
      <w:numFmt w:val="bullet"/>
      <w:lvlText w:val=""/>
      <w:lvlJc w:val="left"/>
      <w:pPr>
        <w:tabs>
          <w:tab w:val="num" w:pos="2880"/>
        </w:tabs>
        <w:ind w:left="2880" w:hanging="360"/>
      </w:pPr>
      <w:rPr>
        <w:rFonts w:ascii="Symbol" w:hAnsi="Symbol"/>
      </w:rPr>
    </w:lvl>
    <w:lvl w:ilvl="4" w:tplc="31BA3C8E">
      <w:start w:val="1"/>
      <w:numFmt w:val="bullet"/>
      <w:lvlText w:val="o"/>
      <w:lvlJc w:val="left"/>
      <w:pPr>
        <w:tabs>
          <w:tab w:val="num" w:pos="3600"/>
        </w:tabs>
        <w:ind w:left="3600" w:hanging="360"/>
      </w:pPr>
      <w:rPr>
        <w:rFonts w:ascii="Courier New" w:hAnsi="Courier New"/>
      </w:rPr>
    </w:lvl>
    <w:lvl w:ilvl="5" w:tplc="60A04B5A">
      <w:start w:val="1"/>
      <w:numFmt w:val="bullet"/>
      <w:lvlText w:val=""/>
      <w:lvlJc w:val="left"/>
      <w:pPr>
        <w:tabs>
          <w:tab w:val="num" w:pos="4320"/>
        </w:tabs>
        <w:ind w:left="4320" w:hanging="360"/>
      </w:pPr>
      <w:rPr>
        <w:rFonts w:ascii="Wingdings" w:hAnsi="Wingdings"/>
      </w:rPr>
    </w:lvl>
    <w:lvl w:ilvl="6" w:tplc="228EE5C2">
      <w:start w:val="1"/>
      <w:numFmt w:val="bullet"/>
      <w:lvlText w:val=""/>
      <w:lvlJc w:val="left"/>
      <w:pPr>
        <w:tabs>
          <w:tab w:val="num" w:pos="5040"/>
        </w:tabs>
        <w:ind w:left="5040" w:hanging="360"/>
      </w:pPr>
      <w:rPr>
        <w:rFonts w:ascii="Symbol" w:hAnsi="Symbol"/>
      </w:rPr>
    </w:lvl>
    <w:lvl w:ilvl="7" w:tplc="C51A047C">
      <w:start w:val="1"/>
      <w:numFmt w:val="bullet"/>
      <w:lvlText w:val="o"/>
      <w:lvlJc w:val="left"/>
      <w:pPr>
        <w:tabs>
          <w:tab w:val="num" w:pos="5760"/>
        </w:tabs>
        <w:ind w:left="5760" w:hanging="360"/>
      </w:pPr>
      <w:rPr>
        <w:rFonts w:ascii="Courier New" w:hAnsi="Courier New"/>
      </w:rPr>
    </w:lvl>
    <w:lvl w:ilvl="8" w:tplc="7D825FE2">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0F8E3924">
      <w:start w:val="1"/>
      <w:numFmt w:val="bullet"/>
      <w:lvlText w:val=""/>
      <w:lvlJc w:val="left"/>
      <w:pPr>
        <w:ind w:left="720" w:hanging="360"/>
      </w:pPr>
      <w:rPr>
        <w:rFonts w:ascii="Symbol" w:hAnsi="Symbol"/>
      </w:rPr>
    </w:lvl>
    <w:lvl w:ilvl="1" w:tplc="9DEACB82">
      <w:start w:val="1"/>
      <w:numFmt w:val="bullet"/>
      <w:lvlText w:val="o"/>
      <w:lvlJc w:val="left"/>
      <w:pPr>
        <w:tabs>
          <w:tab w:val="num" w:pos="1440"/>
        </w:tabs>
        <w:ind w:left="1440" w:hanging="360"/>
      </w:pPr>
      <w:rPr>
        <w:rFonts w:ascii="Courier New" w:hAnsi="Courier New"/>
      </w:rPr>
    </w:lvl>
    <w:lvl w:ilvl="2" w:tplc="B7F00A8E">
      <w:start w:val="1"/>
      <w:numFmt w:val="bullet"/>
      <w:lvlText w:val=""/>
      <w:lvlJc w:val="left"/>
      <w:pPr>
        <w:tabs>
          <w:tab w:val="num" w:pos="2160"/>
        </w:tabs>
        <w:ind w:left="2160" w:hanging="360"/>
      </w:pPr>
      <w:rPr>
        <w:rFonts w:ascii="Wingdings" w:hAnsi="Wingdings"/>
      </w:rPr>
    </w:lvl>
    <w:lvl w:ilvl="3" w:tplc="409E4454">
      <w:start w:val="1"/>
      <w:numFmt w:val="bullet"/>
      <w:lvlText w:val=""/>
      <w:lvlJc w:val="left"/>
      <w:pPr>
        <w:tabs>
          <w:tab w:val="num" w:pos="2880"/>
        </w:tabs>
        <w:ind w:left="2880" w:hanging="360"/>
      </w:pPr>
      <w:rPr>
        <w:rFonts w:ascii="Symbol" w:hAnsi="Symbol"/>
      </w:rPr>
    </w:lvl>
    <w:lvl w:ilvl="4" w:tplc="D17ABAF0">
      <w:start w:val="1"/>
      <w:numFmt w:val="bullet"/>
      <w:lvlText w:val="o"/>
      <w:lvlJc w:val="left"/>
      <w:pPr>
        <w:tabs>
          <w:tab w:val="num" w:pos="3600"/>
        </w:tabs>
        <w:ind w:left="3600" w:hanging="360"/>
      </w:pPr>
      <w:rPr>
        <w:rFonts w:ascii="Courier New" w:hAnsi="Courier New"/>
      </w:rPr>
    </w:lvl>
    <w:lvl w:ilvl="5" w:tplc="FA8C8740">
      <w:start w:val="1"/>
      <w:numFmt w:val="bullet"/>
      <w:lvlText w:val=""/>
      <w:lvlJc w:val="left"/>
      <w:pPr>
        <w:tabs>
          <w:tab w:val="num" w:pos="4320"/>
        </w:tabs>
        <w:ind w:left="4320" w:hanging="360"/>
      </w:pPr>
      <w:rPr>
        <w:rFonts w:ascii="Wingdings" w:hAnsi="Wingdings"/>
      </w:rPr>
    </w:lvl>
    <w:lvl w:ilvl="6" w:tplc="0F021AA0">
      <w:start w:val="1"/>
      <w:numFmt w:val="bullet"/>
      <w:lvlText w:val=""/>
      <w:lvlJc w:val="left"/>
      <w:pPr>
        <w:tabs>
          <w:tab w:val="num" w:pos="5040"/>
        </w:tabs>
        <w:ind w:left="5040" w:hanging="360"/>
      </w:pPr>
      <w:rPr>
        <w:rFonts w:ascii="Symbol" w:hAnsi="Symbol"/>
      </w:rPr>
    </w:lvl>
    <w:lvl w:ilvl="7" w:tplc="B33ECDFA">
      <w:start w:val="1"/>
      <w:numFmt w:val="bullet"/>
      <w:lvlText w:val="o"/>
      <w:lvlJc w:val="left"/>
      <w:pPr>
        <w:tabs>
          <w:tab w:val="num" w:pos="5760"/>
        </w:tabs>
        <w:ind w:left="5760" w:hanging="360"/>
      </w:pPr>
      <w:rPr>
        <w:rFonts w:ascii="Courier New" w:hAnsi="Courier New"/>
      </w:rPr>
    </w:lvl>
    <w:lvl w:ilvl="8" w:tplc="776CF228">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A070B"/>
    <w:rsid w:val="001C3617"/>
    <w:rsid w:val="001C70BF"/>
    <w:rsid w:val="0026554A"/>
    <w:rsid w:val="002D256C"/>
    <w:rsid w:val="002D6E1E"/>
    <w:rsid w:val="003422BC"/>
    <w:rsid w:val="003A1827"/>
    <w:rsid w:val="00414A4E"/>
    <w:rsid w:val="0042513D"/>
    <w:rsid w:val="00490EDD"/>
    <w:rsid w:val="00492235"/>
    <w:rsid w:val="0049275A"/>
    <w:rsid w:val="004A7018"/>
    <w:rsid w:val="004B4637"/>
    <w:rsid w:val="004C2619"/>
    <w:rsid w:val="004D26F3"/>
    <w:rsid w:val="004F0740"/>
    <w:rsid w:val="00511F79"/>
    <w:rsid w:val="0054369A"/>
    <w:rsid w:val="005D40AE"/>
    <w:rsid w:val="00606AF7"/>
    <w:rsid w:val="00611463"/>
    <w:rsid w:val="00622647"/>
    <w:rsid w:val="00674E8F"/>
    <w:rsid w:val="006C1E76"/>
    <w:rsid w:val="006D28A0"/>
    <w:rsid w:val="00726C4F"/>
    <w:rsid w:val="007A50AE"/>
    <w:rsid w:val="007B6333"/>
    <w:rsid w:val="007D1A0B"/>
    <w:rsid w:val="007F3056"/>
    <w:rsid w:val="007F77E2"/>
    <w:rsid w:val="00802619"/>
    <w:rsid w:val="00853FF7"/>
    <w:rsid w:val="00866DAB"/>
    <w:rsid w:val="0089297B"/>
    <w:rsid w:val="008D324A"/>
    <w:rsid w:val="008E51D4"/>
    <w:rsid w:val="008F1C76"/>
    <w:rsid w:val="00920D9E"/>
    <w:rsid w:val="009264C1"/>
    <w:rsid w:val="00944562"/>
    <w:rsid w:val="009D0992"/>
    <w:rsid w:val="009F4207"/>
    <w:rsid w:val="00A1307F"/>
    <w:rsid w:val="00A136AB"/>
    <w:rsid w:val="00A16031"/>
    <w:rsid w:val="00A545C0"/>
    <w:rsid w:val="00A77B3E"/>
    <w:rsid w:val="00AB2933"/>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D0B08"/>
    <w:rsid w:val="00EE21A7"/>
    <w:rsid w:val="00EE6919"/>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20794</Words>
  <Characters>116977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137497</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2023-06-30T06:58:00Z</dcterms:created>
  <dcterms:modified xsi:type="dcterms:W3CDTF">2023-07-03T07:00:00Z</dcterms:modified>
</cp:coreProperties>
</file>